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190e0" w14:textId="c4190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бұйымның тіркеу дерекнамасын қарау кезінде ресімделетін құжаттар түрлерінің сыныптауышы туралы</w:t>
      </w:r>
    </w:p>
    <w:p>
      <w:pPr>
        <w:spacing w:after="0"/>
        <w:ind w:left="0"/>
        <w:jc w:val="both"/>
      </w:pPr>
      <w:r>
        <w:rPr>
          <w:rFonts w:ascii="Times New Roman"/>
          <w:b w:val="false"/>
          <w:i w:val="false"/>
          <w:color w:val="000000"/>
          <w:sz w:val="28"/>
        </w:rPr>
        <w:t>Еуразиялық экономикалық комиссия Алқасының 2018 жылғы 21 тамыздағы № 135 шешімі</w:t>
      </w:r>
    </w:p>
    <w:p>
      <w:pPr>
        <w:spacing w:after="0"/>
        <w:ind w:left="0"/>
        <w:jc w:val="left"/>
      </w:pPr>
    </w:p>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31-бабына</w:t>
      </w:r>
      <w:r>
        <w:rPr>
          <w:rFonts w:ascii="Times New Roman"/>
          <w:b w:val="false"/>
          <w:i w:val="false"/>
          <w:color w:val="000000"/>
          <w:sz w:val="28"/>
        </w:rPr>
        <w:t xml:space="preserve">, Еуразиялық экономикалық одақ шеңберіндегі ақпараттық-коммуникациялық технологиялар және ақпараттық өзара іс-қимыл туралы хаттаманың (2014 жылғы 29 мамырдағы Еуразиялық экономикалық одақ туралы шартқа № 3 қосымша)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7-тармақтарына</w:t>
      </w:r>
      <w:r>
        <w:rPr>
          <w:rFonts w:ascii="Times New Roman"/>
          <w:b w:val="false"/>
          <w:i w:val="false"/>
          <w:color w:val="000000"/>
          <w:sz w:val="28"/>
        </w:rPr>
        <w:t xml:space="preserve"> сәйкес және Еуразиялық экономикалық комиссия Алқасының 2015 жылғы 17 қарашадағы № 155 шешімімен бекітілген Еуразиялық экономикалық одақтың нормативтік-анықтамалық ақпаратының бірыңғай жүйесі туралы ережені басшылыққа ала отырып, Еуразиялық экономикалық комиссия Алқасы 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Медициналық бұйымның тіркеу дерекнамасын қарау кезінде ресімделетін құжаттар түрлерінің </w:t>
      </w:r>
      <w:r>
        <w:rPr>
          <w:rFonts w:ascii="Times New Roman"/>
          <w:b w:val="false"/>
          <w:i w:val="false"/>
          <w:color w:val="000000"/>
          <w:sz w:val="28"/>
        </w:rPr>
        <w:t>сыныптауышы</w:t>
      </w:r>
      <w:r>
        <w:rPr>
          <w:rFonts w:ascii="Times New Roman"/>
          <w:b w:val="false"/>
          <w:i w:val="false"/>
          <w:color w:val="000000"/>
          <w:sz w:val="28"/>
        </w:rPr>
        <w:t xml:space="preserve"> (бұдан әрі – сыныптауыш) бекітілсін.</w:t>
      </w:r>
    </w:p>
    <w:bookmarkStart w:name="z3" w:id="0"/>
    <w:p>
      <w:pPr>
        <w:spacing w:after="0"/>
        <w:ind w:left="0"/>
        <w:jc w:val="both"/>
      </w:pPr>
      <w:r>
        <w:rPr>
          <w:rFonts w:ascii="Times New Roman"/>
          <w:b w:val="false"/>
          <w:i w:val="false"/>
          <w:color w:val="000000"/>
          <w:sz w:val="28"/>
        </w:rPr>
        <w:t>
      2. Сыныптауыш Еуразиялық экономикалық одақтың нормативтік-анықтамалық ақпаратының бірыңғай жүйесі ресурстарының құрамына енгізілсін.</w:t>
      </w:r>
    </w:p>
    <w:bookmarkEnd w:id="0"/>
    <w:bookmarkStart w:name="z4" w:id="1"/>
    <w:p>
      <w:pPr>
        <w:spacing w:after="0"/>
        <w:ind w:left="0"/>
        <w:jc w:val="both"/>
      </w:pPr>
      <w:r>
        <w:rPr>
          <w:rFonts w:ascii="Times New Roman"/>
          <w:b w:val="false"/>
          <w:i w:val="false"/>
          <w:color w:val="000000"/>
          <w:sz w:val="28"/>
        </w:rPr>
        <w:t>
      3. Мынадай:</w:t>
      </w:r>
    </w:p>
    <w:bookmarkEnd w:id="1"/>
    <w:p>
      <w:pPr>
        <w:spacing w:after="0"/>
        <w:ind w:left="0"/>
        <w:jc w:val="both"/>
      </w:pPr>
      <w:r>
        <w:rPr>
          <w:rFonts w:ascii="Times New Roman"/>
          <w:b w:val="false"/>
          <w:i w:val="false"/>
          <w:color w:val="000000"/>
          <w:sz w:val="28"/>
        </w:rPr>
        <w:t>
      сыныптауыш осы Шешім күшіне енген күннен бастап қолданылады;</w:t>
      </w:r>
    </w:p>
    <w:p>
      <w:pPr>
        <w:spacing w:after="0"/>
        <w:ind w:left="0"/>
        <w:jc w:val="both"/>
      </w:pPr>
      <w:r>
        <w:rPr>
          <w:rFonts w:ascii="Times New Roman"/>
          <w:b w:val="false"/>
          <w:i w:val="false"/>
          <w:color w:val="000000"/>
          <w:sz w:val="28"/>
        </w:rPr>
        <w:t>
      сыныптауыштың кодтық белгіленімдері Еуразиялық экономикалық одақ шеңберіндегі жалпы процестерді медициналық бұйымдар айналысының саласында іске асырған кезде міндетті болып табылады деп белгіленсін.</w:t>
      </w:r>
    </w:p>
    <w:bookmarkStart w:name="z5" w:id="2"/>
    <w:p>
      <w:pPr>
        <w:spacing w:after="0"/>
        <w:ind w:left="0"/>
        <w:jc w:val="both"/>
      </w:pPr>
      <w:r>
        <w:rPr>
          <w:rFonts w:ascii="Times New Roman"/>
          <w:b w:val="false"/>
          <w:i w:val="false"/>
          <w:color w:val="000000"/>
          <w:sz w:val="28"/>
        </w:rPr>
        <w:t>
      4. Осы Шешім ресми жарияланған күнінен бастап күнтізбелік 30 күн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21 тамыздағы</w:t>
            </w:r>
            <w:r>
              <w:br/>
            </w:r>
            <w:r>
              <w:rPr>
                <w:rFonts w:ascii="Times New Roman"/>
                <w:b w:val="false"/>
                <w:i w:val="false"/>
                <w:color w:val="000000"/>
                <w:sz w:val="20"/>
              </w:rPr>
              <w:t>№ 135 шешімімен</w:t>
            </w:r>
            <w:r>
              <w:br/>
            </w:r>
            <w:r>
              <w:rPr>
                <w:rFonts w:ascii="Times New Roman"/>
                <w:b w:val="false"/>
                <w:i w:val="false"/>
                <w:color w:val="000000"/>
                <w:sz w:val="20"/>
              </w:rPr>
              <w:t>БЕКІТІЛГЕН</w:t>
            </w:r>
          </w:p>
        </w:tc>
      </w:tr>
    </w:tbl>
    <w:bookmarkStart w:name="z7" w:id="3"/>
    <w:p>
      <w:pPr>
        <w:spacing w:after="0"/>
        <w:ind w:left="0"/>
        <w:jc w:val="left"/>
      </w:pPr>
      <w:r>
        <w:rPr>
          <w:rFonts w:ascii="Times New Roman"/>
          <w:b/>
          <w:i w:val="false"/>
          <w:color w:val="000000"/>
        </w:rPr>
        <w:t xml:space="preserve"> Медициналық бұйымның тіркеу дерекнамасын қарау кезінде ресімделетін құжаттар түрлерінің СЫНЫПТАУЫШЫ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Құжаттар тобының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Құжаттар түрінің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Құжаттың атауы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бұйымды тіркеу және сараптау процесінде өтініш берушінің қосымша және нақтылаушы мәліметтерді беруі кезінде ресімделетін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ескертулердің сипаты көрсетіле отырып жіберілетін сұрау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ескертулердің сипаты көрсетіле отырып жіберілетін жауап</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мемлекетіне баждың төленгенін растайтын құжаттардың көшірмелерін беру қажеттігі туралы хабарлама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 органының медициналық бұйымды тіркеу дерекнамасына жүргізілген сараптаманың нәтижелері бойынша ресімдейтін құжаттары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бұйымды тіркеуден бас тарту туралы өтініш берушіге жіберілетін хабарлама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бұйымды тіркеу дерекнамасына өзгерістер енгізуден бас тарту туралы өтініш берушіге жіберілетін  хабарлама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тіркеу куәлігі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бұйымды тіркеу  процесінде өндіріске инспекция жүргізу кезінде ресімделетін құжаттар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алаңға инсекция жүргізу туралы нұсқама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өндірісітік алаңға инсекция жүргізілгені туралы есеп</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 органының (сараптама ұйымдарының) медициналық бұйымды тіркеу дерекнамасын қарау кезіндегі өзара іс-қимылы процесінде ресімделетін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кезіндегі медициналық бұйымның қауіпсіздігін, тиімділігі мен сапасын бағалау туралы сараптама қорытындысы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тіркеу дерекнамасына өзгерістер енгізу мүмкіндігі (мүмкін еместігі) туралы сараптама қорытындысы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кезіндегі медициналық бұйымның қауіпсіздігін, тиімділігі мен сапасын бағалау туралы сараптама қорытындысын тануды (танымауды) растау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бұйымның тіркеу дерекнамасына өзгерістер енгізу мүмкіндігі (мүмкін еместігі) туралы сараптама қорытындысын тануды (танымауды) растау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мемлекетінің уәкілетті органы (сараптама ұйымы) референтті мемлекеттің уәкілетті органына (сараптама ұйымына) жіберетін нақтылаушы мәліметтерге сұрау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мемлекетінің уәкілетті органына (сараптама ұйымына) референтті мемлекеттің уәкілетті органының (сараптама ұйымының) жауабы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Келіспеушіліктерді реттеу процесінде ресімделетін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 органының (сараптама ұйымының) келіспеушіліктерді Еуразиялық экономикалық комиссия алқасы жанындағы медициналық бұйымдар жөніндегі консультативтік  комитеттің қарауы қажет екендігі туралы өтініші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алқасы жанындағы медициналық бұйымдар жөніндегі консультативтік комитеттің қорытындысы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Еуразиялық экономикалық одаққа мүше мемлекеттер аумағында айналысы процесінде рәсімделетін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тіркеу куәлігінің қолданысын тоқтата тұру туралы шешім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тіркеу куәлігінің қолданысын тоқтату туралы шешім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тіркеу куәлігінің қолданысын қайтадан бастау туралы шешім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тіркеу куәлігінің қолданысын қайтадан бастау туралы өтініш берушіні хабардар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тіркеу куәлігінің қолданысын тоқтату туралы өтініш берушіні хабардар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құжаттар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r>
    </w:tbl>
    <w:bookmarkStart w:name="z8" w:id="4"/>
    <w:p>
      <w:pPr>
        <w:spacing w:after="0"/>
        <w:ind w:left="0"/>
        <w:jc w:val="left"/>
      </w:pPr>
      <w:r>
        <w:rPr>
          <w:rFonts w:ascii="Times New Roman"/>
          <w:b/>
          <w:i w:val="false"/>
          <w:color w:val="000000"/>
        </w:rPr>
        <w:t xml:space="preserve"> II. Сыныптауыштың паспорты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w:t>
            </w:r>
            <w:r>
              <w:rPr>
                <w:rFonts w:ascii="Times New Roman"/>
                <w:b w:val="false"/>
                <w:i w:val="false"/>
                <w:color w:val="000000"/>
                <w:sz w:val="20"/>
              </w:rPr>
              <w:t xml:space="preserve"> </w:t>
            </w:r>
            <w:r>
              <w:rPr>
                <w:rFonts w:ascii="Times New Roman"/>
                <w:b/>
                <w:i w:val="false"/>
                <w:color w:val="000000"/>
                <w:sz w:val="20"/>
              </w:rPr>
              <w:t>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w:t>
            </w:r>
            <w:r>
              <w:rPr>
                <w:rFonts w:ascii="Times New Roman"/>
                <w:b/>
                <w:i w:val="false"/>
                <w:color w:val="000000"/>
                <w:sz w:val="20"/>
              </w:rPr>
              <w:t>и</w:t>
            </w:r>
            <w:r>
              <w:rPr>
                <w:rFonts w:ascii="Times New Roman"/>
                <w:b/>
                <w:i w:val="false"/>
                <w:color w:val="000000"/>
                <w:sz w:val="20"/>
              </w:rPr>
              <w:t>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сыныптауыш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тіркеу дерекнамасын  қарау кезінде рәсімделетін құжаттар түрінің сыныптауышы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Аббревиатурасы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КВДОРДМИ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 043-2018 (ред.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Анықтамалықты (сыныптауышты) қабылдау (бекіту) туралы актінің деректемелері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комиссия Алқасының 2018 жылғы 21 тамыздағы № 135 шешімі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қолданысқа енгізу датасы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Алқасының2018 жылғы 21 тамыздағы № 135 шешімі күшіне енген күннен бастап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қолданысын тоқтату туралы актінің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қолданысының аяқталу датасы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(операторлар)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 денсаулық сақтау саласындағы қадағадлау жөніндегі Федеральдық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бұйымды және олармен байланысты рәсімдерді тіркеуді жүзеге асыру мақсатында  оны тіркеу дерекнамасын қарау кезінде ресімделетін құжаттарды сыныптауға және кодпен белгілеуге арналған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Аннотациясы (қолданылу саласы)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мемлекеттердің мемлекеттік органдарына медициналық бұйымның айналысына қатысушылар ұсынатын құжаттарды, соның ішінде электронды түрде ұсынатын құжаттарды қалыптастыру кезінде, сондай-ақ Еуразиялық экономикалық одақ шеңберіндегі жалпы процестерді іске асыру кезінде өзара ақапараттық іс-қимылды қамтамасыз ету үшін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 сөз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тіркеу дерекнамасы, медициналық бұйымды тіркеу куәлігі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органдарының өкілеттіктері іске асырылатын сала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(үкіметаралық, өңірлік) сыныптауыштарды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сыныптауышты әзірлеген кезде халықаралық (үкіметаралық, өңірлік) сыныптауыштар және (немесе) стандарттар қолданылған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мемлекеттердің мемлекеттік анықтамалықтарының (сыныптауышатрының)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сыныптауыштың Еуразиялық экономикалық одаққа мүше мемлекеттерде аналогы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Жүйеге келтіру (сыныптау) әдісі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сатылы, сатылары деңгейі (деңгейлері) - 2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әдістемесі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енгізудің орталықтандырлған рәсімі. Сыныптауыштың мәндерін қосуды, өзгертуді немесе алып тастауды Еуразиялық экономикалық комиссияның актісіне сәйкес оператор орындайды. Оператор өзекті мәліметтерді Еуразиялық экономикалық одақтың нормативтік-анықтамалық ақпаратының бірыңғай жүйесінің ресустарына орналастыруды қамтамасыз етеді. Жазбаның мәнін алып тастаған жағдайда анықтамалықтың жазбасының  қолданылуының алып тасталғанын регламенттейтін Еуразиялық экономикалық комиссия актісі арқылы ол  алып тасталған күннен бастап қолданылмайтын ретінде көрсетіледі. Сыныптауыштың кодтары бірегей болып табылады, сыныптауыштың кодтарын, оның ішінде жарамсыз кодтарын  қайталап пайдалануға жол 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сыныптауыштың құрылымы (сыныптауыштың жолдарының құрамы, олардың мағыналары мен қағидалары) туралы ақпарат осы сыныптауыштың ІІІ бөлімінде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Деректердің құпиялылығы дәрежесі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сыныптауыштан алынатын мәліметтер ашық ақпаратқа жатады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қарау кезеңділігін белгілеу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Өзгерістер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Анықтамалықтан (сыныптауыштан) алынатын нақты мәліметтерге сілтеме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Анықтамалықтан (сыныптауыштан) алынатын нақты мәліметтер осы сыныптауыштың І бөлімінде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Анықтамалықтан (сыныптауыштан) мәліметтер берудің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порталында жариялау</w:t>
            </w:r>
          </w:p>
        </w:tc>
      </w:tr>
    </w:tbl>
    <w:bookmarkStart w:name="z9" w:id="5"/>
    <w:p>
      <w:pPr>
        <w:spacing w:after="0"/>
        <w:ind w:left="0"/>
        <w:jc w:val="left"/>
      </w:pPr>
      <w:r>
        <w:rPr>
          <w:rFonts w:ascii="Times New Roman"/>
          <w:b/>
          <w:i w:val="false"/>
          <w:color w:val="000000"/>
        </w:rPr>
        <w:t xml:space="preserve"> ІІІ. Сыныптауыш құрылымының сипаттамасы</w:t>
      </w:r>
    </w:p>
    <w:bookmarkEnd w:id="5"/>
    <w:bookmarkStart w:name="z10" w:id="6"/>
    <w:p>
      <w:pPr>
        <w:spacing w:after="0"/>
        <w:ind w:left="0"/>
        <w:jc w:val="both"/>
      </w:pPr>
      <w:r>
        <w:rPr>
          <w:rFonts w:ascii="Times New Roman"/>
          <w:b w:val="false"/>
          <w:i w:val="false"/>
          <w:color w:val="000000"/>
          <w:sz w:val="28"/>
        </w:rPr>
        <w:t>
      1. Осы бөлім сыныптауыштың құрылымына қойылатын талаптарды белгілейді, оның ішінде сыныптауыштың деректемелік құрамы мен құрылымын, деректемелер мәндерінің салаларын және қалыптастыру қағидаларын анықтайды.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Сыныптауыштың құрылымы мен деректемелік құрамы кестеде келтірілген, онда мынадай алаңшалар (графалар) қалыптастырылады:</w:t>
      </w:r>
    </w:p>
    <w:p>
      <w:pPr>
        <w:spacing w:after="0"/>
        <w:ind w:left="0"/>
        <w:jc w:val="both"/>
      </w:pPr>
      <w:r>
        <w:rPr>
          <w:rFonts w:ascii="Times New Roman"/>
          <w:b w:val="false"/>
          <w:i w:val="false"/>
          <w:color w:val="000000"/>
          <w:sz w:val="28"/>
        </w:rPr>
        <w:t>
      "деректеме мәнінің саласы" - элементтің мағынасын (семантикасын) түсіндіретін мәтін;</w:t>
      </w:r>
    </w:p>
    <w:p>
      <w:pPr>
        <w:spacing w:after="0"/>
        <w:ind w:left="0"/>
        <w:jc w:val="both"/>
      </w:pPr>
      <w:r>
        <w:rPr>
          <w:rFonts w:ascii="Times New Roman"/>
          <w:b w:val="false"/>
          <w:i w:val="false"/>
          <w:color w:val="000000"/>
          <w:sz w:val="28"/>
        </w:rPr>
        <w:t>
      "деректеме мәнін қалыптастыру қағидалары" - элементтің мақсатын нақтылайтын және оны қалыптастырудың (толтырудың) қағидаларын анықтайтын мәтін немесе элементтің ықтимал мәндерінің сөзбен сипатталуы;</w:t>
      </w:r>
    </w:p>
    <w:p>
      <w:pPr>
        <w:spacing w:after="0"/>
        <w:ind w:left="0"/>
        <w:jc w:val="both"/>
      </w:pPr>
      <w:r>
        <w:rPr>
          <w:rFonts w:ascii="Times New Roman"/>
          <w:b w:val="false"/>
          <w:i w:val="false"/>
          <w:color w:val="000000"/>
          <w:sz w:val="28"/>
        </w:rPr>
        <w:t>
      "көпт." - деректемелердің көптілігі (міндеттілігі (опционалдығы) және деректемелердің мүмкін болатын қайталануы.</w:t>
      </w:r>
    </w:p>
    <w:bookmarkStart w:name="z12" w:id="7"/>
    <w:p>
      <w:pPr>
        <w:spacing w:after="0"/>
        <w:ind w:left="0"/>
        <w:jc w:val="both"/>
      </w:pPr>
      <w:r>
        <w:rPr>
          <w:rFonts w:ascii="Times New Roman"/>
          <w:b w:val="false"/>
          <w:i w:val="false"/>
          <w:color w:val="000000"/>
          <w:sz w:val="28"/>
        </w:rPr>
        <w:t>
      3. Берілетін деректер деректемелерінің  көптілігін көрсету үшін  мынадай белгіленімдер пайдаланылады:</w:t>
      </w:r>
    </w:p>
    <w:bookmarkEnd w:id="7"/>
    <w:p>
      <w:pPr>
        <w:spacing w:after="0"/>
        <w:ind w:left="0"/>
        <w:jc w:val="both"/>
      </w:pPr>
      <w:r>
        <w:rPr>
          <w:rFonts w:ascii="Times New Roman"/>
          <w:b w:val="false"/>
          <w:i w:val="false"/>
          <w:color w:val="000000"/>
          <w:sz w:val="28"/>
        </w:rPr>
        <w:t>
      1 – деректеме міндетті, қайталауға жол берілмейді;</w:t>
      </w:r>
    </w:p>
    <w:p>
      <w:pPr>
        <w:spacing w:after="0"/>
        <w:ind w:left="0"/>
        <w:jc w:val="both"/>
      </w:pPr>
      <w:r>
        <w:rPr>
          <w:rFonts w:ascii="Times New Roman"/>
          <w:b w:val="false"/>
          <w:i w:val="false"/>
          <w:color w:val="000000"/>
          <w:sz w:val="28"/>
        </w:rPr>
        <w:t>
      n – деректеме міндетті, n рет қайталануға тиіc (n &gt; 1);</w:t>
      </w:r>
    </w:p>
    <w:p>
      <w:pPr>
        <w:spacing w:after="0"/>
        <w:ind w:left="0"/>
        <w:jc w:val="both"/>
      </w:pPr>
      <w:r>
        <w:rPr>
          <w:rFonts w:ascii="Times New Roman"/>
          <w:b w:val="false"/>
          <w:i w:val="false"/>
          <w:color w:val="000000"/>
          <w:sz w:val="28"/>
        </w:rPr>
        <w:t>
      1..* - деректеме міндетті, шектеусіз қайталануы мүмкін;</w:t>
      </w:r>
    </w:p>
    <w:p>
      <w:pPr>
        <w:spacing w:after="0"/>
        <w:ind w:left="0"/>
        <w:jc w:val="both"/>
      </w:pPr>
      <w:r>
        <w:rPr>
          <w:rFonts w:ascii="Times New Roman"/>
          <w:b w:val="false"/>
          <w:i w:val="false"/>
          <w:color w:val="000000"/>
          <w:sz w:val="28"/>
        </w:rPr>
        <w:t>
      n..* - деректеме міндетті, кемінде n рет қайталануға тиіс (n &gt; 1);</w:t>
      </w:r>
    </w:p>
    <w:p>
      <w:pPr>
        <w:spacing w:after="0"/>
        <w:ind w:left="0"/>
        <w:jc w:val="both"/>
      </w:pPr>
      <w:r>
        <w:rPr>
          <w:rFonts w:ascii="Times New Roman"/>
          <w:b w:val="false"/>
          <w:i w:val="false"/>
          <w:color w:val="000000"/>
          <w:sz w:val="28"/>
        </w:rPr>
        <w:t>
      n..m - деректеме міндетті, кемінде n рет  және m реттен аспай қайталануға тиіс (n &gt; 1, m&gt;n);</w:t>
      </w:r>
    </w:p>
    <w:p>
      <w:pPr>
        <w:spacing w:after="0"/>
        <w:ind w:left="0"/>
        <w:jc w:val="both"/>
      </w:pPr>
      <w:r>
        <w:rPr>
          <w:rFonts w:ascii="Times New Roman"/>
          <w:b w:val="false"/>
          <w:i w:val="false"/>
          <w:color w:val="000000"/>
          <w:sz w:val="28"/>
        </w:rPr>
        <w:t>
      0..1 - деректеме міндетті, қайталауға жол берілмейді;</w:t>
      </w:r>
    </w:p>
    <w:p>
      <w:pPr>
        <w:spacing w:after="0"/>
        <w:ind w:left="0"/>
        <w:jc w:val="both"/>
      </w:pPr>
      <w:r>
        <w:rPr>
          <w:rFonts w:ascii="Times New Roman"/>
          <w:b w:val="false"/>
          <w:i w:val="false"/>
          <w:color w:val="000000"/>
          <w:sz w:val="28"/>
        </w:rPr>
        <w:t>
      0..* - деректеме міндетті, шектеусіз қайталануы мүмкін;</w:t>
      </w:r>
    </w:p>
    <w:p>
      <w:pPr>
        <w:spacing w:after="0"/>
        <w:ind w:left="0"/>
        <w:jc w:val="both"/>
      </w:pPr>
      <w:r>
        <w:rPr>
          <w:rFonts w:ascii="Times New Roman"/>
          <w:b w:val="false"/>
          <w:i w:val="false"/>
          <w:color w:val="000000"/>
          <w:sz w:val="28"/>
        </w:rPr>
        <w:t>
      0.. m – деректеме опционды, кемінде n рет және m реттен аспай қайталануға тиіс ( m&gt;1);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Сыныптауыштың</w:t>
            </w:r>
            <w:r>
              <w:rPr>
                <w:rFonts w:ascii="Times New Roman"/>
                <w:b/>
                <w:i w:val="false"/>
                <w:color w:val="000000"/>
                <w:sz w:val="20"/>
              </w:rPr>
              <w:t xml:space="preserve"> құрылымы мен деректемелік құрамы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мәнінің саласы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Деректемелер мәнін қалыптастырудың қағидалары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 бұйымның тіркеу дерекнамасына енгізілетін өзгерістер түрі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Медициналық бұйымның тіркеу дерекнамасын қарау кезінде ресімделетін құжаттар түрлерінің сыныптауышының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түсірілген жолдары. Шаблон/ d{4}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Кодпен белгілеудің реттілік әдісі пайдаланыла отырып қалыптастырылды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Медициналық бұйымның тіркеу дерекнамасын қарау кезінде ресімделетін құжаттар түрлерінің сыныптауышы бөлімінің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жолдары.</w:t>
            </w:r>
          </w:p>
          <w:p>
            <w:pPr>
              <w:spacing w:after="20"/>
              <w:ind w:left="20"/>
              <w:jc w:val="both"/>
            </w:pPr>
            <w:r>
              <w:rPr>
                <w:rFonts w:ascii="Times New Roman"/>
                <w:b w:val="false"/>
                <w:i w:val="false"/>
                <w:color w:val="000000"/>
                <w:sz w:val="20"/>
              </w:rPr>
              <w:t>
ең ұзақ ұзындығы: 1.</w:t>
            </w:r>
          </w:p>
          <w:p>
            <w:pPr>
              <w:spacing w:after="20"/>
              <w:ind w:left="20"/>
              <w:jc w:val="both"/>
            </w:pPr>
            <w:r>
              <w:rPr>
                <w:rFonts w:ascii="Times New Roman"/>
                <w:b w:val="false"/>
                <w:i w:val="false"/>
                <w:color w:val="000000"/>
                <w:sz w:val="20"/>
              </w:rPr>
              <w:t>
ең қысқа ұзындығы: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тіліндегі сөз тіркестері түрінде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Медициналық бұйымның  тіркеу дерекнамасын  қарау кезінде ресімделетін құжат түрінің мәліметтері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Медициналық бұйымның тіркеу дерекнамасын қарау кезінде ресімделетін құжат түрінің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түсірілген жолдары. Шаблон/ d{4}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кодпен белгілеу кодпен белгілеудің реттілік әдісі пайдаланыла отырып қалыптастырылды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Медициналық бұйымның тіркеу дерекнамасын қарау кезінде ресімделетін құжат түрінің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жолдары.</w:t>
            </w:r>
          </w:p>
          <w:p>
            <w:pPr>
              <w:spacing w:after="20"/>
              <w:ind w:left="20"/>
              <w:jc w:val="both"/>
            </w:pPr>
            <w:r>
              <w:rPr>
                <w:rFonts w:ascii="Times New Roman"/>
                <w:b w:val="false"/>
                <w:i w:val="false"/>
                <w:color w:val="000000"/>
                <w:sz w:val="20"/>
              </w:rPr>
              <w:t>
ең ұзақ ұзындығы: 1.</w:t>
            </w:r>
          </w:p>
          <w:p>
            <w:pPr>
              <w:spacing w:after="20"/>
              <w:ind w:left="20"/>
              <w:jc w:val="both"/>
            </w:pPr>
            <w:r>
              <w:rPr>
                <w:rFonts w:ascii="Times New Roman"/>
                <w:b w:val="false"/>
                <w:i w:val="false"/>
                <w:color w:val="000000"/>
                <w:sz w:val="20"/>
              </w:rPr>
              <w:t>
ең қысқа ұзындығы: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тіліндегі сөз тіркестері түрінде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Анықтамалықтың (сыныптауыштың) жазбасы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Қолданылуының басталу датасы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датаны ИСО МЕМСТ 8601-2001 сәйкес YYYY-MM-DD форматында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органының актісінде көрсетілген қолданыстың басталу күніне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Анықтамалықтың (сыныптауыштың) жазбасын бастауды регламенттейтін акті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Актінің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түсірілген жолдары. Шаблон/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 халықаралық құқықтың нормативтік құқықтық актілерінің сыныптауышына сәйкес кодпен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Актінің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жолдары. </w:t>
            </w:r>
          </w:p>
          <w:p>
            <w:pPr>
              <w:spacing w:after="20"/>
              <w:ind w:left="20"/>
              <w:jc w:val="both"/>
            </w:pPr>
            <w:r>
              <w:rPr>
                <w:rFonts w:ascii="Times New Roman"/>
                <w:b w:val="false"/>
                <w:i w:val="false"/>
                <w:color w:val="000000"/>
                <w:sz w:val="20"/>
              </w:rPr>
              <w:t>
ең ұзақ ұзындығы: 1.</w:t>
            </w:r>
          </w:p>
          <w:p>
            <w:pPr>
              <w:spacing w:after="20"/>
              <w:ind w:left="20"/>
              <w:jc w:val="both"/>
            </w:pPr>
            <w:r>
              <w:rPr>
                <w:rFonts w:ascii="Times New Roman"/>
                <w:b w:val="false"/>
                <w:i w:val="false"/>
                <w:color w:val="000000"/>
                <w:sz w:val="20"/>
              </w:rPr>
              <w:t>
ең қысқа ұзындығы: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нөміріне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Актінің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датаны ИСО МЕМСТ 8601-2001 сәйкес YYYY-MM-DD форматында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қабылдануы датасына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Қолданылуы аяқталатын дата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датаны ИСО МЕМСТ 8601-2001 сәйкес YYYY-MM-DD форматында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органының актісінде көрсетілген аяқталу датасына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Анықтамалықтың (сыныптауыштың) жазбасының күші аяқталғанын регламенттейтін акті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Актінің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түсірілген жолдары. Шаблон/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 халықаралық құқықтың нормативтік құқықтық актілерінің сыныптауышына сәйкес кодпен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Актінің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жолдары.</w:t>
            </w:r>
          </w:p>
          <w:p>
            <w:pPr>
              <w:spacing w:after="20"/>
              <w:ind w:left="20"/>
              <w:jc w:val="both"/>
            </w:pPr>
            <w:r>
              <w:rPr>
                <w:rFonts w:ascii="Times New Roman"/>
                <w:b w:val="false"/>
                <w:i w:val="false"/>
                <w:color w:val="000000"/>
                <w:sz w:val="20"/>
              </w:rPr>
              <w:t>
ең ұзақ ұзындығы: 1.</w:t>
            </w:r>
          </w:p>
          <w:p>
            <w:pPr>
              <w:spacing w:after="20"/>
              <w:ind w:left="20"/>
              <w:jc w:val="both"/>
            </w:pPr>
            <w:r>
              <w:rPr>
                <w:rFonts w:ascii="Times New Roman"/>
                <w:b w:val="false"/>
                <w:i w:val="false"/>
                <w:color w:val="000000"/>
                <w:sz w:val="20"/>
              </w:rPr>
              <w:t>
ең қысқа ұзындығы: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органының актісінің нөміріне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Актінің датасы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датаны ИСО МЕМСТ 8601-2001 сәйкес YYYY-MM-DD форматында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қабылдануы датасына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