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6098" w14:textId="0836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әкелінетін ауыл шаруашылығы өнімдерінің жекелеген түрлеріне қатысты 2019 жылға арналған тарифтік квотаны, сондай-ақ Еуразиялық экономикалық одаққа мүше мемлекеттердің аумағына әкелінетін осы тауарларға қатысты тарифтік квотаның шамасын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2018 жылғы 28 тамыздағы № 141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оған </w:t>
      </w:r>
      <w:r>
        <w:rPr>
          <w:rFonts w:ascii="Times New Roman"/>
          <w:b w:val="false"/>
          <w:i w:val="false"/>
          <w:color w:val="000000"/>
          <w:sz w:val="28"/>
        </w:rPr>
        <w:t>№ 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және Еуразиялық экономикалық комиссия Алқасының 2011 жылғы 19 мамырдағы Кеден одағының көптарапты сауда жүйесі шеңберінде жұмыс істеуі туралы шартқа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одақтың кедендік аумағына әкелінетін ауыл шаруашылығы өнімдерінің жекелеген түрлеріне қатысты 2019 жылға арналған тарифтік квота белгіленсін және Еуразиялық экономикалық одаққа мүше мемлекеттердің аумағына әкелінетін осы тауарларға қатысты тарифтік квотаның (бұдан әрі – тарифтік квота) шамасы бөлінсін.</w:t>
      </w:r>
    </w:p>
    <w:bookmarkStart w:name="z3" w:id="0"/>
    <w:p>
      <w:pPr>
        <w:spacing w:after="0"/>
        <w:ind w:left="0"/>
        <w:jc w:val="both"/>
      </w:pPr>
      <w:r>
        <w:rPr>
          <w:rFonts w:ascii="Times New Roman"/>
          <w:b w:val="false"/>
          <w:i w:val="false"/>
          <w:color w:val="000000"/>
          <w:sz w:val="28"/>
        </w:rPr>
        <w:t>
      2. Тарифтік квота ТМД-ға қатысушы мемлекеттерде шығарылатын және олардан әкелінетін тауарларды қоспағанда, Еуразиялық экономикалық одақтың кедендік аумағына әкелінетін, ішкі пайдалану үшін кедендік рәсіммен орналастырылатын ауыл шаруашылығы тауарларына қатысты қолданылады деп белгіленсін.</w:t>
      </w:r>
    </w:p>
    <w:bookmarkEnd w:id="0"/>
    <w:bookmarkStart w:name="z4" w:id="1"/>
    <w:p>
      <w:pPr>
        <w:spacing w:after="0"/>
        <w:ind w:left="0"/>
        <w:jc w:val="both"/>
      </w:pPr>
      <w:r>
        <w:rPr>
          <w:rFonts w:ascii="Times New Roman"/>
          <w:b w:val="false"/>
          <w:i w:val="false"/>
          <w:color w:val="000000"/>
          <w:sz w:val="28"/>
        </w:rPr>
        <w:t>
      3. Ресей Федерациясы тарифтік квотаның шамаларын Ресей Федерациясының заңнамасына және Ресей Федерациясының міндеттемелеріне сәйкес Дүниежүзілік сауда ұйымының шеңберінде бөлуді қамтамасыз етісін.</w:t>
      </w:r>
    </w:p>
    <w:bookmarkEnd w:id="1"/>
    <w:bookmarkStart w:name="z5" w:id="2"/>
    <w:p>
      <w:pPr>
        <w:spacing w:after="0"/>
        <w:ind w:left="0"/>
        <w:jc w:val="both"/>
      </w:pPr>
      <w:r>
        <w:rPr>
          <w:rFonts w:ascii="Times New Roman"/>
          <w:b w:val="false"/>
          <w:i w:val="false"/>
          <w:color w:val="000000"/>
          <w:sz w:val="28"/>
        </w:rPr>
        <w:t>
      4. Еуразиялық экономикалық одаққа мүше мемлекеттер:</w:t>
      </w:r>
    </w:p>
    <w:bookmarkEnd w:id="2"/>
    <w:p>
      <w:pPr>
        <w:spacing w:after="0"/>
        <w:ind w:left="0"/>
        <w:jc w:val="both"/>
      </w:pPr>
      <w:r>
        <w:rPr>
          <w:rFonts w:ascii="Times New Roman"/>
          <w:b w:val="false"/>
          <w:i w:val="false"/>
          <w:color w:val="000000"/>
          <w:sz w:val="28"/>
        </w:rPr>
        <w:t>
      тарифтік квоталардың шамасын сыртқы сауда қызметіне қатысушылар арасында өз заңнамасына сәйкес бөлуді жүзеге асырсын;</w:t>
      </w:r>
    </w:p>
    <w:p>
      <w:pPr>
        <w:spacing w:after="0"/>
        <w:ind w:left="0"/>
        <w:jc w:val="both"/>
      </w:pPr>
      <w:r>
        <w:rPr>
          <w:rFonts w:ascii="Times New Roman"/>
          <w:b w:val="false"/>
          <w:i w:val="false"/>
          <w:color w:val="000000"/>
          <w:sz w:val="28"/>
        </w:rPr>
        <w:t>
      атқарушы биліктің уәкілетті органдарына осы Шешімнің 1-тармағында көрсетілген тауарлар импортына лицензиялар беруді  жүзеге асыруды тапсырсын.</w:t>
      </w:r>
    </w:p>
    <w:bookmarkStart w:name="z6" w:id="3"/>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тамыздағы</w:t>
            </w:r>
            <w:r>
              <w:br/>
            </w:r>
            <w:r>
              <w:rPr>
                <w:rFonts w:ascii="Times New Roman"/>
                <w:b w:val="false"/>
                <w:i w:val="false"/>
                <w:color w:val="000000"/>
                <w:sz w:val="20"/>
              </w:rPr>
              <w:t>№ 141 шешіміне</w:t>
            </w:r>
            <w:r>
              <w:br/>
            </w:r>
            <w:r>
              <w:rPr>
                <w:rFonts w:ascii="Times New Roman"/>
                <w:b w:val="false"/>
                <w:i w:val="false"/>
                <w:color w:val="000000"/>
                <w:sz w:val="20"/>
              </w:rPr>
              <w:t>ҚОСЫМША</w:t>
            </w:r>
          </w:p>
        </w:tc>
      </w:tr>
    </w:tbl>
    <w:bookmarkStart w:name="z8" w:id="4"/>
    <w:p>
      <w:pPr>
        <w:spacing w:after="0"/>
        <w:ind w:left="0"/>
        <w:jc w:val="left"/>
      </w:pPr>
      <w:r>
        <w:rPr>
          <w:rFonts w:ascii="Times New Roman"/>
          <w:b/>
          <w:i w:val="false"/>
          <w:color w:val="000000"/>
        </w:rPr>
        <w:t xml:space="preserve"> 2019 жылы Еуразиялық экономикалық одақтың кедендік аумағына әкелінетін, оларға қатысты тарифтік квоталар белгіленген ауыл шаруашылығы тауаларының жекелеген түрлері және Еуразиялық экономикалық одаққа мүше мемлекеттердің аумағына әкелінетін осы тауарларға қатысты 2019 жылға арналған тарифтік квоталар шамасы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Тарифтік квоталар </w:t>
            </w:r>
            <w:r>
              <w:rPr>
                <w:rFonts w:ascii="Times New Roman"/>
                <w:b/>
                <w:i w:val="false"/>
                <w:color w:val="000000"/>
                <w:sz w:val="20"/>
              </w:rPr>
              <w:t>белгіленген тауарлар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Тарифтік квоталардың шамасы (мың тонна)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еті, жаңа сойылған немесе салқындатылған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0201 10 000 1, 0201 20 200 1, 0201 20 300 1, 0201 20 500 1, 0201 20 900 1, 0201 30 000 4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еті,тоңазытылған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0202 10 000 1, 0202 20 100 1, 0202 20 300 1, 0202 20 500 1, 0202 20 900 1, 0202 30 100 4, 0202 30 500 4, 0202 30 900 4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сойылған шошқа еті, мұздатылған немесе тоңазытылған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1, 0203 11 900 1, 0203 12 110 1, 0203 12 190 1, 0203 12 900 1, 0203 19 110 1, 0203 19 130 1, 0203 19 150 1, 0203 19 550 1, 0203 19 590 1, 0203 19 900 1, 0203 21 100 1, 0203 21 900 1, 0203 22 110 1, 0203 22 190 1, 0203 22 900 1, 0203 29 110 1, 0203 29 130 1, 0203 29 150 1, 0203 29 550 1, 0203 29 590 1, 0203 29 900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триммингі*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0203 29 550 2, 0203 29 900 2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жаңа сойылған мұздатылған немесе тоңазытылған еті тамаққа арналған сорпалық өнімдері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тауықтарының сүйегінен ажыратылмаған, тоңазытылған жарты еті немесе төрттен бір бөлігі және үй тауықтарының тоңазытылған, сүйегінен ажыратылмаған аяқтары мен олардың кесек 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0207 14 200 1, 0207 14 600 1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тауықтарының жаңа сойылған немесе тоңазытылған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тауықтарының тоңазытылған, сүйегінен ажыратылған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күрке тауықтың жаңа сойылған немесе тоңазытылған сүйегінен ажыратылған 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күрке тауықтың тоңазытылған сүйегінен ажыратылған сан етінің бір бөлігі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тауықтың тоңазытылған, сүйегінен ажыратылмаған сан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0207 27 300 1, 0207 27 400 1, 0207 27 600 1, 0207 27 700 1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көрсетілмеген, 0105 тауар позициясында көрсетілген үй құсының жаңа сойылған мұздатылған немесе тоңазытылған еті және тамаққа арналған сорпалық өнімдері,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іріткілерінің және қант қосылмай немесе басқа да тәтті заттар қосылмай ұнтаққа, түйіршіктерге немесе қатты басқа түрлерге айналдырылған өзгертілген сүт өнімдері іріткілерінің жекелеген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0404 10 120 1, 0404 10 160 1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*Шошқа триммингі шошқа триммингіне қатысты белгіленген квота шегінде де шошқаға қатысты белгіленген тарифтік квота шегінде де әкелінуі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