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e1aba" w14:textId="5be1a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су көлігімен әкелінуі бағамдалатын тауарлар туралы алдын ала ақпараттың құрылымы мен форматы туралы</w:t>
      </w:r>
    </w:p>
    <w:p>
      <w:pPr>
        <w:spacing w:after="0"/>
        <w:ind w:left="0"/>
        <w:jc w:val="both"/>
      </w:pPr>
      <w:r>
        <w:rPr>
          <w:rFonts w:ascii="Times New Roman"/>
          <w:b w:val="false"/>
          <w:i w:val="false"/>
          <w:color w:val="000000"/>
          <w:sz w:val="28"/>
        </w:rPr>
        <w:t>Еуразиялық экономикалық комиссия Алқасының 2018 жылғы 28 қарашадағы № 191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11-бабының </w:t>
      </w:r>
      <w:r>
        <w:rPr>
          <w:rFonts w:ascii="Times New Roman"/>
          <w:b w:val="false"/>
          <w:i w:val="false"/>
          <w:color w:val="000000"/>
          <w:sz w:val="28"/>
        </w:rPr>
        <w:t>17-тармағына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кедендік аумағына су көлігімен әкелінуі бағамдалатын тауарлар туралы алдын ала ақпараттың құрылымы мен </w:t>
      </w:r>
      <w:r>
        <w:rPr>
          <w:rFonts w:ascii="Times New Roman"/>
          <w:b w:val="false"/>
          <w:i w:val="false"/>
          <w:color w:val="000000"/>
          <w:sz w:val="28"/>
        </w:rPr>
        <w:t>форматы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2019 жылғы 1 шілдеден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28 қарашадағы</w:t>
            </w:r>
            <w:r>
              <w:br/>
            </w:r>
            <w:r>
              <w:rPr>
                <w:rFonts w:ascii="Times New Roman"/>
                <w:b w:val="false"/>
                <w:i w:val="false"/>
                <w:color w:val="000000"/>
                <w:sz w:val="20"/>
              </w:rPr>
              <w:t>№ 191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Еуразиялық экономикалық одақтың кедендік аумағына су көлігімен әкелінуі бағамдалатын тауарлар туралы алдын ала ақпараттың ҚҰРЫЛЫМЫ мен ФОРМАТЫ</w:t>
      </w:r>
    </w:p>
    <w:bookmarkEnd w:id="3"/>
    <w:bookmarkStart w:name="z6" w:id="4"/>
    <w:p>
      <w:pPr>
        <w:spacing w:after="0"/>
        <w:ind w:left="0"/>
        <w:jc w:val="both"/>
      </w:pPr>
      <w:r>
        <w:rPr>
          <w:rFonts w:ascii="Times New Roman"/>
          <w:b w:val="false"/>
          <w:i w:val="false"/>
          <w:color w:val="000000"/>
          <w:sz w:val="28"/>
        </w:rPr>
        <w:t>
      1. Осы құжат Еуразиялық экономикалық одақтың кедендік аумағына су көлігімен әкелінуі бағамдалатын тауарлар туралы алдын ала ақпараттың (бұдан әрі – су көлігімен әкелінетін тауарлар туралы алдын ала ақпарат) құрылымы мен форматын белгілейді.</w:t>
      </w:r>
    </w:p>
    <w:bookmarkEnd w:id="4"/>
    <w:bookmarkStart w:name="z7" w:id="5"/>
    <w:p>
      <w:pPr>
        <w:spacing w:after="0"/>
        <w:ind w:left="0"/>
        <w:jc w:val="both"/>
      </w:pPr>
      <w:r>
        <w:rPr>
          <w:rFonts w:ascii="Times New Roman"/>
          <w:b w:val="false"/>
          <w:i w:val="false"/>
          <w:color w:val="000000"/>
          <w:sz w:val="28"/>
        </w:rPr>
        <w:t>
      2. Электрондық құжат түрінде ұсынылатын су көлігімен әкелінетін тауарлар туралы алдын ала ақпаратқа Еуразиялық экономикалық одаққа мүше мемлекеттің заңнамасына сәйкес оны ұсынатын кеден органы электрондық цифрлық қолтаңбаны (электрондық қолтаңбаны) қояды.</w:t>
      </w:r>
    </w:p>
    <w:bookmarkEnd w:id="5"/>
    <w:bookmarkStart w:name="z8" w:id="6"/>
    <w:p>
      <w:pPr>
        <w:spacing w:after="0"/>
        <w:ind w:left="0"/>
        <w:jc w:val="both"/>
      </w:pPr>
      <w:r>
        <w:rPr>
          <w:rFonts w:ascii="Times New Roman"/>
          <w:b w:val="false"/>
          <w:i w:val="false"/>
          <w:color w:val="000000"/>
          <w:sz w:val="28"/>
        </w:rPr>
        <w:t>
      3. Осы құжатта пайдалананылатын ұғымдар Еуразиялық экономикалық одақтың құқығын құрайтын халықаралық шарттармен және актілермен белгіленген мағыналарда қолданылады.</w:t>
      </w:r>
    </w:p>
    <w:bookmarkEnd w:id="6"/>
    <w:p>
      <w:pPr>
        <w:spacing w:after="0"/>
        <w:ind w:left="0"/>
        <w:jc w:val="both"/>
      </w:pPr>
      <w:r>
        <w:rPr>
          <w:rFonts w:ascii="Times New Roman"/>
          <w:b w:val="false"/>
          <w:i w:val="false"/>
          <w:color w:val="000000"/>
          <w:sz w:val="28"/>
        </w:rPr>
        <w:t>
      Осы құжатта пайдаланылатын қысқартулар мыналарды білдіреді:</w:t>
      </w:r>
    </w:p>
    <w:p>
      <w:pPr>
        <w:spacing w:after="0"/>
        <w:ind w:left="0"/>
        <w:jc w:val="both"/>
      </w:pPr>
      <w:r>
        <w:rPr>
          <w:rFonts w:ascii="Times New Roman"/>
          <w:b w:val="false"/>
          <w:i w:val="false"/>
          <w:color w:val="000000"/>
          <w:sz w:val="28"/>
        </w:rPr>
        <w:t>
      "XML" – Дүниежүзілік ғаламтор Консорциумы (W3C) ұсынған кеңейтілетін таңбалау тілі;</w:t>
      </w:r>
    </w:p>
    <w:p>
      <w:pPr>
        <w:spacing w:after="0"/>
        <w:ind w:left="0"/>
        <w:jc w:val="both"/>
      </w:pPr>
      <w:r>
        <w:rPr>
          <w:rFonts w:ascii="Times New Roman"/>
          <w:b w:val="false"/>
          <w:i w:val="false"/>
          <w:color w:val="000000"/>
          <w:sz w:val="28"/>
        </w:rPr>
        <w:t>
      "мүше мемлекет" – Еуразиялық экономикалық одаққа мүше болып табылатын мемлекет;</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Бірыңғай тауар номенклатурасы.</w:t>
      </w:r>
    </w:p>
    <w:bookmarkStart w:name="z9" w:id="7"/>
    <w:p>
      <w:pPr>
        <w:spacing w:after="0"/>
        <w:ind w:left="0"/>
        <w:jc w:val="both"/>
      </w:pPr>
      <w:r>
        <w:rPr>
          <w:rFonts w:ascii="Times New Roman"/>
          <w:b w:val="false"/>
          <w:i w:val="false"/>
          <w:color w:val="000000"/>
          <w:sz w:val="28"/>
        </w:rPr>
        <w:t>
      4. Су көлігімен әкелінетін тауарлар туралы алдын ала ақпарат мынадай стандарттардың талаптары ескеріле отырып, осы құжатта белгіленген құрылымға (бұдан әрі – су көлігімен әкелінетін тауарлар туралы алдын ала ақпараттың құрылымы) сәйкес XML-форматта қалыптастырылады:</w:t>
      </w:r>
    </w:p>
    <w:bookmarkEnd w:id="7"/>
    <w:p>
      <w:pPr>
        <w:spacing w:after="0"/>
        <w:ind w:left="0"/>
        <w:jc w:val="both"/>
      </w:pPr>
      <w:r>
        <w:rPr>
          <w:rFonts w:ascii="Times New Roman"/>
          <w:b w:val="false"/>
          <w:i w:val="false"/>
          <w:color w:val="000000"/>
          <w:sz w:val="28"/>
        </w:rPr>
        <w:t>
      "Extensible Markup Language (XML) 1.0 (Fouth Edition)" – ақпараттық-телекоммуникациялық "Интернет" желісінде мына мекенжай бойынша жарияланған: http://www.w3.org/TR/REC-xml;</w:t>
      </w:r>
    </w:p>
    <w:p>
      <w:pPr>
        <w:spacing w:after="0"/>
        <w:ind w:left="0"/>
        <w:jc w:val="both"/>
      </w:pPr>
      <w:r>
        <w:rPr>
          <w:rFonts w:ascii="Times New Roman"/>
          <w:b w:val="false"/>
          <w:i w:val="false"/>
          <w:color w:val="000000"/>
          <w:sz w:val="28"/>
        </w:rPr>
        <w:t>
      "Namespaces in XML" – ақпараттық-телекоммуникациялық "Интернет" желісінде мына мекенжай бойынша жарияланған: http://www.w3.org/TR/REC-xml-names;</w:t>
      </w:r>
    </w:p>
    <w:p>
      <w:pPr>
        <w:spacing w:after="0"/>
        <w:ind w:left="0"/>
        <w:jc w:val="both"/>
      </w:pPr>
      <w:r>
        <w:rPr>
          <w:rFonts w:ascii="Times New Roman"/>
          <w:b w:val="false"/>
          <w:i w:val="false"/>
          <w:color w:val="000000"/>
          <w:sz w:val="28"/>
        </w:rPr>
        <w:t>
      "XML Schema Part 1: Structures" және "XML Schema Part 2:Datatypes" – ақпараттық-телекоммуникациялық "Интернет" желісінде мына мекенжайлар бойынша жарияланған: http://www.w3.org/TR/xmlschema-1/ және http://www.w3.org/TR/xmlschema-2/.</w:t>
      </w:r>
    </w:p>
    <w:bookmarkStart w:name="z10" w:id="8"/>
    <w:p>
      <w:pPr>
        <w:spacing w:after="0"/>
        <w:ind w:left="0"/>
        <w:jc w:val="both"/>
      </w:pPr>
      <w:r>
        <w:rPr>
          <w:rFonts w:ascii="Times New Roman"/>
          <w:b w:val="false"/>
          <w:i w:val="false"/>
          <w:color w:val="000000"/>
          <w:sz w:val="28"/>
        </w:rPr>
        <w:t>
      5. Су көлігімен әкелінетін тауарлар туралы алдын ала ақпараттың құрылымы Еуразиялық экономикалық одақтың деректер моделін (бұдан әрі – деректер моделі) пайдалану негізінде әзірленді және мыналарды көрсете отырып кесте түрінде сипатталады:</w:t>
      </w:r>
    </w:p>
    <w:bookmarkEnd w:id="8"/>
    <w:bookmarkStart w:name="z11" w:id="9"/>
    <w:p>
      <w:pPr>
        <w:spacing w:after="0"/>
        <w:ind w:left="0"/>
        <w:jc w:val="both"/>
      </w:pPr>
      <w:r>
        <w:rPr>
          <w:rFonts w:ascii="Times New Roman"/>
          <w:b w:val="false"/>
          <w:i w:val="false"/>
          <w:color w:val="000000"/>
          <w:sz w:val="28"/>
        </w:rPr>
        <w:t>
      а) су көлігімен әкелінетін тауарлар туралы алдын ала ақпараттың құрылымы туралы жалпы мәліметтер;</w:t>
      </w:r>
    </w:p>
    <w:bookmarkEnd w:id="9"/>
    <w:bookmarkStart w:name="z12" w:id="10"/>
    <w:p>
      <w:pPr>
        <w:spacing w:after="0"/>
        <w:ind w:left="0"/>
        <w:jc w:val="both"/>
      </w:pPr>
      <w:r>
        <w:rPr>
          <w:rFonts w:ascii="Times New Roman"/>
          <w:b w:val="false"/>
          <w:i w:val="false"/>
          <w:color w:val="000000"/>
          <w:sz w:val="28"/>
        </w:rPr>
        <w:t>
      б) импортталатын атаулар кеңістігі (су көлігімен әкелінетін тауарлар туралы алдын ала ақпараттың құрылымын әзірлеу кезінде пайдаланылған деректер моделінің объектілеріне тиесілі атаулар кеңістігі);</w:t>
      </w:r>
    </w:p>
    <w:bookmarkEnd w:id="10"/>
    <w:bookmarkStart w:name="z13" w:id="11"/>
    <w:p>
      <w:pPr>
        <w:spacing w:after="0"/>
        <w:ind w:left="0"/>
        <w:jc w:val="both"/>
      </w:pPr>
      <w:r>
        <w:rPr>
          <w:rFonts w:ascii="Times New Roman"/>
          <w:b w:val="false"/>
          <w:i w:val="false"/>
          <w:color w:val="000000"/>
          <w:sz w:val="28"/>
        </w:rPr>
        <w:t>
      в) су көлігімен әкелінетін тауарлар туралы алдын ала ақпараттың деректемелік құрамы (тіпті қарапайым (атомарлы) деректемелерге дейін иерархия деңгейлерін ескере отырып);</w:t>
      </w:r>
    </w:p>
    <w:bookmarkEnd w:id="11"/>
    <w:bookmarkStart w:name="z14" w:id="12"/>
    <w:p>
      <w:pPr>
        <w:spacing w:after="0"/>
        <w:ind w:left="0"/>
        <w:jc w:val="both"/>
      </w:pPr>
      <w:r>
        <w:rPr>
          <w:rFonts w:ascii="Times New Roman"/>
          <w:b w:val="false"/>
          <w:i w:val="false"/>
          <w:color w:val="000000"/>
          <w:sz w:val="28"/>
        </w:rPr>
        <w:t>
      г) базистік деңгейдің және "Кедендік әкімшілендіру" пәндік саласы деңгейінің деректер моделінің объектілері туралы мәліметтер:</w:t>
      </w:r>
    </w:p>
    <w:bookmarkEnd w:id="12"/>
    <w:p>
      <w:pPr>
        <w:spacing w:after="0"/>
        <w:ind w:left="0"/>
        <w:jc w:val="both"/>
      </w:pPr>
      <w:r>
        <w:rPr>
          <w:rFonts w:ascii="Times New Roman"/>
          <w:b w:val="false"/>
          <w:i w:val="false"/>
          <w:color w:val="000000"/>
          <w:sz w:val="28"/>
        </w:rPr>
        <w:t>
      – су көлігімен әкелінетін тауарлар туралы алдын ала ақпараттың құрылымында пайдаланылатын деректердің базалық типтері туралы;</w:t>
      </w:r>
    </w:p>
    <w:p>
      <w:pPr>
        <w:spacing w:after="0"/>
        <w:ind w:left="0"/>
        <w:jc w:val="both"/>
      </w:pPr>
      <w:r>
        <w:rPr>
          <w:rFonts w:ascii="Times New Roman"/>
          <w:b w:val="false"/>
          <w:i w:val="false"/>
          <w:color w:val="000000"/>
          <w:sz w:val="28"/>
        </w:rPr>
        <w:t>
      – су көлігімен әкелінетін тауарлар туралы алдын ала ақпараттың құрылымында пайдаланылатын деректердің жалпы қарапайым типтері туралы;</w:t>
      </w:r>
    </w:p>
    <w:p>
      <w:pPr>
        <w:spacing w:after="0"/>
        <w:ind w:left="0"/>
        <w:jc w:val="both"/>
      </w:pPr>
      <w:r>
        <w:rPr>
          <w:rFonts w:ascii="Times New Roman"/>
          <w:b w:val="false"/>
          <w:i w:val="false"/>
          <w:color w:val="000000"/>
          <w:sz w:val="28"/>
        </w:rPr>
        <w:t>
      – су көлігімен әкелінетін тауарлар туралы алдын ала ақпараттың құрылымында пайдаланылатын "Кедендік әкімшілендіру" пәндік саласы деректерінің қолданбалы қарапайым типтері туралы;</w:t>
      </w:r>
    </w:p>
    <w:p>
      <w:pPr>
        <w:spacing w:after="0"/>
        <w:ind w:left="0"/>
        <w:jc w:val="both"/>
      </w:pPr>
      <w:r>
        <w:rPr>
          <w:rFonts w:ascii="Times New Roman"/>
          <w:b w:val="false"/>
          <w:i w:val="false"/>
          <w:color w:val="000000"/>
          <w:sz w:val="28"/>
        </w:rPr>
        <w:t>
      д) су көлігімен әкелінетін тауарлар туралы алдын ала ақпарат құрылымының жекелеген деректемелерін толтыру сипаттамасы.</w:t>
      </w:r>
    </w:p>
    <w:bookmarkStart w:name="z15" w:id="13"/>
    <w:p>
      <w:pPr>
        <w:spacing w:after="0"/>
        <w:ind w:left="0"/>
        <w:jc w:val="both"/>
      </w:pPr>
      <w:r>
        <w:rPr>
          <w:rFonts w:ascii="Times New Roman"/>
          <w:b w:val="false"/>
          <w:i w:val="false"/>
          <w:color w:val="000000"/>
          <w:sz w:val="28"/>
        </w:rPr>
        <w:t>
      6. Су көлігімен әкелінетін тауарлар туралы алдын ала ақпараттың құрылымы туралы жалпы мәліметтер 1-кестеде берілген.</w:t>
      </w:r>
    </w:p>
    <w:bookmarkEnd w:id="13"/>
    <w:bookmarkStart w:name="z16" w:id="14"/>
    <w:p>
      <w:pPr>
        <w:spacing w:after="0"/>
        <w:ind w:left="0"/>
        <w:jc w:val="both"/>
      </w:pPr>
      <w:r>
        <w:rPr>
          <w:rFonts w:ascii="Times New Roman"/>
          <w:b w:val="false"/>
          <w:i w:val="false"/>
          <w:color w:val="000000"/>
          <w:sz w:val="28"/>
        </w:rPr>
        <w:t>
      1-кесте</w:t>
      </w:r>
    </w:p>
    <w:bookmarkEnd w:id="14"/>
    <w:bookmarkStart w:name="z17" w:id="15"/>
    <w:p>
      <w:pPr>
        <w:spacing w:after="0"/>
        <w:ind w:left="0"/>
        <w:jc w:val="left"/>
      </w:pPr>
      <w:r>
        <w:rPr>
          <w:rFonts w:ascii="Times New Roman"/>
          <w:b/>
          <w:i w:val="false"/>
          <w:color w:val="000000"/>
        </w:rPr>
        <w:t xml:space="preserve"> Су көлігімен әкелінетін тауарлар туралы алдын ала ақпараттың құрылымы туралы жалпы мәліметтер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лемент</w:t>
            </w:r>
            <w:r>
              <w:rPr>
                <w:rFonts w:ascii="Times New Roman"/>
                <w:b/>
                <w:i w:val="false"/>
                <w:color w:val="000000"/>
                <w:sz w:val="20"/>
              </w:rPr>
              <w:t>тің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су көлігімен әкелінуі бағамдалатын  тауарлар туралы алдын ала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urn:EEC:R:039:VesselPreliminaryInformation:v1.0.0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негізгі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VesselPreliminaryInformation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EEC_R_039_VesselPreliminaryInformation_v1.0.0.xsd</w:t>
            </w:r>
          </w:p>
        </w:tc>
      </w:tr>
    </w:tbl>
    <w:bookmarkStart w:name="z18" w:id="16"/>
    <w:p>
      <w:pPr>
        <w:spacing w:after="0"/>
        <w:ind w:left="0"/>
        <w:jc w:val="both"/>
      </w:pPr>
      <w:r>
        <w:rPr>
          <w:rFonts w:ascii="Times New Roman"/>
          <w:b w:val="false"/>
          <w:i w:val="false"/>
          <w:color w:val="000000"/>
          <w:sz w:val="28"/>
        </w:rPr>
        <w:t>
      7. Импортталатын атаулар кеңістігі 2-кестеде берілген.</w:t>
      </w:r>
    </w:p>
    <w:bookmarkEnd w:id="16"/>
    <w:bookmarkStart w:name="z19" w:id="17"/>
    <w:p>
      <w:pPr>
        <w:spacing w:after="0"/>
        <w:ind w:left="0"/>
        <w:jc w:val="both"/>
      </w:pPr>
      <w:r>
        <w:rPr>
          <w:rFonts w:ascii="Times New Roman"/>
          <w:b w:val="false"/>
          <w:i w:val="false"/>
          <w:color w:val="000000"/>
          <w:sz w:val="28"/>
        </w:rPr>
        <w:t>
      2-кесте</w:t>
      </w:r>
    </w:p>
    <w:bookmarkEnd w:id="17"/>
    <w:bookmarkStart w:name="z20" w:id="18"/>
    <w:p>
      <w:pPr>
        <w:spacing w:after="0"/>
        <w:ind w:left="0"/>
        <w:jc w:val="left"/>
      </w:pPr>
      <w:r>
        <w:rPr>
          <w:rFonts w:ascii="Times New Roman"/>
          <w:b/>
          <w:i w:val="false"/>
          <w:color w:val="000000"/>
        </w:rPr>
        <w:t xml:space="preserve"> Импортталатын атаулар кеңістігі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Импортталатын атаулар кеңістігінде "X.X.X" символдары су көлігімен әкелінетін тауарлар туралы алдын ала ақпараттың құрылымын әзірлеу кезінде пайдаланылған деректер моделінің құрамдас бөліктері нұсқаларының нөміріне сәйкес келеді.</w:t>
      </w:r>
    </w:p>
    <w:bookmarkStart w:name="z21" w:id="19"/>
    <w:p>
      <w:pPr>
        <w:spacing w:after="0"/>
        <w:ind w:left="0"/>
        <w:jc w:val="both"/>
      </w:pPr>
      <w:r>
        <w:rPr>
          <w:rFonts w:ascii="Times New Roman"/>
          <w:b w:val="false"/>
          <w:i w:val="false"/>
          <w:color w:val="000000"/>
          <w:sz w:val="28"/>
        </w:rPr>
        <w:t xml:space="preserve">
      8. Су көлігімен әкелінетін тауарлар туралы алдын ала ақпарат құрылымының деректемелік құрамы 3-кестеде берілген. </w:t>
      </w:r>
    </w:p>
    <w:bookmarkEnd w:id="19"/>
    <w:p>
      <w:pPr>
        <w:spacing w:after="0"/>
        <w:ind w:left="0"/>
        <w:jc w:val="both"/>
      </w:pPr>
      <w:r>
        <w:rPr>
          <w:rFonts w:ascii="Times New Roman"/>
          <w:b w:val="false"/>
          <w:i w:val="false"/>
          <w:color w:val="000000"/>
          <w:sz w:val="28"/>
        </w:rPr>
        <w:t>
      Кестеде мынадай өрістер (графалар) қалыптастырылады:</w:t>
      </w:r>
    </w:p>
    <w:p>
      <w:pPr>
        <w:spacing w:after="0"/>
        <w:ind w:left="0"/>
        <w:jc w:val="both"/>
      </w:pPr>
      <w:r>
        <w:rPr>
          <w:rFonts w:ascii="Times New Roman"/>
          <w:b w:val="false"/>
          <w:i w:val="false"/>
          <w:color w:val="000000"/>
          <w:sz w:val="28"/>
        </w:rPr>
        <w:t>
      "деректеме атауы" – деректеменің иерархиялық нөмірін көрсете отырып, деректеменің тұрақты немесе ресми сөздік белгіленімі;</w:t>
      </w:r>
    </w:p>
    <w:p>
      <w:pPr>
        <w:spacing w:after="0"/>
        <w:ind w:left="0"/>
        <w:jc w:val="both"/>
      </w:pPr>
      <w:r>
        <w:rPr>
          <w:rFonts w:ascii="Times New Roman"/>
          <w:b w:val="false"/>
          <w:i w:val="false"/>
          <w:color w:val="000000"/>
          <w:sz w:val="28"/>
        </w:rPr>
        <w:t>
      "деректемені сипаттау" – деректеменің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"сәйкестендіруші" – тиісті деректеменің деректер моделіндегі деректер элементінің сәйкестендірушісі;</w:t>
      </w:r>
    </w:p>
    <w:p>
      <w:pPr>
        <w:spacing w:after="0"/>
        <w:ind w:left="0"/>
        <w:jc w:val="both"/>
      </w:pPr>
      <w:r>
        <w:rPr>
          <w:rFonts w:ascii="Times New Roman"/>
          <w:b w:val="false"/>
          <w:i w:val="false"/>
          <w:color w:val="000000"/>
          <w:sz w:val="28"/>
        </w:rPr>
        <w:t>
      "деректер типі" – тиісті деректеменің деректер моделіндегі деректер типінің сәйкестендірушісі;</w:t>
      </w:r>
    </w:p>
    <w:p>
      <w:pPr>
        <w:spacing w:after="0"/>
        <w:ind w:left="0"/>
        <w:jc w:val="both"/>
      </w:pPr>
      <w:r>
        <w:rPr>
          <w:rFonts w:ascii="Times New Roman"/>
          <w:b w:val="false"/>
          <w:i w:val="false"/>
          <w:color w:val="000000"/>
          <w:sz w:val="28"/>
        </w:rPr>
        <w:t>
      "көпше" – деректемелердің көптігі (міндеттілік (опционалдық) және деректемелердің ықтимал қайталану саны).</w:t>
      </w:r>
    </w:p>
    <w:p>
      <w:pPr>
        <w:spacing w:after="0"/>
        <w:ind w:left="0"/>
        <w:jc w:val="both"/>
      </w:pPr>
      <w:r>
        <w:rPr>
          <w:rFonts w:ascii="Times New Roman"/>
          <w:b w:val="false"/>
          <w:i w:val="false"/>
          <w:color w:val="000000"/>
          <w:sz w:val="28"/>
        </w:rPr>
        <w:t>
      Су көлігімен әкелінетін тауарлар туралы алдын ала ақпараттың құрылымы деректемелерінің көптігін көрсету үшін мынадай белгілер пайдаланылады:</w:t>
      </w:r>
    </w:p>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(n &gt; 1) қайталануы тиіс;</w:t>
      </w:r>
    </w:p>
    <w:p>
      <w:pPr>
        <w:spacing w:after="0"/>
        <w:ind w:left="0"/>
        <w:jc w:val="both"/>
      </w:pPr>
      <w:r>
        <w:rPr>
          <w:rFonts w:ascii="Times New Roman"/>
          <w:b w:val="false"/>
          <w:i w:val="false"/>
          <w:color w:val="000000"/>
          <w:sz w:val="28"/>
        </w:rPr>
        <w:t>
      1..* – деректеме міндетті, шексіз қайталануы мүмкін;</w:t>
      </w:r>
    </w:p>
    <w:p>
      <w:pPr>
        <w:spacing w:after="0"/>
        <w:ind w:left="0"/>
        <w:jc w:val="both"/>
      </w:pPr>
      <w:r>
        <w:rPr>
          <w:rFonts w:ascii="Times New Roman"/>
          <w:b w:val="false"/>
          <w:i w:val="false"/>
          <w:color w:val="000000"/>
          <w:sz w:val="28"/>
        </w:rPr>
        <w:t>
      n..* – деректеме міндетті, кемінде n рет (n &gt; 1) қайталануы тиіс;</w:t>
      </w:r>
    </w:p>
    <w:p>
      <w:pPr>
        <w:spacing w:after="0"/>
        <w:ind w:left="0"/>
        <w:jc w:val="both"/>
      </w:pPr>
      <w:r>
        <w:rPr>
          <w:rFonts w:ascii="Times New Roman"/>
          <w:b w:val="false"/>
          <w:i w:val="false"/>
          <w:color w:val="000000"/>
          <w:sz w:val="28"/>
        </w:rPr>
        <w:t>
      n..m – деректеме міндетті, кемінде n рет және m реттен көп емес (n &gt; 1, m &gt; n) қайталануы тиіс;</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шексіз қайталануы мүмкін;</w:t>
      </w:r>
    </w:p>
    <w:p>
      <w:pPr>
        <w:spacing w:after="0"/>
        <w:ind w:left="0"/>
        <w:jc w:val="both"/>
      </w:pPr>
      <w:r>
        <w:rPr>
          <w:rFonts w:ascii="Times New Roman"/>
          <w:b w:val="false"/>
          <w:i w:val="false"/>
          <w:color w:val="000000"/>
          <w:sz w:val="28"/>
        </w:rPr>
        <w:t xml:space="preserve">
      0..m – деректеме опционалды, m реттен көп емес (m &gt; 1) қайталануы мүмкін. </w:t>
      </w:r>
    </w:p>
    <w:bookmarkStart w:name="z22" w:id="20"/>
    <w:p>
      <w:pPr>
        <w:spacing w:after="0"/>
        <w:ind w:left="0"/>
        <w:jc w:val="both"/>
      </w:pPr>
      <w:r>
        <w:rPr>
          <w:rFonts w:ascii="Times New Roman"/>
          <w:b w:val="false"/>
          <w:i w:val="false"/>
          <w:color w:val="000000"/>
          <w:sz w:val="28"/>
        </w:rPr>
        <w:t>
      3-кесте</w:t>
      </w:r>
    </w:p>
    <w:bookmarkEnd w:id="20"/>
    <w:bookmarkStart w:name="z23" w:id="21"/>
    <w:p>
      <w:pPr>
        <w:spacing w:after="0"/>
        <w:ind w:left="0"/>
        <w:jc w:val="left"/>
      </w:pPr>
      <w:r>
        <w:rPr>
          <w:rFonts w:ascii="Times New Roman"/>
          <w:b/>
          <w:i w:val="false"/>
          <w:color w:val="000000"/>
        </w:rPr>
        <w:t xml:space="preserve"> Су көлігімен әкелінетін тауарлар туралы алдын ала ақпарат құрылымының деректемелік құрамы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Көпше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сәйкестендірушісі</w:t>
            </w:r>
          </w:p>
          <w:p>
            <w:pPr>
              <w:spacing w:after="20"/>
              <w:ind w:left="20"/>
              <w:jc w:val="both"/>
            </w:pPr>
            <w:r>
              <w:rPr>
                <w:rFonts w:ascii="Times New Roman"/>
                <w:b w:val="false"/>
                <w:i w:val="false"/>
                <w:color w:val="000000"/>
                <w:sz w:val="20"/>
              </w:rPr>
              <w:t>
(csdo: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біркелкі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сәйкестендірушісі</w:t>
            </w:r>
          </w:p>
          <w:p>
            <w:pPr>
              <w:spacing w:after="20"/>
              <w:ind w:left="20"/>
              <w:jc w:val="both"/>
            </w:pPr>
            <w:r>
              <w:rPr>
                <w:rFonts w:ascii="Times New Roman"/>
                <w:b w:val="false"/>
                <w:i w:val="false"/>
                <w:color w:val="000000"/>
                <w:sz w:val="20"/>
              </w:rPr>
              <w:t>
(csdo: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(мәліметтер) қалыптастырылған электрондық құжаттың (мәліметтердің)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құрылған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5. Электрондық құжаттың белгісі</w:t>
            </w:r>
          </w:p>
          <w:p>
            <w:pPr>
              <w:spacing w:after="20"/>
              <w:ind w:left="20"/>
              <w:jc w:val="both"/>
            </w:pPr>
            <w:r>
              <w:rPr>
                <w:rFonts w:ascii="Times New Roman"/>
                <w:b w:val="false"/>
                <w:i w:val="false"/>
                <w:color w:val="000000"/>
                <w:sz w:val="20"/>
              </w:rPr>
              <w:t>
(casdo: EDoc Indicator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6. Алдын ала ақпараттың тіркеу нөмірі</w:t>
            </w:r>
          </w:p>
          <w:p>
            <w:pPr>
              <w:spacing w:after="20"/>
              <w:ind w:left="20"/>
              <w:jc w:val="both"/>
            </w:pPr>
            <w:r>
              <w:rPr>
                <w:rFonts w:ascii="Times New Roman"/>
                <w:b w:val="false"/>
                <w:i w:val="false"/>
                <w:color w:val="000000"/>
                <w:sz w:val="20"/>
              </w:rPr>
              <w:t>
(cacdo: Preliminary Information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міндетті құрамын қамтитын алдын ала ақпараттың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сәйкестендірушісі </w:t>
            </w:r>
          </w:p>
          <w:p>
            <w:pPr>
              <w:spacing w:after="20"/>
              <w:ind w:left="20"/>
              <w:jc w:val="both"/>
            </w:pPr>
            <w:r>
              <w:rPr>
                <w:rFonts w:ascii="Times New Roman"/>
                <w:b w:val="false"/>
                <w:i w:val="false"/>
                <w:color w:val="000000"/>
                <w:sz w:val="20"/>
              </w:rPr>
              <w:t>
(code List 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Алдын ала ақпараттың реттік нөмірі</w:t>
            </w:r>
          </w:p>
          <w:p>
            <w:pPr>
              <w:spacing w:after="20"/>
              <w:ind w:left="20"/>
              <w:jc w:val="both"/>
            </w:pPr>
            <w:r>
              <w:rPr>
                <w:rFonts w:ascii="Times New Roman"/>
                <w:b w:val="false"/>
                <w:i w:val="false"/>
                <w:color w:val="000000"/>
                <w:sz w:val="20"/>
              </w:rPr>
              <w:t>
(casdo: Preliminary Information Seq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кезінде берілген реттік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Алдын ала ақпараттың сілтемелік нөмірі</w:t>
            </w:r>
          </w:p>
          <w:p>
            <w:pPr>
              <w:spacing w:after="20"/>
              <w:ind w:left="20"/>
              <w:jc w:val="both"/>
            </w:pPr>
            <w:r>
              <w:rPr>
                <w:rFonts w:ascii="Times New Roman"/>
                <w:b w:val="false"/>
                <w:i w:val="false"/>
                <w:color w:val="000000"/>
                <w:sz w:val="20"/>
              </w:rPr>
              <w:t>
(cacdo: Ref Preliminary Information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қатысты алдын ала ақпаратты қайта ұсыну жүзеге асырылатын алдын ала ақпараттың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 List 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7.3. Алдын ала ақпараттың реттік нөмірі</w:t>
            </w:r>
          </w:p>
          <w:p>
            <w:pPr>
              <w:spacing w:after="20"/>
              <w:ind w:left="20"/>
              <w:jc w:val="both"/>
            </w:pPr>
            <w:r>
              <w:rPr>
                <w:rFonts w:ascii="Times New Roman"/>
                <w:b w:val="false"/>
                <w:i w:val="false"/>
                <w:color w:val="000000"/>
                <w:sz w:val="20"/>
              </w:rPr>
              <w:t>
(casdo: Preliminary Information Seq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кезінде берілген реттік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8. Алдын ала ақпаратты ұсыну мақсаты</w:t>
            </w:r>
          </w:p>
          <w:p>
            <w:pPr>
              <w:spacing w:after="20"/>
              <w:ind w:left="20"/>
              <w:jc w:val="both"/>
            </w:pPr>
            <w:r>
              <w:rPr>
                <w:rFonts w:ascii="Times New Roman"/>
                <w:b w:val="false"/>
                <w:i w:val="false"/>
                <w:color w:val="000000"/>
                <w:sz w:val="20"/>
              </w:rPr>
              <w:t>
(casdo: Preliminary Information Usage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ұсыну мақсатының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9. Келген күні мен уақыты</w:t>
            </w:r>
          </w:p>
          <w:p>
            <w:pPr>
              <w:spacing w:after="20"/>
              <w:ind w:left="20"/>
              <w:jc w:val="both"/>
            </w:pPr>
            <w:r>
              <w:rPr>
                <w:rFonts w:ascii="Times New Roman"/>
                <w:b w:val="false"/>
                <w:i w:val="false"/>
                <w:color w:val="000000"/>
                <w:sz w:val="20"/>
              </w:rPr>
              <w:t>
(casdo: Arrival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келуі жоспарланатын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10. Еуразиялық экономикалық одақтың кедендік аумағына келу орны</w:t>
            </w:r>
          </w:p>
          <w:p>
            <w:pPr>
              <w:spacing w:after="20"/>
              <w:ind w:left="20"/>
              <w:jc w:val="both"/>
            </w:pPr>
            <w:r>
              <w:rPr>
                <w:rFonts w:ascii="Times New Roman"/>
                <w:b w:val="false"/>
                <w:i w:val="false"/>
                <w:color w:val="000000"/>
                <w:sz w:val="20"/>
              </w:rPr>
              <w:t>
(cacdo: PIVEntry Check Point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Еуразиялық экономикалық одақтың кедендік аумағына келу орны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M.CA.CDT.01153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немесе өзен портының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11. Алдын ала ақпаратты ұсынған тұлға</w:t>
            </w:r>
          </w:p>
          <w:p>
            <w:pPr>
              <w:spacing w:after="20"/>
              <w:ind w:left="20"/>
              <w:jc w:val="both"/>
            </w:pPr>
            <w:r>
              <w:rPr>
                <w:rFonts w:ascii="Times New Roman"/>
                <w:b w:val="false"/>
                <w:i w:val="false"/>
                <w:color w:val="000000"/>
                <w:sz w:val="20"/>
              </w:rPr>
              <w:t>
(cacdo: PIDeclarant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ұсынған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M.CA.CDT.01100</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кедендік өкілдердің тізіліміне енгізілгені туралы куәлік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 Заңды тұлғаны тізілімге енгізу кезіндегі тіркеу нөмірі</w:t>
            </w:r>
          </w:p>
          <w:p>
            <w:pPr>
              <w:spacing w:after="20"/>
              <w:ind w:left="20"/>
              <w:jc w:val="both"/>
            </w:pPr>
            <w:r>
              <w:rPr>
                <w:rFonts w:ascii="Times New Roman"/>
                <w:b w:val="false"/>
                <w:i w:val="false"/>
                <w:color w:val="000000"/>
                <w:sz w:val="20"/>
              </w:rPr>
              <w:t>
(casdo: Registration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оны тізілімге енгізу кезінде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11.8.4. Куәлік типінің коды</w:t>
            </w:r>
          </w:p>
          <w:p>
            <w:pPr>
              <w:spacing w:after="20"/>
              <w:ind w:left="20"/>
              <w:jc w:val="both"/>
            </w:pPr>
            <w:r>
              <w:rPr>
                <w:rFonts w:ascii="Times New Roman"/>
                <w:b w:val="false"/>
                <w:i w:val="false"/>
                <w:color w:val="000000"/>
                <w:sz w:val="20"/>
              </w:rPr>
              <w:t>
(casdo: AEORegistry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11.9. Мәліметтердің сәйкестігі белгісі</w:t>
            </w:r>
          </w:p>
          <w:p>
            <w:pPr>
              <w:spacing w:after="20"/>
              <w:ind w:left="20"/>
              <w:jc w:val="both"/>
            </w:pPr>
            <w:r>
              <w:rPr>
                <w:rFonts w:ascii="Times New Roman"/>
                <w:b w:val="false"/>
                <w:i w:val="false"/>
                <w:color w:val="000000"/>
                <w:sz w:val="20"/>
              </w:rPr>
              <w:t>
(casdo: Equal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ұсынған тұлғаның тауарларды Еуразиялық экономикалық одақтың кедендік аумағына әкелуді жүзеге асыратын тасымалдаушымен сәйкестігінің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құралы</w:t>
            </w:r>
          </w:p>
          <w:p>
            <w:pPr>
              <w:spacing w:after="20"/>
              <w:ind w:left="20"/>
              <w:jc w:val="both"/>
            </w:pPr>
            <w:r>
              <w:rPr>
                <w:rFonts w:ascii="Times New Roman"/>
                <w:b w:val="false"/>
                <w:i w:val="false"/>
                <w:color w:val="000000"/>
                <w:sz w:val="20"/>
              </w:rPr>
              <w:t>
(cacdo: PIVBorder Transport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келген көлік құралы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Көлік түрінің коды</w:t>
            </w:r>
          </w:p>
          <w:p>
            <w:pPr>
              <w:spacing w:after="20"/>
              <w:ind w:left="20"/>
              <w:jc w:val="both"/>
            </w:pPr>
            <w:r>
              <w:rPr>
                <w:rFonts w:ascii="Times New Roman"/>
                <w:b w:val="false"/>
                <w:i w:val="false"/>
                <w:color w:val="000000"/>
                <w:sz w:val="20"/>
              </w:rPr>
              <w:t>
(csdo: Unified Transport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Көлік құралдарының саны</w:t>
            </w:r>
          </w:p>
          <w:p>
            <w:pPr>
              <w:spacing w:after="20"/>
              <w:ind w:left="20"/>
              <w:jc w:val="both"/>
            </w:pPr>
            <w:r>
              <w:rPr>
                <w:rFonts w:ascii="Times New Roman"/>
                <w:b w:val="false"/>
                <w:i w:val="false"/>
                <w:color w:val="000000"/>
                <w:sz w:val="20"/>
              </w:rPr>
              <w:t>
(casdo: Transport Means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12.3. Контейнерлік тасымалдау белгісі</w:t>
            </w:r>
          </w:p>
          <w:p>
            <w:pPr>
              <w:spacing w:after="20"/>
              <w:ind w:left="20"/>
              <w:jc w:val="both"/>
            </w:pPr>
            <w:r>
              <w:rPr>
                <w:rFonts w:ascii="Times New Roman"/>
                <w:b w:val="false"/>
                <w:i w:val="false"/>
                <w:color w:val="000000"/>
                <w:sz w:val="20"/>
              </w:rPr>
              <w:t>
(casdo: Container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Көлік құралының тіркеу нөмірі</w:t>
            </w:r>
          </w:p>
          <w:p>
            <w:pPr>
              <w:spacing w:after="20"/>
              <w:ind w:left="20"/>
              <w:jc w:val="both"/>
            </w:pPr>
            <w:r>
              <w:rPr>
                <w:rFonts w:ascii="Times New Roman"/>
                <w:b w:val="false"/>
                <w:i w:val="false"/>
                <w:color w:val="000000"/>
                <w:sz w:val="20"/>
              </w:rPr>
              <w:t>
(csdo: Transport Means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бойынша көрсетілген тіркеу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12.5. Су кемесінің бірегей сәйкестендірушісі</w:t>
            </w:r>
          </w:p>
          <w:p>
            <w:pPr>
              <w:spacing w:after="20"/>
              <w:ind w:left="20"/>
              <w:jc w:val="both"/>
            </w:pPr>
            <w:r>
              <w:rPr>
                <w:rFonts w:ascii="Times New Roman"/>
                <w:b w:val="false"/>
                <w:i w:val="false"/>
                <w:color w:val="000000"/>
                <w:sz w:val="20"/>
              </w:rPr>
              <w:t>
(casdo: Vessel IMOId)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теңіз ұйымы берген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12.6. Су кемесі типінің атауы</w:t>
            </w:r>
          </w:p>
          <w:p>
            <w:pPr>
              <w:spacing w:after="20"/>
              <w:ind w:left="20"/>
              <w:jc w:val="both"/>
            </w:pPr>
            <w:r>
              <w:rPr>
                <w:rFonts w:ascii="Times New Roman"/>
                <w:b w:val="false"/>
                <w:i w:val="false"/>
                <w:color w:val="000000"/>
                <w:sz w:val="20"/>
              </w:rPr>
              <w:t>
(casdo: Vessel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кемесі типінің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12.7. Су кемесі типінің коды</w:t>
            </w:r>
          </w:p>
          <w:p>
            <w:pPr>
              <w:spacing w:after="20"/>
              <w:ind w:left="20"/>
              <w:jc w:val="both"/>
            </w:pPr>
            <w:r>
              <w:rPr>
                <w:rFonts w:ascii="Times New Roman"/>
                <w:b w:val="false"/>
                <w:i w:val="false"/>
                <w:color w:val="000000"/>
                <w:sz w:val="20"/>
              </w:rPr>
              <w:t>
(casdo: Vessel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кемесі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12.8. Тізілімдік тоннаж бруттосы</w:t>
            </w:r>
          </w:p>
          <w:p>
            <w:pPr>
              <w:spacing w:after="20"/>
              <w:ind w:left="20"/>
              <w:jc w:val="both"/>
            </w:pPr>
            <w:r>
              <w:rPr>
                <w:rFonts w:ascii="Times New Roman"/>
                <w:b w:val="false"/>
                <w:i w:val="false"/>
                <w:color w:val="000000"/>
                <w:sz w:val="20"/>
              </w:rPr>
              <w:t>
(casdo: Gross Tonnage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тізілімдік тоннаж бруттосы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12.9. Су кемесін ұлттық тіркеу туралы мәліметтер</w:t>
            </w:r>
          </w:p>
          <w:p>
            <w:pPr>
              <w:spacing w:after="20"/>
              <w:ind w:left="20"/>
              <w:jc w:val="both"/>
            </w:pPr>
            <w:r>
              <w:rPr>
                <w:rFonts w:ascii="Times New Roman"/>
                <w:b w:val="false"/>
                <w:i w:val="false"/>
                <w:color w:val="000000"/>
                <w:sz w:val="20"/>
              </w:rPr>
              <w:t>
(cacdo: Vessel Registration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кемесін ұлттық тіркеу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M.CA.CDT.01102</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тіркелген елдің кодтық белгіленімі (кеме туының мемлекеті)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12.9.2. Су кемесінің тіркеу нөмірі</w:t>
            </w:r>
          </w:p>
          <w:p>
            <w:pPr>
              <w:spacing w:after="20"/>
              <w:ind w:left="20"/>
              <w:jc w:val="both"/>
            </w:pPr>
            <w:r>
              <w:rPr>
                <w:rFonts w:ascii="Times New Roman"/>
                <w:b w:val="false"/>
                <w:i w:val="false"/>
                <w:color w:val="000000"/>
                <w:sz w:val="20"/>
              </w:rPr>
              <w:t>
(casdo: Vessel Registry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кемесіне тізілімге енгізу кезінде берілген 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а) тізілім түрінің сәйкестендірушісі</w:t>
            </w:r>
          </w:p>
          <w:p>
            <w:pPr>
              <w:spacing w:after="20"/>
              <w:ind w:left="20"/>
              <w:jc w:val="both"/>
            </w:pPr>
            <w:r>
              <w:rPr>
                <w:rFonts w:ascii="Times New Roman"/>
                <w:b w:val="false"/>
                <w:i w:val="false"/>
                <w:color w:val="000000"/>
                <w:sz w:val="20"/>
              </w:rPr>
              <w:t>
(registryListId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түрінің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тіркеуге алынған (тіркелген) порттың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тізілімде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12.10. Су көлігі құралының рейсі</w:t>
            </w:r>
          </w:p>
          <w:p>
            <w:pPr>
              <w:spacing w:after="20"/>
              <w:ind w:left="20"/>
              <w:jc w:val="both"/>
            </w:pPr>
            <w:r>
              <w:rPr>
                <w:rFonts w:ascii="Times New Roman"/>
                <w:b w:val="false"/>
                <w:i w:val="false"/>
                <w:color w:val="000000"/>
                <w:sz w:val="20"/>
              </w:rPr>
              <w:t>
(cacdo: Voyage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рейсі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M.CA.CDT.01165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 Су кемесі рейсінің нөмірі</w:t>
            </w:r>
          </w:p>
          <w:p>
            <w:pPr>
              <w:spacing w:after="20"/>
              <w:ind w:left="20"/>
              <w:jc w:val="both"/>
            </w:pPr>
            <w:r>
              <w:rPr>
                <w:rFonts w:ascii="Times New Roman"/>
                <w:b w:val="false"/>
                <w:i w:val="false"/>
                <w:color w:val="000000"/>
                <w:sz w:val="20"/>
              </w:rPr>
              <w:t>
(casdo: Voyage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кемесі рейсінің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Қозғалыс бағытының пункті</w:t>
            </w:r>
          </w:p>
          <w:p>
            <w:pPr>
              <w:spacing w:after="20"/>
              <w:ind w:left="20"/>
              <w:jc w:val="both"/>
            </w:pPr>
            <w:r>
              <w:rPr>
                <w:rFonts w:ascii="Times New Roman"/>
                <w:b w:val="false"/>
                <w:i w:val="false"/>
                <w:color w:val="000000"/>
                <w:sz w:val="20"/>
              </w:rPr>
              <w:t>
(cacdo: PIVItinerary Point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бағытының пункті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M.CA.CDT.01202</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бағыты пунктінің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12.11.2. Қозғалыс бағыты пункті типінің коды</w:t>
            </w:r>
          </w:p>
          <w:p>
            <w:pPr>
              <w:spacing w:after="20"/>
              <w:ind w:left="20"/>
              <w:jc w:val="both"/>
            </w:pPr>
            <w:r>
              <w:rPr>
                <w:rFonts w:ascii="Times New Roman"/>
                <w:b w:val="false"/>
                <w:i w:val="false"/>
                <w:color w:val="000000"/>
                <w:sz w:val="20"/>
              </w:rPr>
              <w:t>
(casdo: Itinerary Point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бағыты пункті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12.12. Көлік құралын әкелу мақсатының коды</w:t>
            </w:r>
          </w:p>
          <w:p>
            <w:pPr>
              <w:spacing w:after="20"/>
              <w:ind w:left="20"/>
              <w:jc w:val="both"/>
            </w:pPr>
            <w:r>
              <w:rPr>
                <w:rFonts w:ascii="Times New Roman"/>
                <w:b w:val="false"/>
                <w:i w:val="false"/>
                <w:color w:val="000000"/>
                <w:sz w:val="20"/>
              </w:rPr>
              <w:t>
(casdo: Transport Means Entry Purpose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 көлік құралын әкелу мақсатының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Экипаж мүшелерінің саны</w:t>
            </w:r>
          </w:p>
          <w:p>
            <w:pPr>
              <w:spacing w:after="20"/>
              <w:ind w:left="20"/>
              <w:jc w:val="both"/>
            </w:pPr>
            <w:r>
              <w:rPr>
                <w:rFonts w:ascii="Times New Roman"/>
                <w:b w:val="false"/>
                <w:i w:val="false"/>
                <w:color w:val="000000"/>
                <w:sz w:val="20"/>
              </w:rPr>
              <w:t>
(casdo: Crew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мүшелерінің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12.14. Жолаушылар саны</w:t>
            </w:r>
          </w:p>
          <w:p>
            <w:pPr>
              <w:spacing w:after="20"/>
              <w:ind w:left="20"/>
              <w:jc w:val="both"/>
            </w:pPr>
            <w:r>
              <w:rPr>
                <w:rFonts w:ascii="Times New Roman"/>
                <w:b w:val="false"/>
                <w:i w:val="false"/>
                <w:color w:val="000000"/>
                <w:sz w:val="20"/>
              </w:rPr>
              <w:t>
(casdo: Passengers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12.15. Су кемесінің капитаны</w:t>
            </w:r>
          </w:p>
          <w:p>
            <w:pPr>
              <w:spacing w:after="20"/>
              <w:ind w:left="20"/>
              <w:jc w:val="both"/>
            </w:pPr>
            <w:r>
              <w:rPr>
                <w:rFonts w:ascii="Times New Roman"/>
                <w:b w:val="false"/>
                <w:i w:val="false"/>
                <w:color w:val="000000"/>
                <w:sz w:val="20"/>
              </w:rPr>
              <w:t>
(cacdo: PIVMaster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кемесінің капитаны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12.15.1. ТАӘ</w:t>
            </w:r>
          </w:p>
          <w:p>
            <w:pPr>
              <w:spacing w:after="20"/>
              <w:ind w:left="20"/>
              <w:jc w:val="both"/>
            </w:pPr>
            <w:r>
              <w:rPr>
                <w:rFonts w:ascii="Times New Roman"/>
                <w:b w:val="false"/>
                <w:i w:val="false"/>
                <w:color w:val="000000"/>
                <w:sz w:val="20"/>
              </w:rPr>
              <w:t>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қосарланған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12.15.2. Азаматтығы тіркелген елдің коды</w:t>
            </w:r>
          </w:p>
          <w:p>
            <w:pPr>
              <w:spacing w:after="20"/>
              <w:ind w:left="20"/>
              <w:jc w:val="both"/>
            </w:pPr>
            <w:r>
              <w:rPr>
                <w:rFonts w:ascii="Times New Roman"/>
                <w:b w:val="false"/>
                <w:i w:val="false"/>
                <w:color w:val="000000"/>
                <w:sz w:val="20"/>
              </w:rPr>
              <w:t>
(csdo: Nationality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12.15.3. Туған күні</w:t>
            </w:r>
          </w:p>
          <w:p>
            <w:pPr>
              <w:spacing w:after="20"/>
              <w:ind w:left="20"/>
              <w:jc w:val="both"/>
            </w:pPr>
            <w:r>
              <w:rPr>
                <w:rFonts w:ascii="Times New Roman"/>
                <w:b w:val="false"/>
                <w:i w:val="false"/>
                <w:color w:val="000000"/>
                <w:sz w:val="20"/>
              </w:rPr>
              <w:t>
(csdo: Birth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12.15.4. Орынның атауы (аты)</w:t>
            </w:r>
          </w:p>
          <w:p>
            <w:pPr>
              <w:spacing w:after="20"/>
              <w:ind w:left="20"/>
              <w:jc w:val="both"/>
            </w:pPr>
            <w:r>
              <w:rPr>
                <w:rFonts w:ascii="Times New Roman"/>
                <w:b w:val="false"/>
                <w:i w:val="false"/>
                <w:color w:val="000000"/>
                <w:sz w:val="20"/>
              </w:rPr>
              <w:t>
(casdo: Place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12.15.5. Жеке куәлігі</w:t>
            </w:r>
          </w:p>
          <w:p>
            <w:pPr>
              <w:spacing w:after="20"/>
              <w:ind w:left="20"/>
              <w:jc w:val="both"/>
            </w:pPr>
            <w:r>
              <w:rPr>
                <w:rFonts w:ascii="Times New Roman"/>
                <w:b w:val="false"/>
                <w:i w:val="false"/>
                <w:color w:val="000000"/>
                <w:sz w:val="20"/>
              </w:rPr>
              <w:t>
(ccdo: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басын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сәйкестендірушісі</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оның уәкілетті ұйымын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оның уәкілетті ұйымының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Көлік құралы экипажының мүшесі</w:t>
            </w:r>
          </w:p>
          <w:p>
            <w:pPr>
              <w:spacing w:after="20"/>
              <w:ind w:left="20"/>
              <w:jc w:val="both"/>
            </w:pPr>
            <w:r>
              <w:rPr>
                <w:rFonts w:ascii="Times New Roman"/>
                <w:b w:val="false"/>
                <w:i w:val="false"/>
                <w:color w:val="000000"/>
                <w:sz w:val="20"/>
              </w:rPr>
              <w:t>
(cacdo: PIVCrew Member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M.CA.CDT.01150</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 ТАӘ</w:t>
            </w:r>
          </w:p>
          <w:p>
            <w:pPr>
              <w:spacing w:after="20"/>
              <w:ind w:left="20"/>
              <w:jc w:val="both"/>
            </w:pPr>
            <w:r>
              <w:rPr>
                <w:rFonts w:ascii="Times New Roman"/>
                <w:b w:val="false"/>
                <w:i w:val="false"/>
                <w:color w:val="000000"/>
                <w:sz w:val="20"/>
              </w:rPr>
              <w:t>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қосарланған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12.16.2. Азаматтығы тіркелген елдің коды</w:t>
            </w:r>
          </w:p>
          <w:p>
            <w:pPr>
              <w:spacing w:after="20"/>
              <w:ind w:left="20"/>
              <w:jc w:val="both"/>
            </w:pPr>
            <w:r>
              <w:rPr>
                <w:rFonts w:ascii="Times New Roman"/>
                <w:b w:val="false"/>
                <w:i w:val="false"/>
                <w:color w:val="000000"/>
                <w:sz w:val="20"/>
              </w:rPr>
              <w:t>
(csdo: Nationality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12.16.3. Туған күні</w:t>
            </w:r>
          </w:p>
          <w:p>
            <w:pPr>
              <w:spacing w:after="20"/>
              <w:ind w:left="20"/>
              <w:jc w:val="both"/>
            </w:pPr>
            <w:r>
              <w:rPr>
                <w:rFonts w:ascii="Times New Roman"/>
                <w:b w:val="false"/>
                <w:i w:val="false"/>
                <w:color w:val="000000"/>
                <w:sz w:val="20"/>
              </w:rPr>
              <w:t>
(csdo: Birth‌Date)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12.16.4. Орынның атауы (аты)</w:t>
            </w:r>
          </w:p>
          <w:p>
            <w:pPr>
              <w:spacing w:after="20"/>
              <w:ind w:left="20"/>
              <w:jc w:val="both"/>
            </w:pPr>
            <w:r>
              <w:rPr>
                <w:rFonts w:ascii="Times New Roman"/>
                <w:b w:val="false"/>
                <w:i w:val="false"/>
                <w:color w:val="000000"/>
                <w:sz w:val="20"/>
              </w:rPr>
              <w:t>
(casdo: Place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12.16.5. Жеке куәлігі</w:t>
            </w:r>
          </w:p>
          <w:p>
            <w:pPr>
              <w:spacing w:after="20"/>
              <w:ind w:left="20"/>
              <w:jc w:val="both"/>
            </w:pPr>
            <w:r>
              <w:rPr>
                <w:rFonts w:ascii="Times New Roman"/>
                <w:b w:val="false"/>
                <w:i w:val="false"/>
                <w:color w:val="000000"/>
                <w:sz w:val="20"/>
              </w:rPr>
              <w:t>
(ccdo: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басын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сәйкестендірушісі</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оның уәкілетті ұйымын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оның уәкілетті ұйымының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12.16.6. Лауазымның атауы</w:t>
            </w:r>
          </w:p>
          <w:p>
            <w:pPr>
              <w:spacing w:after="20"/>
              <w:ind w:left="20"/>
              <w:jc w:val="both"/>
            </w:pPr>
            <w:r>
              <w:rPr>
                <w:rFonts w:ascii="Times New Roman"/>
                <w:b w:val="false"/>
                <w:i w:val="false"/>
                <w:color w:val="000000"/>
                <w:sz w:val="20"/>
              </w:rPr>
              <w:t>
(csdo: Position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Жолаушы</w:t>
            </w:r>
          </w:p>
          <w:p>
            <w:pPr>
              <w:spacing w:after="20"/>
              <w:ind w:left="20"/>
              <w:jc w:val="both"/>
            </w:pPr>
            <w:r>
              <w:rPr>
                <w:rFonts w:ascii="Times New Roman"/>
                <w:b w:val="false"/>
                <w:i w:val="false"/>
                <w:color w:val="000000"/>
                <w:sz w:val="20"/>
              </w:rPr>
              <w:t>
(cacdo: PIVPassenger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M.CA.CDT.01155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 ТАӘ</w:t>
            </w:r>
          </w:p>
          <w:p>
            <w:pPr>
              <w:spacing w:after="20"/>
              <w:ind w:left="20"/>
              <w:jc w:val="both"/>
            </w:pPr>
            <w:r>
              <w:rPr>
                <w:rFonts w:ascii="Times New Roman"/>
                <w:b w:val="false"/>
                <w:i w:val="false"/>
                <w:color w:val="000000"/>
                <w:sz w:val="20"/>
              </w:rPr>
              <w:t>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қосарланған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 Азаматтығы тіркелген елдің коды</w:t>
            </w:r>
          </w:p>
          <w:p>
            <w:pPr>
              <w:spacing w:after="20"/>
              <w:ind w:left="20"/>
              <w:jc w:val="both"/>
            </w:pPr>
            <w:r>
              <w:rPr>
                <w:rFonts w:ascii="Times New Roman"/>
                <w:b w:val="false"/>
                <w:i w:val="false"/>
                <w:color w:val="000000"/>
                <w:sz w:val="20"/>
              </w:rPr>
              <w:t>
(csdo: Nationality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12.17.3. Туған күні</w:t>
            </w:r>
          </w:p>
          <w:p>
            <w:pPr>
              <w:spacing w:after="20"/>
              <w:ind w:left="20"/>
              <w:jc w:val="both"/>
            </w:pPr>
            <w:r>
              <w:rPr>
                <w:rFonts w:ascii="Times New Roman"/>
                <w:b w:val="false"/>
                <w:i w:val="false"/>
                <w:color w:val="000000"/>
                <w:sz w:val="20"/>
              </w:rPr>
              <w:t>
(csdo: Birth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12.17.4. Орынның атауы (аты)</w:t>
            </w:r>
          </w:p>
          <w:p>
            <w:pPr>
              <w:spacing w:after="20"/>
              <w:ind w:left="20"/>
              <w:jc w:val="both"/>
            </w:pPr>
            <w:r>
              <w:rPr>
                <w:rFonts w:ascii="Times New Roman"/>
                <w:b w:val="false"/>
                <w:i w:val="false"/>
                <w:color w:val="000000"/>
                <w:sz w:val="20"/>
              </w:rPr>
              <w:t>
(casdo: Place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12.17.5. Жеке куәлігі</w:t>
            </w:r>
          </w:p>
          <w:p>
            <w:pPr>
              <w:spacing w:after="20"/>
              <w:ind w:left="20"/>
              <w:jc w:val="both"/>
            </w:pPr>
            <w:r>
              <w:rPr>
                <w:rFonts w:ascii="Times New Roman"/>
                <w:b w:val="false"/>
                <w:i w:val="false"/>
                <w:color w:val="000000"/>
                <w:sz w:val="20"/>
              </w:rPr>
              <w:t>
(ccdo: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басын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сәйкестендірушісі</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оның уәкілетті ұйымын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оның уәкілетті ұйымының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12.17.6. Отырғызатын жері мен уақыты</w:t>
            </w:r>
          </w:p>
          <w:p>
            <w:pPr>
              <w:spacing w:after="20"/>
              <w:ind w:left="20"/>
              <w:jc w:val="both"/>
            </w:pPr>
            <w:r>
              <w:rPr>
                <w:rFonts w:ascii="Times New Roman"/>
                <w:b w:val="false"/>
                <w:i w:val="false"/>
                <w:color w:val="000000"/>
                <w:sz w:val="20"/>
              </w:rPr>
              <w:t>
(cacdo: Embarkation Place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бортына отырғызатын жері мен уақыты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отырғызатын/түсіретін жердің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отырғызатын/түсіретін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12.17.7. Түсіретін жері мен күні</w:t>
            </w:r>
          </w:p>
          <w:p>
            <w:pPr>
              <w:spacing w:after="20"/>
              <w:ind w:left="20"/>
              <w:jc w:val="both"/>
            </w:pPr>
            <w:r>
              <w:rPr>
                <w:rFonts w:ascii="Times New Roman"/>
                <w:b w:val="false"/>
                <w:i w:val="false"/>
                <w:color w:val="000000"/>
                <w:sz w:val="20"/>
              </w:rPr>
              <w:t>
(cacdo: Disembarkation Place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бортынан түсіретін жері мен күні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отырғызатын/түсіретін жердің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отырғызатын/түсіретін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 партиясы</w:t>
            </w:r>
          </w:p>
          <w:p>
            <w:pPr>
              <w:spacing w:after="20"/>
              <w:ind w:left="20"/>
              <w:jc w:val="both"/>
            </w:pPr>
            <w:r>
              <w:rPr>
                <w:rFonts w:ascii="Times New Roman"/>
                <w:b w:val="false"/>
                <w:i w:val="false"/>
                <w:color w:val="000000"/>
                <w:sz w:val="20"/>
              </w:rPr>
              <w:t>
(cacdo: PIVConsignment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M.CA.CDT.01148</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13.1. Алдын ала ақпаратты ұсыну мақсаты</w:t>
            </w:r>
          </w:p>
          <w:p>
            <w:pPr>
              <w:spacing w:after="20"/>
              <w:ind w:left="20"/>
              <w:jc w:val="both"/>
            </w:pPr>
            <w:r>
              <w:rPr>
                <w:rFonts w:ascii="Times New Roman"/>
                <w:b w:val="false"/>
                <w:i w:val="false"/>
                <w:color w:val="000000"/>
                <w:sz w:val="20"/>
              </w:rPr>
              <w:t>
(casdo: Preliminary Information Usage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ұсыну мақсатының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13.2. Көліктік (тасымалдау) құжаты</w:t>
            </w:r>
          </w:p>
          <w:p>
            <w:pPr>
              <w:spacing w:after="20"/>
              <w:ind w:left="20"/>
              <w:jc w:val="both"/>
            </w:pPr>
            <w:r>
              <w:rPr>
                <w:rFonts w:ascii="Times New Roman"/>
                <w:b w:val="false"/>
                <w:i w:val="false"/>
                <w:color w:val="000000"/>
                <w:sz w:val="20"/>
              </w:rPr>
              <w:t>
(cacdo: Transport Document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(тасымалдау) құжаты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13.3. Кедендік құжаттың тіркеу нөмірі</w:t>
            </w:r>
          </w:p>
          <w:p>
            <w:pPr>
              <w:spacing w:after="20"/>
              <w:ind w:left="20"/>
              <w:jc w:val="both"/>
            </w:pPr>
            <w:r>
              <w:rPr>
                <w:rFonts w:ascii="Times New Roman"/>
                <w:b w:val="false"/>
                <w:i w:val="false"/>
                <w:color w:val="000000"/>
                <w:sz w:val="20"/>
              </w:rPr>
              <w:t>
(cacdo: Customs Doc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кедендік декларациялау жүзеге асырылғанға сәйкес кедендік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 Реттік нөмірі</w:t>
            </w:r>
          </w:p>
          <w:p>
            <w:pPr>
              <w:spacing w:after="20"/>
              <w:ind w:left="20"/>
              <w:jc w:val="both"/>
            </w:pPr>
            <w:r>
              <w:rPr>
                <w:rFonts w:ascii="Times New Roman"/>
                <w:b w:val="false"/>
                <w:i w:val="false"/>
                <w:color w:val="000000"/>
                <w:sz w:val="20"/>
              </w:rPr>
              <w:t>
(casdo: Customs Document Ordinal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13.4. Декларацияның типі</w:t>
            </w:r>
          </w:p>
          <w:p>
            <w:pPr>
              <w:spacing w:after="20"/>
              <w:ind w:left="20"/>
              <w:jc w:val="both"/>
            </w:pPr>
            <w:r>
              <w:rPr>
                <w:rFonts w:ascii="Times New Roman"/>
                <w:b w:val="false"/>
                <w:i w:val="false"/>
                <w:color w:val="000000"/>
                <w:sz w:val="20"/>
              </w:rPr>
              <w:t>
(casdo: Declaration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типінің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13.5. Тауарларды тасымалдау (тасу) ерекшелігінің коды</w:t>
            </w:r>
          </w:p>
          <w:p>
            <w:pPr>
              <w:spacing w:after="20"/>
              <w:ind w:left="20"/>
              <w:jc w:val="both"/>
            </w:pPr>
            <w:r>
              <w:rPr>
                <w:rFonts w:ascii="Times New Roman"/>
                <w:b w:val="false"/>
                <w:i w:val="false"/>
                <w:color w:val="000000"/>
                <w:sz w:val="20"/>
              </w:rPr>
              <w:t>
(casdo: Transit Procedure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рәсімдерін қолдану кезіндегі тауарларды тасымалдау (тасу) ерекшелігінің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13.6. Транзиттік декларацияда декларацияланатын тауарлардың тағайындалу коды</w:t>
            </w:r>
          </w:p>
          <w:p>
            <w:pPr>
              <w:spacing w:after="20"/>
              <w:ind w:left="20"/>
              <w:jc w:val="both"/>
            </w:pPr>
            <w:r>
              <w:rPr>
                <w:rFonts w:ascii="Times New Roman"/>
                <w:b w:val="false"/>
                <w:i w:val="false"/>
                <w:color w:val="000000"/>
                <w:sz w:val="20"/>
              </w:rPr>
              <w:t>
(casdo: Transit Feature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 толтыру ерекшелігін көрсететін тауарлардың тағайындалуының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13.7. Тиеу ерекшеліктерінің саны</w:t>
            </w:r>
          </w:p>
          <w:p>
            <w:pPr>
              <w:spacing w:after="20"/>
              <w:ind w:left="20"/>
              <w:jc w:val="both"/>
            </w:pPr>
            <w:r>
              <w:rPr>
                <w:rFonts w:ascii="Times New Roman"/>
                <w:b w:val="false"/>
                <w:i w:val="false"/>
                <w:color w:val="000000"/>
                <w:sz w:val="20"/>
              </w:rPr>
              <w:t>
(casdo: Loading Lists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ерекшеліктерінің немесе көліктік (тасымалдау), коммерциялық және (немесе) өзге құжаттамалардың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Тиеу ерекшеліктері парақтарының саны</w:t>
            </w:r>
          </w:p>
          <w:p>
            <w:pPr>
              <w:spacing w:after="20"/>
              <w:ind w:left="20"/>
              <w:jc w:val="both"/>
            </w:pPr>
            <w:r>
              <w:rPr>
                <w:rFonts w:ascii="Times New Roman"/>
                <w:b w:val="false"/>
                <w:i w:val="false"/>
                <w:color w:val="000000"/>
                <w:sz w:val="20"/>
              </w:rPr>
              <w:t>
(casdo: Loading Lists Page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ерекшеліктері немесе көліктік (тасымалдау), коммерциялық және (немесе) өзге құжаттамалары парақтарының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13.9. Тауарлардың саны</w:t>
            </w:r>
          </w:p>
          <w:p>
            <w:pPr>
              <w:spacing w:after="20"/>
              <w:ind w:left="20"/>
              <w:jc w:val="both"/>
            </w:pPr>
            <w:r>
              <w:rPr>
                <w:rFonts w:ascii="Times New Roman"/>
                <w:b w:val="false"/>
                <w:i w:val="false"/>
                <w:color w:val="000000"/>
                <w:sz w:val="20"/>
              </w:rPr>
              <w:t>
(casdo: Goods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(тасымалдау) құжат бойынша тауарлардың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13.10. Жүк орындарының саны</w:t>
            </w:r>
          </w:p>
          <w:p>
            <w:pPr>
              <w:spacing w:after="20"/>
              <w:ind w:left="20"/>
              <w:jc w:val="both"/>
            </w:pPr>
            <w:r>
              <w:rPr>
                <w:rFonts w:ascii="Times New Roman"/>
                <w:b w:val="false"/>
                <w:i w:val="false"/>
                <w:color w:val="000000"/>
                <w:sz w:val="20"/>
              </w:rPr>
              <w:t>
(casdo: Cargo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орындарының жалпы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13.11. Жөнелту елі</w:t>
            </w:r>
          </w:p>
          <w:p>
            <w:pPr>
              <w:spacing w:after="20"/>
              <w:ind w:left="20"/>
              <w:jc w:val="both"/>
            </w:pPr>
            <w:r>
              <w:rPr>
                <w:rFonts w:ascii="Times New Roman"/>
                <w:b w:val="false"/>
                <w:i w:val="false"/>
                <w:color w:val="000000"/>
                <w:sz w:val="20"/>
              </w:rPr>
              <w:t>
(cacdo: Departure Country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елі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13.11.1. Елдің коды</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13.11.2. Елдің қысқаша атауы</w:t>
            </w:r>
          </w:p>
          <w:p>
            <w:pPr>
              <w:spacing w:after="20"/>
              <w:ind w:left="20"/>
              <w:jc w:val="both"/>
            </w:pPr>
            <w:r>
              <w:rPr>
                <w:rFonts w:ascii="Times New Roman"/>
                <w:b w:val="false"/>
                <w:i w:val="false"/>
                <w:color w:val="000000"/>
                <w:sz w:val="20"/>
              </w:rPr>
              <w:t>
(casdo: Short Country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13.12. Жеткізу елі</w:t>
            </w:r>
          </w:p>
          <w:p>
            <w:pPr>
              <w:spacing w:after="20"/>
              <w:ind w:left="20"/>
              <w:jc w:val="both"/>
            </w:pPr>
            <w:r>
              <w:rPr>
                <w:rFonts w:ascii="Times New Roman"/>
                <w:b w:val="false"/>
                <w:i w:val="false"/>
                <w:color w:val="000000"/>
                <w:sz w:val="20"/>
              </w:rPr>
              <w:t>
(cacdo: Destination Country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елі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13.12.1. Елдің коды</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13.12.2. Елдің қысқаша атауы</w:t>
            </w:r>
          </w:p>
          <w:p>
            <w:pPr>
              <w:spacing w:after="20"/>
              <w:ind w:left="20"/>
              <w:jc w:val="both"/>
            </w:pPr>
            <w:r>
              <w:rPr>
                <w:rFonts w:ascii="Times New Roman"/>
                <w:b w:val="false"/>
                <w:i w:val="false"/>
                <w:color w:val="000000"/>
                <w:sz w:val="20"/>
              </w:rPr>
              <w:t>
(casdo: Short Country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13.13. Құны</w:t>
            </w:r>
          </w:p>
          <w:p>
            <w:pPr>
              <w:spacing w:after="20"/>
              <w:ind w:left="20"/>
              <w:jc w:val="both"/>
            </w:pPr>
            <w:r>
              <w:rPr>
                <w:rFonts w:ascii="Times New Roman"/>
                <w:b w:val="false"/>
                <w:i w:val="false"/>
                <w:color w:val="000000"/>
                <w:sz w:val="20"/>
              </w:rPr>
              <w:t>
(casdo: CAInvoice 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жалпы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б) валюталар сыныптауышының сәйкестендірушісі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13.14. Брутто салмағы</w:t>
            </w:r>
          </w:p>
          <w:p>
            <w:pPr>
              <w:spacing w:after="20"/>
              <w:ind w:left="20"/>
              <w:jc w:val="both"/>
            </w:pPr>
            <w:r>
              <w:rPr>
                <w:rFonts w:ascii="Times New Roman"/>
                <w:b w:val="false"/>
                <w:i w:val="false"/>
                <w:color w:val="000000"/>
                <w:sz w:val="20"/>
              </w:rPr>
              <w:t>
(csdo: Unified Gross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брутто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13.15. Жөнелтуші</w:t>
            </w:r>
          </w:p>
          <w:p>
            <w:pPr>
              <w:spacing w:after="20"/>
              <w:ind w:left="20"/>
              <w:jc w:val="both"/>
            </w:pPr>
            <w:r>
              <w:rPr>
                <w:rFonts w:ascii="Times New Roman"/>
                <w:b w:val="false"/>
                <w:i w:val="false"/>
                <w:color w:val="000000"/>
                <w:sz w:val="20"/>
              </w:rPr>
              <w:t>
(cacdo: PIConsignor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13.16. Алушы</w:t>
            </w:r>
          </w:p>
          <w:p>
            <w:pPr>
              <w:spacing w:after="20"/>
              <w:ind w:left="20"/>
              <w:jc w:val="both"/>
            </w:pPr>
            <w:r>
              <w:rPr>
                <w:rFonts w:ascii="Times New Roman"/>
                <w:b w:val="false"/>
                <w:i w:val="false"/>
                <w:color w:val="000000"/>
                <w:sz w:val="20"/>
              </w:rPr>
              <w:t>
(cacdo: PIConsignee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13.17. Жүкті тиеу орны</w:t>
            </w:r>
          </w:p>
          <w:p>
            <w:pPr>
              <w:spacing w:after="20"/>
              <w:ind w:left="20"/>
              <w:jc w:val="both"/>
            </w:pPr>
            <w:r>
              <w:rPr>
                <w:rFonts w:ascii="Times New Roman"/>
                <w:b w:val="false"/>
                <w:i w:val="false"/>
                <w:color w:val="000000"/>
                <w:sz w:val="20"/>
              </w:rPr>
              <w:t>
(cacdo: PIVLoading Location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кемеге тауарларды тиеу орны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M.CA.CDT.01140</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13.18. Тауарларды түсіру белгісі</w:t>
            </w:r>
          </w:p>
          <w:p>
            <w:pPr>
              <w:spacing w:after="20"/>
              <w:ind w:left="20"/>
              <w:jc w:val="both"/>
            </w:pPr>
            <w:r>
              <w:rPr>
                <w:rFonts w:ascii="Times New Roman"/>
                <w:b w:val="false"/>
                <w:i w:val="false"/>
                <w:color w:val="000000"/>
                <w:sz w:val="20"/>
              </w:rPr>
              <w:t>
(casdo: Unloading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порттарында тауарларды түсіру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13.19. Тауарларды түсіру орны</w:t>
            </w:r>
          </w:p>
          <w:p>
            <w:pPr>
              <w:spacing w:after="20"/>
              <w:ind w:left="20"/>
              <w:jc w:val="both"/>
            </w:pPr>
            <w:r>
              <w:rPr>
                <w:rFonts w:ascii="Times New Roman"/>
                <w:b w:val="false"/>
                <w:i w:val="false"/>
                <w:color w:val="000000"/>
                <w:sz w:val="20"/>
              </w:rPr>
              <w:t>
(cacdo: PIVUnloading Location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кемеден тауарларды түсіру орны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M.CA.CDT.01140</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13.20. Жеткізілетін кеден органы</w:t>
            </w:r>
          </w:p>
          <w:p>
            <w:pPr>
              <w:spacing w:after="20"/>
              <w:ind w:left="20"/>
              <w:jc w:val="both"/>
            </w:pPr>
            <w:r>
              <w:rPr>
                <w:rFonts w:ascii="Times New Roman"/>
                <w:b w:val="false"/>
                <w:i w:val="false"/>
                <w:color w:val="000000"/>
                <w:sz w:val="20"/>
              </w:rPr>
              <w:t>
(cacdo: Destination Customs Office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өнімге қатысты шешім қабылдау кезінде көрсетілген жеткізілетін кеден органы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M.CA.CDT.00019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13.20.2. Кеден органының атауы</w:t>
            </w:r>
          </w:p>
          <w:p>
            <w:pPr>
              <w:spacing w:after="20"/>
              <w:ind w:left="20"/>
              <w:jc w:val="both"/>
            </w:pPr>
            <w:r>
              <w:rPr>
                <w:rFonts w:ascii="Times New Roman"/>
                <w:b w:val="false"/>
                <w:i w:val="false"/>
                <w:color w:val="000000"/>
                <w:sz w:val="20"/>
              </w:rPr>
              <w:t>
(csdo: Customs Office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13.21. Тауарларды бастапқы жөнелту орны</w:t>
            </w:r>
          </w:p>
          <w:p>
            <w:pPr>
              <w:spacing w:after="20"/>
              <w:ind w:left="20"/>
              <w:jc w:val="both"/>
            </w:pPr>
            <w:r>
              <w:rPr>
                <w:rFonts w:ascii="Times New Roman"/>
                <w:b w:val="false"/>
                <w:i w:val="false"/>
                <w:color w:val="000000"/>
                <w:sz w:val="20"/>
              </w:rPr>
              <w:t>
(cacdo: Fact Departure Location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мультимодальды тасымалдау немесе толассыз конасаменттер бойынша тасымалдау кезіндегі тауарларды бастапқы жөнелту орны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M.CA.CDT.01140</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13.21.1.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Контейнер</w:t>
            </w:r>
          </w:p>
          <w:p>
            <w:pPr>
              <w:spacing w:after="20"/>
              <w:ind w:left="20"/>
              <w:jc w:val="both"/>
            </w:pPr>
            <w:r>
              <w:rPr>
                <w:rFonts w:ascii="Times New Roman"/>
                <w:b w:val="false"/>
                <w:i w:val="false"/>
                <w:color w:val="000000"/>
                <w:sz w:val="20"/>
              </w:rPr>
              <w:t>
(cacdo: PIContainer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M.CA.CDT.01120</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13.22.1. Контейнердің сәйкестендірушісі</w:t>
            </w:r>
          </w:p>
          <w:p>
            <w:pPr>
              <w:spacing w:after="20"/>
              <w:ind w:left="20"/>
              <w:jc w:val="both"/>
            </w:pPr>
            <w:r>
              <w:rPr>
                <w:rFonts w:ascii="Times New Roman"/>
                <w:b w:val="false"/>
                <w:i w:val="false"/>
                <w:color w:val="000000"/>
                <w:sz w:val="20"/>
              </w:rPr>
              <w:t>
(casdo: Container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13.22.2. Елдің коды</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Салынған сәйкестендіру құралдары туралы мәліметтер</w:t>
            </w:r>
          </w:p>
          <w:p>
            <w:pPr>
              <w:spacing w:after="20"/>
              <w:ind w:left="20"/>
              <w:jc w:val="both"/>
            </w:pPr>
            <w:r>
              <w:rPr>
                <w:rFonts w:ascii="Times New Roman"/>
                <w:b w:val="false"/>
                <w:i w:val="false"/>
                <w:color w:val="000000"/>
                <w:sz w:val="20"/>
              </w:rPr>
              <w:t>
(cacdo: Seal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13.23.1. Салынған сәйкестендіру құралдарының саны</w:t>
            </w:r>
          </w:p>
          <w:p>
            <w:pPr>
              <w:spacing w:after="20"/>
              <w:ind w:left="20"/>
              <w:jc w:val="both"/>
            </w:pPr>
            <w:r>
              <w:rPr>
                <w:rFonts w:ascii="Times New Roman"/>
                <w:b w:val="false"/>
                <w:i w:val="false"/>
                <w:color w:val="000000"/>
                <w:sz w:val="20"/>
              </w:rPr>
              <w:t>
(casdo: Seal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сәйкестендіру құралдарының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13.23.2. Пломбиратордың нөмірі</w:t>
            </w:r>
          </w:p>
          <w:p>
            <w:pPr>
              <w:spacing w:after="20"/>
              <w:ind w:left="20"/>
              <w:jc w:val="both"/>
            </w:pPr>
            <w:r>
              <w:rPr>
                <w:rFonts w:ascii="Times New Roman"/>
                <w:b w:val="false"/>
                <w:i w:val="false"/>
                <w:color w:val="000000"/>
                <w:sz w:val="20"/>
              </w:rPr>
              <w:t>
(casdo: Seal Device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пломбиратордың (сәйкестендірушінің)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13.23.3. Қорғаушы пломбаның сәйкестендірушісі</w:t>
            </w:r>
          </w:p>
          <w:p>
            <w:pPr>
              <w:spacing w:after="20"/>
              <w:ind w:left="20"/>
              <w:jc w:val="both"/>
            </w:pPr>
            <w:r>
              <w:rPr>
                <w:rFonts w:ascii="Times New Roman"/>
                <w:b w:val="false"/>
                <w:i w:val="false"/>
                <w:color w:val="000000"/>
                <w:sz w:val="20"/>
              </w:rPr>
              <w:t>
(csdo: Seal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қорғаушы пломбаның бірегей сәйкестендіруші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13.23.4. Сипаттамасы</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құралдарының айрықша белгілерінің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13.24. Транзит кезіндегі көлік құралдары</w:t>
            </w:r>
          </w:p>
          <w:p>
            <w:pPr>
              <w:spacing w:after="20"/>
              <w:ind w:left="20"/>
              <w:jc w:val="both"/>
            </w:pPr>
            <w:r>
              <w:rPr>
                <w:rFonts w:ascii="Times New Roman"/>
                <w:b w:val="false"/>
                <w:i w:val="false"/>
                <w:color w:val="000000"/>
                <w:sz w:val="20"/>
              </w:rPr>
              <w:t>
(cacdo: PITransit Transport Means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рәсіміне сәйкес тауарларды тасымалдау кезінде пайдаланылатын көлік құралдары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13.24.1. Мәліметтердің сәйкестігі белгісі</w:t>
            </w:r>
          </w:p>
          <w:p>
            <w:pPr>
              <w:spacing w:after="20"/>
              <w:ind w:left="20"/>
              <w:jc w:val="both"/>
            </w:pPr>
            <w:r>
              <w:rPr>
                <w:rFonts w:ascii="Times New Roman"/>
                <w:b w:val="false"/>
                <w:i w:val="false"/>
                <w:color w:val="000000"/>
                <w:sz w:val="20"/>
              </w:rPr>
              <w:t>
(casdo: Equal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келген көлік құралдарының кедендік транзиттің кедендік рәсіміне сәйкес тауарларды тасымалдауды жүзеге асыратын көлік құралдарымен сәйкестігінің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13.24.2. Көлік түрінің коды</w:t>
            </w:r>
          </w:p>
          <w:p>
            <w:pPr>
              <w:spacing w:after="20"/>
              <w:ind w:left="20"/>
              <w:jc w:val="both"/>
            </w:pPr>
            <w:r>
              <w:rPr>
                <w:rFonts w:ascii="Times New Roman"/>
                <w:b w:val="false"/>
                <w:i w:val="false"/>
                <w:color w:val="000000"/>
                <w:sz w:val="20"/>
              </w:rPr>
              <w:t>
(csdo: Unified Transport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13.24.3. Көлік құралдарының саны</w:t>
            </w:r>
          </w:p>
          <w:p>
            <w:pPr>
              <w:spacing w:after="20"/>
              <w:ind w:left="20"/>
              <w:jc w:val="both"/>
            </w:pPr>
            <w:r>
              <w:rPr>
                <w:rFonts w:ascii="Times New Roman"/>
                <w:b w:val="false"/>
                <w:i w:val="false"/>
                <w:color w:val="000000"/>
                <w:sz w:val="20"/>
              </w:rPr>
              <w:t>
(casdo: Transport Means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13.24.4. Көлік құралы туралы ақпарат</w:t>
            </w:r>
          </w:p>
          <w:p>
            <w:pPr>
              <w:spacing w:after="20"/>
              <w:ind w:left="20"/>
              <w:jc w:val="both"/>
            </w:pPr>
            <w:r>
              <w:rPr>
                <w:rFonts w:ascii="Times New Roman"/>
                <w:b w:val="false"/>
                <w:i w:val="false"/>
                <w:color w:val="000000"/>
                <w:sz w:val="20"/>
              </w:rPr>
              <w:t>
(cacdo: Transport Means Registration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M.CA.CDT.00321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құралының тіркеу нөмірі</w:t>
            </w:r>
          </w:p>
          <w:p>
            <w:pPr>
              <w:spacing w:after="20"/>
              <w:ind w:left="20"/>
              <w:jc w:val="both"/>
            </w:pPr>
            <w:r>
              <w:rPr>
                <w:rFonts w:ascii="Times New Roman"/>
                <w:b w:val="false"/>
                <w:i w:val="false"/>
                <w:color w:val="000000"/>
                <w:sz w:val="20"/>
              </w:rPr>
              <w:t>
(csdo: Transport Means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әуе рейсінің нөмірі, поездың нөмірі, теміржол вагонының (платформалардың, цистерналардың және т.б.)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бойынша көрсетілген тіркеу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*.2. Бірінші тіркемелі көлік құралының тіркеу нөмірі</w:t>
            </w:r>
          </w:p>
          <w:p>
            <w:pPr>
              <w:spacing w:after="20"/>
              <w:ind w:left="20"/>
              <w:jc w:val="both"/>
            </w:pPr>
            <w:r>
              <w:rPr>
                <w:rFonts w:ascii="Times New Roman"/>
                <w:b w:val="false"/>
                <w:i w:val="false"/>
                <w:color w:val="000000"/>
                <w:sz w:val="20"/>
              </w:rPr>
              <w:t>
(casdo: First Trailer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бойынша көрсетілген тіркеу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Екінші тіркемелі көлік құралының тіркеу нөмірі</w:t>
            </w:r>
          </w:p>
          <w:p>
            <w:pPr>
              <w:spacing w:after="20"/>
              <w:ind w:left="20"/>
              <w:jc w:val="both"/>
            </w:pPr>
            <w:r>
              <w:rPr>
                <w:rFonts w:ascii="Times New Roman"/>
                <w:b w:val="false"/>
                <w:i w:val="false"/>
                <w:color w:val="000000"/>
                <w:sz w:val="20"/>
              </w:rPr>
              <w:t>
(casdo: Second Trailer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бойынша көрсетілген тіркеу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құралының сәйкестендіруші нөмірі</w:t>
            </w:r>
          </w:p>
          <w:p>
            <w:pPr>
              <w:spacing w:after="20"/>
              <w:ind w:left="20"/>
              <w:jc w:val="both"/>
            </w:pPr>
            <w:r>
              <w:rPr>
                <w:rFonts w:ascii="Times New Roman"/>
                <w:b w:val="false"/>
                <w:i w:val="false"/>
                <w:color w:val="000000"/>
                <w:sz w:val="20"/>
              </w:rPr>
              <w:t>
(csdo: Vehicle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 шассиінің, өздігінен жүретін машинаның) әзірлеуші берген сәйкестендіруші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*.6. Халықаралық тасымалдау көлік құралы типінің коды</w:t>
            </w:r>
          </w:p>
          <w:p>
            <w:pPr>
              <w:spacing w:after="20"/>
              <w:ind w:left="20"/>
              <w:jc w:val="both"/>
            </w:pPr>
            <w:r>
              <w:rPr>
                <w:rFonts w:ascii="Times New Roman"/>
                <w:b w:val="false"/>
                <w:i w:val="false"/>
                <w:color w:val="000000"/>
                <w:sz w:val="20"/>
              </w:rPr>
              <w:t>
(casdo: Transport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құралы маркасының коды</w:t>
            </w:r>
          </w:p>
          <w:p>
            <w:pPr>
              <w:spacing w:after="20"/>
              <w:ind w:left="20"/>
              <w:jc w:val="both"/>
            </w:pPr>
            <w:r>
              <w:rPr>
                <w:rFonts w:ascii="Times New Roman"/>
                <w:b w:val="false"/>
                <w:i w:val="false"/>
                <w:color w:val="000000"/>
                <w:sz w:val="20"/>
              </w:rPr>
              <w:t>
(csdo: Vehicle Make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13.25. Кеден органы және жеткізу пункті </w:t>
            </w:r>
          </w:p>
          <w:p>
            <w:pPr>
              <w:spacing w:after="20"/>
              <w:ind w:left="20"/>
              <w:jc w:val="both"/>
            </w:pPr>
            <w:r>
              <w:rPr>
                <w:rFonts w:ascii="Times New Roman"/>
                <w:b w:val="false"/>
                <w:i w:val="false"/>
                <w:color w:val="000000"/>
                <w:sz w:val="20"/>
              </w:rPr>
              <w:t>
(cacdo: Transit Termination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рәсіміне сәйкес тауарларды тасымалдауды жүзеге асыру кезінде болжамданатын кеден органы және жеткізу пункті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13.25.1. Кеден органы</w:t>
            </w:r>
          </w:p>
          <w:p>
            <w:pPr>
              <w:spacing w:after="20"/>
              <w:ind w:left="20"/>
              <w:jc w:val="both"/>
            </w:pPr>
            <w:r>
              <w:rPr>
                <w:rFonts w:ascii="Times New Roman"/>
                <w:b w:val="false"/>
                <w:i w:val="false"/>
                <w:color w:val="000000"/>
                <w:sz w:val="20"/>
              </w:rPr>
              <w:t>
(ccdo: Customs Office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M.CDT.00104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 органының атауы</w:t>
            </w:r>
          </w:p>
          <w:p>
            <w:pPr>
              <w:spacing w:after="20"/>
              <w:ind w:left="20"/>
              <w:jc w:val="both"/>
            </w:pPr>
            <w:r>
              <w:rPr>
                <w:rFonts w:ascii="Times New Roman"/>
                <w:b w:val="false"/>
                <w:i w:val="false"/>
                <w:color w:val="000000"/>
                <w:sz w:val="20"/>
              </w:rPr>
              <w:t>
(csdo: Customs Office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13.25.2. Кедендік бақылау аймағының нөмірі (сәйкестендірушісі)</w:t>
            </w:r>
          </w:p>
          <w:p>
            <w:pPr>
              <w:spacing w:after="20"/>
              <w:ind w:left="20"/>
              <w:jc w:val="both"/>
            </w:pPr>
            <w:r>
              <w:rPr>
                <w:rFonts w:ascii="Times New Roman"/>
                <w:b w:val="false"/>
                <w:i w:val="false"/>
                <w:color w:val="000000"/>
                <w:sz w:val="20"/>
              </w:rPr>
              <w:t>
(casdo: Customs Control Zone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аймағының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13.25.3. Тұлғаның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 немесе уақытша сақтау қоймалары иелерін тізілімге енгізу туралы куәліктің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 тізілімге енгізу кезіндегі тіркеу нөмірі</w:t>
            </w:r>
          </w:p>
          <w:p>
            <w:pPr>
              <w:spacing w:after="20"/>
              <w:ind w:left="20"/>
              <w:jc w:val="both"/>
            </w:pPr>
            <w:r>
              <w:rPr>
                <w:rFonts w:ascii="Times New Roman"/>
                <w:b w:val="false"/>
                <w:i w:val="false"/>
                <w:color w:val="000000"/>
                <w:sz w:val="20"/>
              </w:rPr>
              <w:t>
(casdo: Registration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оны тізілімге енгізу кезінде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 AEORegistry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үй-жайларының, ашық алаңдарының немесе өзге де аумақтарының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13.26. Жүк операциялары</w:t>
            </w:r>
          </w:p>
          <w:p>
            <w:pPr>
              <w:spacing w:after="20"/>
              <w:ind w:left="20"/>
              <w:jc w:val="both"/>
            </w:pPr>
            <w:r>
              <w:rPr>
                <w:rFonts w:ascii="Times New Roman"/>
                <w:b w:val="false"/>
                <w:i w:val="false"/>
                <w:color w:val="000000"/>
                <w:sz w:val="20"/>
              </w:rPr>
              <w:t>
(cacdo: PITranshipment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жүк операциялары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M.CA.CDT.01137</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13.26.1. Жүк операциясы түрінің коды</w:t>
            </w:r>
          </w:p>
          <w:p>
            <w:pPr>
              <w:spacing w:after="20"/>
              <w:ind w:left="20"/>
              <w:jc w:val="both"/>
            </w:pPr>
            <w:r>
              <w:rPr>
                <w:rFonts w:ascii="Times New Roman"/>
                <w:b w:val="false"/>
                <w:i w:val="false"/>
                <w:color w:val="000000"/>
                <w:sz w:val="20"/>
              </w:rPr>
              <w:t>
(casdo: Cargo Operation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13.26.2. Контейнерлік тасымалдау белгісі</w:t>
            </w:r>
          </w:p>
          <w:p>
            <w:pPr>
              <w:spacing w:after="20"/>
              <w:ind w:left="20"/>
              <w:jc w:val="both"/>
            </w:pPr>
            <w:r>
              <w:rPr>
                <w:rFonts w:ascii="Times New Roman"/>
                <w:b w:val="false"/>
                <w:i w:val="false"/>
                <w:color w:val="000000"/>
                <w:sz w:val="20"/>
              </w:rPr>
              <w:t>
(casdo: Container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рәсіміне сәйкес тауарларды тасымалдау кезінде тауарларды бір контейнерден екіншісіне қайта тиеу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13.26.3. Елдің коды</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 жасалатын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13.26.4. Елдің қысқаша атауы</w:t>
            </w:r>
          </w:p>
          <w:p>
            <w:pPr>
              <w:spacing w:after="20"/>
              <w:ind w:left="20"/>
              <w:jc w:val="both"/>
            </w:pPr>
            <w:r>
              <w:rPr>
                <w:rFonts w:ascii="Times New Roman"/>
                <w:b w:val="false"/>
                <w:i w:val="false"/>
                <w:color w:val="000000"/>
                <w:sz w:val="20"/>
              </w:rPr>
              <w:t>
(casdo: Short Country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 жасалатын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13.26.5. Орынның атауы (аты)</w:t>
            </w:r>
          </w:p>
          <w:p>
            <w:pPr>
              <w:spacing w:after="20"/>
              <w:ind w:left="20"/>
              <w:jc w:val="both"/>
            </w:pPr>
            <w:r>
              <w:rPr>
                <w:rFonts w:ascii="Times New Roman"/>
                <w:b w:val="false"/>
                <w:i w:val="false"/>
                <w:color w:val="000000"/>
                <w:sz w:val="20"/>
              </w:rPr>
              <w:t>
(casdo: Place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 жасалатын 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13.26.6. Кеден органы</w:t>
            </w:r>
          </w:p>
          <w:p>
            <w:pPr>
              <w:spacing w:after="20"/>
              <w:ind w:left="20"/>
              <w:jc w:val="both"/>
            </w:pPr>
            <w:r>
              <w:rPr>
                <w:rFonts w:ascii="Times New Roman"/>
                <w:b w:val="false"/>
                <w:i w:val="false"/>
                <w:color w:val="000000"/>
                <w:sz w:val="20"/>
              </w:rPr>
              <w:t>
(ccdo: Customs Office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аймағында жүк операциясы жасалатын кеден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M.CDT.00104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 органының атауы</w:t>
            </w:r>
          </w:p>
          <w:p>
            <w:pPr>
              <w:spacing w:after="20"/>
              <w:ind w:left="20"/>
              <w:jc w:val="both"/>
            </w:pPr>
            <w:r>
              <w:rPr>
                <w:rFonts w:ascii="Times New Roman"/>
                <w:b w:val="false"/>
                <w:i w:val="false"/>
                <w:color w:val="000000"/>
                <w:sz w:val="20"/>
              </w:rPr>
              <w:t>
(csdo: Customs Office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13.26.7. Тауарларды қайта тиеу кезіндегі көлік құралы</w:t>
            </w:r>
          </w:p>
          <w:p>
            <w:pPr>
              <w:spacing w:after="20"/>
              <w:ind w:left="20"/>
              <w:jc w:val="both"/>
            </w:pPr>
            <w:r>
              <w:rPr>
                <w:rFonts w:ascii="Times New Roman"/>
                <w:b w:val="false"/>
                <w:i w:val="false"/>
                <w:color w:val="000000"/>
                <w:sz w:val="20"/>
              </w:rPr>
              <w:t>
(cacdo: Transhipment Transport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құралы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M.CA.CDT.00214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 Unified Transport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тіркелген елдің коды</w:t>
            </w:r>
          </w:p>
          <w:p>
            <w:pPr>
              <w:spacing w:after="20"/>
              <w:ind w:left="20"/>
              <w:jc w:val="both"/>
            </w:pPr>
            <w:r>
              <w:rPr>
                <w:rFonts w:ascii="Times New Roman"/>
                <w:b w:val="false"/>
                <w:i w:val="false"/>
                <w:color w:val="000000"/>
                <w:sz w:val="20"/>
              </w:rPr>
              <w:t>
(casdo: Registration Nationality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 Transport Means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 туралы ақпарат</w:t>
            </w:r>
          </w:p>
          <w:p>
            <w:pPr>
              <w:spacing w:after="20"/>
              <w:ind w:left="20"/>
              <w:jc w:val="both"/>
            </w:pPr>
            <w:r>
              <w:rPr>
                <w:rFonts w:ascii="Times New Roman"/>
                <w:b w:val="false"/>
                <w:i w:val="false"/>
                <w:color w:val="000000"/>
                <w:sz w:val="20"/>
              </w:rPr>
              <w:t>
(cacdo: Transport Means Registration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M.CA.CDT.00321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 Transport Means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әуе рейсінің нөмірі, поездың нөмірі, теміржол вагонының (платформалардың, цистерналардың және т.б.)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бойынша көрсетілген тіркеу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*.4.2. Бірінші тіркемелі көлік құралының тіркеу нөмірі</w:t>
            </w:r>
          </w:p>
          <w:p>
            <w:pPr>
              <w:spacing w:after="20"/>
              <w:ind w:left="20"/>
              <w:jc w:val="both"/>
            </w:pPr>
            <w:r>
              <w:rPr>
                <w:rFonts w:ascii="Times New Roman"/>
                <w:b w:val="false"/>
                <w:i w:val="false"/>
                <w:color w:val="000000"/>
                <w:sz w:val="20"/>
              </w:rPr>
              <w:t>
(casdo: First Trailer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бойынша көрсетілген тіркеу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*.4.3. Екінші тіркемелі көлік құралының тіркеу нөмірі</w:t>
            </w:r>
          </w:p>
          <w:p>
            <w:pPr>
              <w:spacing w:after="20"/>
              <w:ind w:left="20"/>
              <w:jc w:val="both"/>
            </w:pPr>
            <w:r>
              <w:rPr>
                <w:rFonts w:ascii="Times New Roman"/>
                <w:b w:val="false"/>
                <w:i w:val="false"/>
                <w:color w:val="000000"/>
                <w:sz w:val="20"/>
              </w:rPr>
              <w:t>
(casdo: Second Trailer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бойынша көрсетілген тіркеу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құралының сәйкестендіруші нөмірі</w:t>
            </w:r>
          </w:p>
          <w:p>
            <w:pPr>
              <w:spacing w:after="20"/>
              <w:ind w:left="20"/>
              <w:jc w:val="both"/>
            </w:pPr>
            <w:r>
              <w:rPr>
                <w:rFonts w:ascii="Times New Roman"/>
                <w:b w:val="false"/>
                <w:i w:val="false"/>
                <w:color w:val="000000"/>
                <w:sz w:val="20"/>
              </w:rPr>
              <w:t>
(csdo: Vehicle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 шассиінің, өздігінен жүретін машинаның) әзірлеуші берген сәйкестендіруші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*.4.6. Халықаралық тасымалдау көлік құралы типінің коды</w:t>
            </w:r>
          </w:p>
          <w:p>
            <w:pPr>
              <w:spacing w:after="20"/>
              <w:ind w:left="20"/>
              <w:jc w:val="both"/>
            </w:pPr>
            <w:r>
              <w:rPr>
                <w:rFonts w:ascii="Times New Roman"/>
                <w:b w:val="false"/>
                <w:i w:val="false"/>
                <w:color w:val="000000"/>
                <w:sz w:val="20"/>
              </w:rPr>
              <w:t>
(casdo: Transport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 Vehicle Make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13.26.8. Контейнердің сәйкестендірушісі</w:t>
            </w:r>
          </w:p>
          <w:p>
            <w:pPr>
              <w:spacing w:after="20"/>
              <w:ind w:left="20"/>
              <w:jc w:val="both"/>
            </w:pPr>
            <w:r>
              <w:rPr>
                <w:rFonts w:ascii="Times New Roman"/>
                <w:b w:val="false"/>
                <w:i w:val="false"/>
                <w:color w:val="000000"/>
                <w:sz w:val="20"/>
              </w:rPr>
              <w:t>
(casdo: Container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13.26.9. Сипаттамасы</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13.27. Тауарды уақытша сақтау орны</w:t>
            </w:r>
          </w:p>
          <w:p>
            <w:pPr>
              <w:spacing w:after="20"/>
              <w:ind w:left="20"/>
              <w:jc w:val="both"/>
            </w:pPr>
            <w:r>
              <w:rPr>
                <w:rFonts w:ascii="Times New Roman"/>
                <w:b w:val="false"/>
                <w:i w:val="false"/>
                <w:color w:val="000000"/>
                <w:sz w:val="20"/>
              </w:rPr>
              <w:t>
(cacdo: Unload Warehouse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уақытша сақтау жоспарланатын орын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13.27.1. Тауарлар орналасқан жердің коды</w:t>
            </w:r>
          </w:p>
          <w:p>
            <w:pPr>
              <w:spacing w:after="20"/>
              <w:ind w:left="20"/>
              <w:jc w:val="both"/>
            </w:pPr>
            <w:r>
              <w:rPr>
                <w:rFonts w:ascii="Times New Roman"/>
                <w:b w:val="false"/>
                <w:i w:val="false"/>
                <w:color w:val="000000"/>
                <w:sz w:val="20"/>
              </w:rPr>
              <w:t>
(casdo: Goods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сақтау жоспарланған орынның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13.27.2. Орынның атауы (аты)</w:t>
            </w:r>
          </w:p>
          <w:p>
            <w:pPr>
              <w:spacing w:after="20"/>
              <w:ind w:left="20"/>
              <w:jc w:val="both"/>
            </w:pPr>
            <w:r>
              <w:rPr>
                <w:rFonts w:ascii="Times New Roman"/>
                <w:b w:val="false"/>
                <w:i w:val="false"/>
                <w:color w:val="000000"/>
                <w:sz w:val="20"/>
              </w:rPr>
              <w:t>
(casdo: Place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уақытша сақтау жоспарланған орынның атауы (порт терминалының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13.27.3. Тауар орналасқан орынды анықтайтын құжат туралы мәліметтер</w:t>
            </w:r>
          </w:p>
          <w:p>
            <w:pPr>
              <w:spacing w:after="20"/>
              <w:ind w:left="20"/>
              <w:jc w:val="both"/>
            </w:pPr>
            <w:r>
              <w:rPr>
                <w:rFonts w:ascii="Times New Roman"/>
                <w:b w:val="false"/>
                <w:i w:val="false"/>
                <w:color w:val="000000"/>
                <w:sz w:val="20"/>
              </w:rPr>
              <w:t>
(cacdo: Goods Location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уақытша сақтауға рұқсат беретін құжат туралы немесе өзге орында уақытша сақтауға рұқсат беру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мерзімінің басталатын күні</w:t>
            </w:r>
          </w:p>
          <w:p>
            <w:pPr>
              <w:spacing w:after="20"/>
              <w:ind w:left="20"/>
              <w:jc w:val="both"/>
            </w:pPr>
            <w:r>
              <w:rPr>
                <w:rFonts w:ascii="Times New Roman"/>
                <w:b w:val="false"/>
                <w:i w:val="false"/>
                <w:color w:val="000000"/>
                <w:sz w:val="20"/>
              </w:rPr>
              <w:t>
(csdo: Doc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мерзімінің аяқталатын күні</w:t>
            </w:r>
          </w:p>
          <w:p>
            <w:pPr>
              <w:spacing w:after="20"/>
              <w:ind w:left="20"/>
              <w:jc w:val="both"/>
            </w:pPr>
            <w:r>
              <w:rPr>
                <w:rFonts w:ascii="Times New Roman"/>
                <w:b w:val="false"/>
                <w:i w:val="false"/>
                <w:color w:val="000000"/>
                <w:sz w:val="20"/>
              </w:rPr>
              <w:t>
(csdo: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13.27.4. Тұлғаның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уақытша сақтау қоймалары иелерінің тізіліміне енгізілгенін растайтын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 тізілімге енгізу кезіндегі тіркеу нөмірі</w:t>
            </w:r>
          </w:p>
          <w:p>
            <w:pPr>
              <w:spacing w:after="20"/>
              <w:ind w:left="20"/>
              <w:jc w:val="both"/>
            </w:pPr>
            <w:r>
              <w:rPr>
                <w:rFonts w:ascii="Times New Roman"/>
                <w:b w:val="false"/>
                <w:i w:val="false"/>
                <w:color w:val="000000"/>
                <w:sz w:val="20"/>
              </w:rPr>
              <w:t>
(casdo: Registration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оны тізілімге енгізу кезінде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 AEORegistry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13.27.5. Тауарды қоймаға орналастырған күн</w:t>
            </w:r>
          </w:p>
          <w:p>
            <w:pPr>
              <w:spacing w:after="20"/>
              <w:ind w:left="20"/>
              <w:jc w:val="both"/>
            </w:pPr>
            <w:r>
              <w:rPr>
                <w:rFonts w:ascii="Times New Roman"/>
                <w:b w:val="false"/>
                <w:i w:val="false"/>
                <w:color w:val="000000"/>
                <w:sz w:val="20"/>
              </w:rPr>
              <w:t>
(casdo: Warehouse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уақытша сақтауға орналастыру жоспарланған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13.27.6. Тауарларды сақтау талаптары</w:t>
            </w:r>
          </w:p>
          <w:p>
            <w:pPr>
              <w:spacing w:after="20"/>
              <w:ind w:left="20"/>
              <w:jc w:val="both"/>
            </w:pPr>
            <w:r>
              <w:rPr>
                <w:rFonts w:ascii="Times New Roman"/>
                <w:b w:val="false"/>
                <w:i w:val="false"/>
                <w:color w:val="000000"/>
                <w:sz w:val="20"/>
              </w:rPr>
              <w:t>
(cacdo: Storage Requirement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сақтаудың айрықша талаптары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*.1. Сақтаудың айрықша талаптарының қажеттілігі белгісі</w:t>
            </w:r>
          </w:p>
          <w:p>
            <w:pPr>
              <w:spacing w:after="20"/>
              <w:ind w:left="20"/>
              <w:jc w:val="both"/>
            </w:pPr>
            <w:r>
              <w:rPr>
                <w:rFonts w:ascii="Times New Roman"/>
                <w:b w:val="false"/>
                <w:i w:val="false"/>
                <w:color w:val="000000"/>
                <w:sz w:val="20"/>
              </w:rPr>
              <w:t>
(casdo: Special Storage Requirement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сақтаудың айрықша талаптарын қамтамасыз ету қажеттілігінің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*.2. Сипаттамасы</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сақтаудың айрықша талаптарының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13.28. Тауар</w:t>
            </w:r>
          </w:p>
          <w:p>
            <w:pPr>
              <w:spacing w:after="20"/>
              <w:ind w:left="20"/>
              <w:jc w:val="both"/>
            </w:pPr>
            <w:r>
              <w:rPr>
                <w:rFonts w:ascii="Times New Roman"/>
                <w:b w:val="false"/>
                <w:i w:val="false"/>
                <w:color w:val="000000"/>
                <w:sz w:val="20"/>
              </w:rPr>
              <w:t>
(cacdo: PIVConsignment Item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13.28.1. Тауардың реттік нөмірі</w:t>
            </w:r>
          </w:p>
          <w:p>
            <w:pPr>
              <w:spacing w:after="20"/>
              <w:ind w:left="20"/>
              <w:jc w:val="both"/>
            </w:pPr>
            <w:r>
              <w:rPr>
                <w:rFonts w:ascii="Times New Roman"/>
                <w:b w:val="false"/>
                <w:i w:val="false"/>
                <w:color w:val="000000"/>
                <w:sz w:val="20"/>
              </w:rPr>
              <w:t>
(casdo: Consignment Item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13.28.2. ЕАЭО СЭҚ ТН бойынша тауардың коды</w:t>
            </w:r>
          </w:p>
          <w:p>
            <w:pPr>
              <w:spacing w:after="20"/>
              <w:ind w:left="20"/>
              <w:jc w:val="both"/>
            </w:pPr>
            <w:r>
              <w:rPr>
                <w:rFonts w:ascii="Times New Roman"/>
                <w:b w:val="false"/>
                <w:i w:val="false"/>
                <w:color w:val="000000"/>
                <w:sz w:val="20"/>
              </w:rPr>
              <w:t>
(csdo: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13.28.3. Тауардың атауы</w:t>
            </w:r>
          </w:p>
          <w:p>
            <w:pPr>
              <w:spacing w:after="20"/>
              <w:ind w:left="20"/>
              <w:jc w:val="both"/>
            </w:pPr>
            <w:r>
              <w:rPr>
                <w:rFonts w:ascii="Times New Roman"/>
                <w:b w:val="false"/>
                <w:i w:val="false"/>
                <w:color w:val="000000"/>
                <w:sz w:val="20"/>
              </w:rPr>
              <w:t>
(casdo: Goods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сауда, коммерциялық немесе өзге де дәстүрлі атауын қоса алғанда, тауардың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13.28.4. Брутто салмағы</w:t>
            </w:r>
          </w:p>
          <w:p>
            <w:pPr>
              <w:spacing w:after="20"/>
              <w:ind w:left="20"/>
              <w:jc w:val="both"/>
            </w:pPr>
            <w:r>
              <w:rPr>
                <w:rFonts w:ascii="Times New Roman"/>
                <w:b w:val="false"/>
                <w:i w:val="false"/>
                <w:color w:val="000000"/>
                <w:sz w:val="20"/>
              </w:rPr>
              <w:t>
(csdo: Unified Gross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брутто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13.28.5. Нетто салмағы</w:t>
            </w:r>
          </w:p>
          <w:p>
            <w:pPr>
              <w:spacing w:after="20"/>
              <w:ind w:left="20"/>
              <w:jc w:val="both"/>
            </w:pPr>
            <w:r>
              <w:rPr>
                <w:rFonts w:ascii="Times New Roman"/>
                <w:b w:val="false"/>
                <w:i w:val="false"/>
                <w:color w:val="000000"/>
                <w:sz w:val="20"/>
              </w:rPr>
              <w:t>
(csdo: Unified Net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13.28.6. Тауардың саны</w:t>
            </w:r>
          </w:p>
          <w:p>
            <w:pPr>
              <w:spacing w:after="20"/>
              <w:ind w:left="20"/>
              <w:jc w:val="both"/>
            </w:pPr>
            <w:r>
              <w:rPr>
                <w:rFonts w:ascii="Times New Roman"/>
                <w:b w:val="false"/>
                <w:i w:val="false"/>
                <w:color w:val="000000"/>
                <w:sz w:val="20"/>
              </w:rPr>
              <w:t>
(cacdo: Goods Measure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бірліктерін көрсете отырып, тауарлардың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бірліктерін көрсете отырып, тауарлардың саны</w:t>
            </w:r>
          </w:p>
          <w:p>
            <w:pPr>
              <w:spacing w:after="20"/>
              <w:ind w:left="20"/>
              <w:jc w:val="both"/>
            </w:pPr>
            <w:r>
              <w:rPr>
                <w:rFonts w:ascii="Times New Roman"/>
                <w:b w:val="false"/>
                <w:i w:val="false"/>
                <w:color w:val="000000"/>
                <w:sz w:val="20"/>
              </w:rPr>
              <w:t>
(casdo: Goods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 көрсете отырып, тауарлардың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13.28.7. Тауар декларациясындағы тауардың реттік нөмірі</w:t>
            </w:r>
          </w:p>
          <w:p>
            <w:pPr>
              <w:spacing w:after="20"/>
              <w:ind w:left="20"/>
              <w:jc w:val="both"/>
            </w:pPr>
            <w:r>
              <w:rPr>
                <w:rFonts w:ascii="Times New Roman"/>
                <w:b w:val="false"/>
                <w:i w:val="false"/>
                <w:color w:val="000000"/>
                <w:sz w:val="20"/>
              </w:rPr>
              <w:t>
(casdo: DTConsignment Item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алдын ала кедендік декларациялау жүзеге асырылған кедендік декларациядағы тауардың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13.28.8. Әскери мақсаттағы өнімнің белгісі</w:t>
            </w:r>
          </w:p>
          <w:p>
            <w:pPr>
              <w:spacing w:after="20"/>
              <w:ind w:left="20"/>
              <w:jc w:val="both"/>
            </w:pPr>
            <w:r>
              <w:rPr>
                <w:rFonts w:ascii="Times New Roman"/>
                <w:b w:val="false"/>
                <w:i w:val="false"/>
                <w:color w:val="000000"/>
                <w:sz w:val="20"/>
              </w:rPr>
              <w:t>
(casdo: Goods Military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мақсаттағы өнімнің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13.28.9. Негізгі және қосымшадан ерекшеленетін өлшем бірліктегі тауардың саны</w:t>
            </w:r>
          </w:p>
          <w:p>
            <w:pPr>
              <w:spacing w:after="20"/>
              <w:ind w:left="20"/>
              <w:jc w:val="both"/>
            </w:pPr>
            <w:r>
              <w:rPr>
                <w:rFonts w:ascii="Times New Roman"/>
                <w:b w:val="false"/>
                <w:i w:val="false"/>
                <w:color w:val="000000"/>
                <w:sz w:val="20"/>
              </w:rPr>
              <w:t>
(cacdo: Add Goods Measure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қосымшадан ерекшеленетін өлшем бірліктегі тауардың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бірліктерін көрсете отырып, тауарлардың саны</w:t>
            </w:r>
          </w:p>
          <w:p>
            <w:pPr>
              <w:spacing w:after="20"/>
              <w:ind w:left="20"/>
              <w:jc w:val="both"/>
            </w:pPr>
            <w:r>
              <w:rPr>
                <w:rFonts w:ascii="Times New Roman"/>
                <w:b w:val="false"/>
                <w:i w:val="false"/>
                <w:color w:val="000000"/>
                <w:sz w:val="20"/>
              </w:rPr>
              <w:t>
(casdo: Goods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 көрсете отырып, тауарлардың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13.28.10. Қауіпті жүктің сыныбы</w:t>
            </w:r>
          </w:p>
          <w:p>
            <w:pPr>
              <w:spacing w:after="20"/>
              <w:ind w:left="20"/>
              <w:jc w:val="both"/>
            </w:pPr>
            <w:r>
              <w:rPr>
                <w:rFonts w:ascii="Times New Roman"/>
                <w:b w:val="false"/>
                <w:i w:val="false"/>
                <w:color w:val="000000"/>
                <w:sz w:val="20"/>
              </w:rPr>
              <w:t>
(casdo: UNDGClass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жүктің, заттың немесе бұйымның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13.28.11. Қауіпті жүктің нөмірі</w:t>
            </w:r>
          </w:p>
          <w:p>
            <w:pPr>
              <w:spacing w:after="20"/>
              <w:ind w:left="20"/>
              <w:jc w:val="both"/>
            </w:pPr>
            <w:r>
              <w:rPr>
                <w:rFonts w:ascii="Times New Roman"/>
                <w:b w:val="false"/>
                <w:i w:val="false"/>
                <w:color w:val="000000"/>
                <w:sz w:val="20"/>
              </w:rPr>
              <w:t>
(casdo: UNDGNumber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жүктің, заттың немесе бұйымның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13.28.12. Шығарған жердің атауы</w:t>
            </w:r>
          </w:p>
          <w:p>
            <w:pPr>
              <w:spacing w:after="20"/>
              <w:ind w:left="20"/>
              <w:jc w:val="both"/>
            </w:pPr>
            <w:r>
              <w:rPr>
                <w:rFonts w:ascii="Times New Roman"/>
                <w:b w:val="false"/>
                <w:i w:val="false"/>
                <w:color w:val="000000"/>
                <w:sz w:val="20"/>
              </w:rPr>
              <w:t>
(casdo: Production Place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орынның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13.28.13. Тауарды таңбалау</w:t>
            </w:r>
          </w:p>
          <w:p>
            <w:pPr>
              <w:spacing w:after="20"/>
              <w:ind w:left="20"/>
              <w:jc w:val="both"/>
            </w:pPr>
            <w:r>
              <w:rPr>
                <w:rFonts w:ascii="Times New Roman"/>
                <w:b w:val="false"/>
                <w:i w:val="false"/>
                <w:color w:val="000000"/>
                <w:sz w:val="20"/>
              </w:rPr>
              <w:t>
(casdo: Goods Label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таңбалаудың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13.28.14. Тауардың тағайындалуы және қолданылу саласы</w:t>
            </w:r>
          </w:p>
          <w:p>
            <w:pPr>
              <w:spacing w:after="20"/>
              <w:ind w:left="20"/>
              <w:jc w:val="both"/>
            </w:pPr>
            <w:r>
              <w:rPr>
                <w:rFonts w:ascii="Times New Roman"/>
                <w:b w:val="false"/>
                <w:i w:val="false"/>
                <w:color w:val="000000"/>
                <w:sz w:val="20"/>
              </w:rPr>
              <w:t>
(casdo: Goods Usage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тағауындалуын және қолданылу саласын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13.28.15. Өндіруші</w:t>
            </w:r>
          </w:p>
          <w:p>
            <w:pPr>
              <w:spacing w:after="20"/>
              <w:ind w:left="20"/>
              <w:jc w:val="both"/>
            </w:pPr>
            <w:r>
              <w:rPr>
                <w:rFonts w:ascii="Times New Roman"/>
                <w:b w:val="false"/>
                <w:i w:val="false"/>
                <w:color w:val="000000"/>
                <w:sz w:val="20"/>
              </w:rPr>
              <w:t>
(cacdo: Manufacturer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өндіруші (дайындаушы)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13.28.16. Тауарды айналымға шығарған кәсіпорын</w:t>
            </w:r>
          </w:p>
          <w:p>
            <w:pPr>
              <w:spacing w:after="20"/>
              <w:ind w:left="20"/>
              <w:jc w:val="both"/>
            </w:pPr>
            <w:r>
              <w:rPr>
                <w:rFonts w:ascii="Times New Roman"/>
                <w:b w:val="false"/>
                <w:i w:val="false"/>
                <w:color w:val="000000"/>
                <w:sz w:val="20"/>
              </w:rPr>
              <w:t>
(cacdo: Vet Release Organization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бақылауға жататын тауарды айналымға шығарған кәсіпорын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M.CA.CDT.01128</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Ветеринариялық-санитариялық қадағалаудың бақылауындағы қызметті жүзеге асырған кәсіпорынның тіркеу нөмірі</w:t>
            </w:r>
          </w:p>
          <w:p>
            <w:pPr>
              <w:spacing w:after="20"/>
              <w:ind w:left="20"/>
              <w:jc w:val="both"/>
            </w:pPr>
            <w:r>
              <w:rPr>
                <w:rFonts w:ascii="Times New Roman"/>
                <w:b w:val="false"/>
                <w:i w:val="false"/>
                <w:color w:val="000000"/>
                <w:sz w:val="20"/>
              </w:rPr>
              <w:t>
(casdo: Veterinary Organization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айналымға шығарған кәсіпорынның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13.28.17. Жүк, ыдыс, қаптама, түпқойма туралы мәліметтер</w:t>
            </w:r>
          </w:p>
          <w:p>
            <w:pPr>
              <w:spacing w:after="20"/>
              <w:ind w:left="20"/>
              <w:jc w:val="both"/>
            </w:pPr>
            <w:r>
              <w:rPr>
                <w:rFonts w:ascii="Times New Roman"/>
                <w:b w:val="false"/>
                <w:i w:val="false"/>
                <w:color w:val="000000"/>
                <w:sz w:val="20"/>
              </w:rPr>
              <w:t>
(cacdo: PIVCargo Package Pallet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ыдыс, қаптама, түпқойма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M.CA.CDT.01147</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қаптамасы туралы ақпарат түрінің коды</w:t>
            </w:r>
          </w:p>
          <w:p>
            <w:pPr>
              <w:spacing w:after="20"/>
              <w:ind w:left="20"/>
              <w:jc w:val="both"/>
            </w:pPr>
            <w:r>
              <w:rPr>
                <w:rFonts w:ascii="Times New Roman"/>
                <w:b w:val="false"/>
                <w:i w:val="false"/>
                <w:color w:val="000000"/>
                <w:sz w:val="20"/>
              </w:rPr>
              <w:t>
(casdo: Package Availability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қаптамасы туралы ақпарат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 орындарының саны</w:t>
            </w:r>
          </w:p>
          <w:p>
            <w:pPr>
              <w:spacing w:after="20"/>
              <w:ind w:left="20"/>
              <w:jc w:val="both"/>
            </w:pPr>
            <w:r>
              <w:rPr>
                <w:rFonts w:ascii="Times New Roman"/>
                <w:b w:val="false"/>
                <w:i w:val="false"/>
                <w:color w:val="000000"/>
                <w:sz w:val="20"/>
              </w:rPr>
              <w:t>
(casdo: Cargo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қойылған жүк орындарының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*.3. Ішінара тауар қойылған жүк орындарының саны</w:t>
            </w:r>
          </w:p>
          <w:p>
            <w:pPr>
              <w:spacing w:after="20"/>
              <w:ind w:left="20"/>
              <w:jc w:val="both"/>
            </w:pPr>
            <w:r>
              <w:rPr>
                <w:rFonts w:ascii="Times New Roman"/>
                <w:b w:val="false"/>
                <w:i w:val="false"/>
                <w:color w:val="000000"/>
                <w:sz w:val="20"/>
              </w:rPr>
              <w:t>
(casdo: Cargo Part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тауар қойылған жүк орындарының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*.4. Жүк орындарының түрі</w:t>
            </w:r>
          </w:p>
          <w:p>
            <w:pPr>
              <w:spacing w:after="20"/>
              <w:ind w:left="20"/>
              <w:jc w:val="both"/>
            </w:pPr>
            <w:r>
              <w:rPr>
                <w:rFonts w:ascii="Times New Roman"/>
                <w:b w:val="false"/>
                <w:i w:val="false"/>
                <w:color w:val="000000"/>
                <w:sz w:val="20"/>
              </w:rPr>
              <w:t>
(casdo: Cargo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ыдыс, қаптама, түпқойма туралы мәліметтер</w:t>
            </w:r>
          </w:p>
          <w:p>
            <w:pPr>
              <w:spacing w:after="20"/>
              <w:ind w:left="20"/>
              <w:jc w:val="both"/>
            </w:pPr>
            <w:r>
              <w:rPr>
                <w:rFonts w:ascii="Times New Roman"/>
                <w:b w:val="false"/>
                <w:i w:val="false"/>
                <w:color w:val="000000"/>
                <w:sz w:val="20"/>
              </w:rPr>
              <w:t>
(cacdo: Package Pallet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ыдыс, қаптама, түпқойма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M.CA.CDT.00388</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*.5.1. Жүк орны (қаптамасы) туралы ақпарат түрінің коды</w:t>
            </w:r>
          </w:p>
          <w:p>
            <w:pPr>
              <w:spacing w:after="20"/>
              <w:ind w:left="20"/>
              <w:jc w:val="both"/>
            </w:pPr>
            <w:r>
              <w:rPr>
                <w:rFonts w:ascii="Times New Roman"/>
                <w:b w:val="false"/>
                <w:i w:val="false"/>
                <w:color w:val="000000"/>
                <w:sz w:val="20"/>
              </w:rPr>
              <w:t>
(casdo: Cargo Package Info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қаптамалар, түпқоймалар туралы ақпарат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*.5.2. Қаптама түрінің коды</w:t>
            </w:r>
          </w:p>
          <w:p>
            <w:pPr>
              <w:spacing w:after="20"/>
              <w:ind w:left="20"/>
              <w:jc w:val="both"/>
            </w:pPr>
            <w:r>
              <w:rPr>
                <w:rFonts w:ascii="Times New Roman"/>
                <w:b w:val="false"/>
                <w:i w:val="false"/>
                <w:color w:val="000000"/>
                <w:sz w:val="20"/>
              </w:rPr>
              <w:t>
(csdo: Package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қаптаманың немесе қаптама материалы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*.5.3. Қаптамалар саны</w:t>
            </w:r>
          </w:p>
          <w:p>
            <w:pPr>
              <w:spacing w:after="20"/>
              <w:ind w:left="20"/>
              <w:jc w:val="both"/>
            </w:pPr>
            <w:r>
              <w:rPr>
                <w:rFonts w:ascii="Times New Roman"/>
                <w:b w:val="false"/>
                <w:i w:val="false"/>
                <w:color w:val="000000"/>
                <w:sz w:val="20"/>
              </w:rPr>
              <w:t>
(csdo: Package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 түпқоймалар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*.5.4. Жүк орнының сипаттамасы</w:t>
            </w:r>
          </w:p>
          <w:p>
            <w:pPr>
              <w:spacing w:after="20"/>
              <w:ind w:left="20"/>
              <w:jc w:val="both"/>
            </w:pPr>
            <w:r>
              <w:rPr>
                <w:rFonts w:ascii="Times New Roman"/>
                <w:b w:val="false"/>
                <w:i w:val="false"/>
                <w:color w:val="000000"/>
                <w:sz w:val="20"/>
              </w:rPr>
              <w:t>
(casdo: Cargo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жүктік, түпқойманың, жүк орнының немесе тауар таңбасының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*.6. Жүкті таңбалау</w:t>
            </w:r>
          </w:p>
          <w:p>
            <w:pPr>
              <w:spacing w:after="20"/>
              <w:ind w:left="20"/>
              <w:jc w:val="both"/>
            </w:pPr>
            <w:r>
              <w:rPr>
                <w:rFonts w:ascii="Times New Roman"/>
                <w:b w:val="false"/>
                <w:i w:val="false"/>
                <w:color w:val="000000"/>
                <w:sz w:val="20"/>
              </w:rPr>
              <w:t>
(casdo: Cargo Label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таңбалаудың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13.28.18. Контейнер</w:t>
            </w:r>
          </w:p>
          <w:p>
            <w:pPr>
              <w:spacing w:after="20"/>
              <w:ind w:left="20"/>
              <w:jc w:val="both"/>
            </w:pPr>
            <w:r>
              <w:rPr>
                <w:rFonts w:ascii="Times New Roman"/>
                <w:b w:val="false"/>
                <w:i w:val="false"/>
                <w:color w:val="000000"/>
                <w:sz w:val="20"/>
              </w:rPr>
              <w:t>
(cacdo: PIContainer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M.CA.CDT.01120</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*.1. Контейнердің сәйкестендірушісі</w:t>
            </w:r>
          </w:p>
          <w:p>
            <w:pPr>
              <w:spacing w:after="20"/>
              <w:ind w:left="20"/>
              <w:jc w:val="both"/>
            </w:pPr>
            <w:r>
              <w:rPr>
                <w:rFonts w:ascii="Times New Roman"/>
                <w:b w:val="false"/>
                <w:i w:val="false"/>
                <w:color w:val="000000"/>
                <w:sz w:val="20"/>
              </w:rPr>
              <w:t>
(casdo: Container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13.28.19. Шығарылған елі</w:t>
            </w:r>
          </w:p>
          <w:p>
            <w:pPr>
              <w:spacing w:after="20"/>
              <w:ind w:left="20"/>
              <w:jc w:val="both"/>
            </w:pPr>
            <w:r>
              <w:rPr>
                <w:rFonts w:ascii="Times New Roman"/>
                <w:b w:val="false"/>
                <w:i w:val="false"/>
                <w:color w:val="000000"/>
                <w:sz w:val="20"/>
              </w:rPr>
              <w:t>
(cacdo: Origin Country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 Short Country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13.28.20. Құны</w:t>
            </w:r>
          </w:p>
          <w:p>
            <w:pPr>
              <w:spacing w:after="20"/>
              <w:ind w:left="20"/>
              <w:jc w:val="both"/>
            </w:pPr>
            <w:r>
              <w:rPr>
                <w:rFonts w:ascii="Times New Roman"/>
                <w:b w:val="false"/>
                <w:i w:val="false"/>
                <w:color w:val="000000"/>
                <w:sz w:val="20"/>
              </w:rPr>
              <w:t>
(casdo: CAValue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13.28.21. Алдыңғы құжат</w:t>
            </w:r>
          </w:p>
          <w:p>
            <w:pPr>
              <w:spacing w:after="20"/>
              <w:ind w:left="20"/>
              <w:jc w:val="both"/>
            </w:pPr>
            <w:r>
              <w:rPr>
                <w:rFonts w:ascii="Times New Roman"/>
                <w:b w:val="false"/>
                <w:i w:val="false"/>
                <w:color w:val="000000"/>
                <w:sz w:val="20"/>
              </w:rPr>
              <w:t>
(cacdo: PIPreceding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13.28.22. Қосымша құжат (мәліметтер)</w:t>
            </w:r>
          </w:p>
          <w:p>
            <w:pPr>
              <w:spacing w:after="20"/>
              <w:ind w:left="20"/>
              <w:jc w:val="both"/>
            </w:pPr>
            <w:r>
              <w:rPr>
                <w:rFonts w:ascii="Times New Roman"/>
                <w:b w:val="false"/>
                <w:i w:val="false"/>
                <w:color w:val="000000"/>
                <w:sz w:val="20"/>
              </w:rPr>
              <w:t>
(cacdo: PIGoods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және (немесе) құжаттар (құжаттардан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мерзімінің басталатын күні</w:t>
            </w:r>
          </w:p>
          <w:p>
            <w:pPr>
              <w:spacing w:after="20"/>
              <w:ind w:left="20"/>
              <w:jc w:val="both"/>
            </w:pPr>
            <w:r>
              <w:rPr>
                <w:rFonts w:ascii="Times New Roman"/>
                <w:b w:val="false"/>
                <w:i w:val="false"/>
                <w:color w:val="000000"/>
                <w:sz w:val="20"/>
              </w:rPr>
              <w:t>
(csdo: Doc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мерзімінің аяқталатын күні</w:t>
            </w:r>
          </w:p>
          <w:p>
            <w:pPr>
              <w:spacing w:after="20"/>
              <w:ind w:left="20"/>
              <w:jc w:val="both"/>
            </w:pPr>
            <w:r>
              <w:rPr>
                <w:rFonts w:ascii="Times New Roman"/>
                <w:b w:val="false"/>
                <w:i w:val="false"/>
                <w:color w:val="000000"/>
                <w:sz w:val="20"/>
              </w:rPr>
              <w:t>
(csdo: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оның уәкілетті ұйымының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сәйкестендірушісі</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мемлекеттік немесе мемлекетаралық органды (ұйымды)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*.10. Құжат бланкісінің нөмірі</w:t>
            </w:r>
          </w:p>
          <w:p>
            <w:pPr>
              <w:spacing w:after="20"/>
              <w:ind w:left="20"/>
              <w:jc w:val="both"/>
            </w:pPr>
            <w:r>
              <w:rPr>
                <w:rFonts w:ascii="Times New Roman"/>
                <w:b w:val="false"/>
                <w:i w:val="false"/>
                <w:color w:val="000000"/>
                <w:sz w:val="20"/>
              </w:rPr>
              <w:t>
(csdo: Form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бланкінің баспаханалық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*.11. Есепке алу сериясы</w:t>
            </w:r>
          </w:p>
          <w:p>
            <w:pPr>
              <w:spacing w:after="20"/>
              <w:ind w:left="20"/>
              <w:jc w:val="both"/>
            </w:pPr>
            <w:r>
              <w:rPr>
                <w:rFonts w:ascii="Times New Roman"/>
                <w:b w:val="false"/>
                <w:i w:val="false"/>
                <w:color w:val="000000"/>
                <w:sz w:val="20"/>
              </w:rPr>
              <w:t>
(casdo: Registration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жемшөптің немесе жемшөп қоспасының есепке алу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*.12. ЕАЭО СЭҚ ТН бойынша тауардың коды</w:t>
            </w:r>
          </w:p>
          <w:p>
            <w:pPr>
              <w:spacing w:after="20"/>
              <w:ind w:left="20"/>
              <w:jc w:val="both"/>
            </w:pPr>
            <w:r>
              <w:rPr>
                <w:rFonts w:ascii="Times New Roman"/>
                <w:b w:val="false"/>
                <w:i w:val="false"/>
                <w:color w:val="000000"/>
                <w:sz w:val="20"/>
              </w:rPr>
              <w:t>
(csdo: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рұқсат беру құжатында көрсетілген ЕАЭО СЭҚ ТН сәйкес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атауы</w:t>
            </w:r>
          </w:p>
          <w:p>
            <w:pPr>
              <w:spacing w:after="20"/>
              <w:ind w:left="20"/>
              <w:jc w:val="both"/>
            </w:pPr>
            <w:r>
              <w:rPr>
                <w:rFonts w:ascii="Times New Roman"/>
                <w:b w:val="false"/>
                <w:i w:val="false"/>
                <w:color w:val="000000"/>
                <w:sz w:val="20"/>
              </w:rPr>
              <w:t>
(casdo: Goods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құжатта көрсетілген сауда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*.14. Тауарды таңбалау</w:t>
            </w:r>
          </w:p>
          <w:p>
            <w:pPr>
              <w:spacing w:after="20"/>
              <w:ind w:left="20"/>
              <w:jc w:val="both"/>
            </w:pPr>
            <w:r>
              <w:rPr>
                <w:rFonts w:ascii="Times New Roman"/>
                <w:b w:val="false"/>
                <w:i w:val="false"/>
                <w:color w:val="000000"/>
                <w:sz w:val="20"/>
              </w:rPr>
              <w:t>
(casdo: Goods Label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таңбалаудың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*.15. Өндіруші</w:t>
            </w:r>
          </w:p>
          <w:p>
            <w:pPr>
              <w:spacing w:after="20"/>
              <w:ind w:left="20"/>
              <w:jc w:val="both"/>
            </w:pPr>
            <w:r>
              <w:rPr>
                <w:rFonts w:ascii="Times New Roman"/>
                <w:b w:val="false"/>
                <w:i w:val="false"/>
                <w:color w:val="000000"/>
                <w:sz w:val="20"/>
              </w:rPr>
              <w:t>
(cacdo: Manufacturer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өндіруші (дайындаушы)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*.16. Зарарсыздандыру туралы мәліметтер</w:t>
            </w:r>
          </w:p>
          <w:p>
            <w:pPr>
              <w:spacing w:after="20"/>
              <w:ind w:left="20"/>
              <w:jc w:val="both"/>
            </w:pPr>
            <w:r>
              <w:rPr>
                <w:rFonts w:ascii="Times New Roman"/>
                <w:b w:val="false"/>
                <w:i w:val="false"/>
                <w:color w:val="000000"/>
                <w:sz w:val="20"/>
              </w:rPr>
              <w:t>
(cacdo: Goods Disinfection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M.CA.CDT.01130</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Зарарсыздандыруды жүргізу белгісі</w:t>
            </w:r>
          </w:p>
          <w:p>
            <w:pPr>
              <w:spacing w:after="20"/>
              <w:ind w:left="20"/>
              <w:jc w:val="both"/>
            </w:pPr>
            <w:r>
              <w:rPr>
                <w:rFonts w:ascii="Times New Roman"/>
                <w:b w:val="false"/>
                <w:i w:val="false"/>
                <w:color w:val="000000"/>
                <w:sz w:val="20"/>
              </w:rPr>
              <w:t>
(casdo: Disinfection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зарарсыздандыруды жүргізу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*.16.2. Жүргізілген зарарсыздандыру туралы мәліметтер</w:t>
            </w:r>
          </w:p>
          <w:p>
            <w:pPr>
              <w:spacing w:after="20"/>
              <w:ind w:left="20"/>
              <w:jc w:val="both"/>
            </w:pPr>
            <w:r>
              <w:rPr>
                <w:rFonts w:ascii="Times New Roman"/>
                <w:b w:val="false"/>
                <w:i w:val="false"/>
                <w:color w:val="000000"/>
                <w:sz w:val="20"/>
              </w:rPr>
              <w:t>
(cacdo: Disinfection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зарарсыздандырудың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M.CA.CDT.01192</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(дезинфекциялау) жүргізілген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*.16.2.2. Өңдеудің ұзақтығы</w:t>
            </w:r>
          </w:p>
          <w:p>
            <w:pPr>
              <w:spacing w:after="20"/>
              <w:ind w:left="20"/>
              <w:jc w:val="both"/>
            </w:pPr>
            <w:r>
              <w:rPr>
                <w:rFonts w:ascii="Times New Roman"/>
                <w:b w:val="false"/>
                <w:i w:val="false"/>
                <w:color w:val="000000"/>
                <w:sz w:val="20"/>
              </w:rPr>
              <w:t>
(casdo: Exposition Duration)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зарарсыздандыруды (экспозицияны) жүргізудің ұзақтығы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*.16.2.3. Өңдеу тәсілі</w:t>
            </w:r>
          </w:p>
          <w:p>
            <w:pPr>
              <w:spacing w:after="20"/>
              <w:ind w:left="20"/>
              <w:jc w:val="both"/>
            </w:pPr>
            <w:r>
              <w:rPr>
                <w:rFonts w:ascii="Times New Roman"/>
                <w:b w:val="false"/>
                <w:i w:val="false"/>
                <w:color w:val="000000"/>
                <w:sz w:val="20"/>
              </w:rPr>
              <w:t>
(casdo: Disinfection Method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*.16.2.4. Химиялық заттың (субстанцияның) атауы</w:t>
            </w:r>
          </w:p>
          <w:p>
            <w:pPr>
              <w:spacing w:after="20"/>
              <w:ind w:left="20"/>
              <w:jc w:val="both"/>
            </w:pPr>
            <w:r>
              <w:rPr>
                <w:rFonts w:ascii="Times New Roman"/>
                <w:b w:val="false"/>
                <w:i w:val="false"/>
                <w:color w:val="000000"/>
                <w:sz w:val="20"/>
              </w:rPr>
              <w:t>
(casdo: Chemical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химикаттың (әсер етуші заттың)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*.16.2.5. Өңдеу температурасы</w:t>
            </w:r>
          </w:p>
          <w:p>
            <w:pPr>
              <w:spacing w:after="20"/>
              <w:ind w:left="20"/>
              <w:jc w:val="both"/>
            </w:pPr>
            <w:r>
              <w:rPr>
                <w:rFonts w:ascii="Times New Roman"/>
                <w:b w:val="false"/>
                <w:i w:val="false"/>
                <w:color w:val="000000"/>
                <w:sz w:val="20"/>
              </w:rPr>
              <w:t>
(casdo: Temperature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зарарсыздандыруды (дезинфекциялауды) жүргізу кезіндегі температура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*.16.2.6. Заттың концентрациясы </w:t>
            </w:r>
          </w:p>
          <w:p>
            <w:pPr>
              <w:spacing w:after="20"/>
              <w:ind w:left="20"/>
              <w:jc w:val="both"/>
            </w:pPr>
            <w:r>
              <w:rPr>
                <w:rFonts w:ascii="Times New Roman"/>
                <w:b w:val="false"/>
                <w:i w:val="false"/>
                <w:color w:val="000000"/>
                <w:sz w:val="20"/>
              </w:rPr>
              <w:t>
(casdo: Concentration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(дезинфекциялау) кезінде қолданылған химикаттың (әсер етуші заттың) концентрациясы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*.16.2.7. Заттың дозасы</w:t>
            </w:r>
          </w:p>
          <w:p>
            <w:pPr>
              <w:spacing w:after="20"/>
              <w:ind w:left="20"/>
              <w:jc w:val="both"/>
            </w:pPr>
            <w:r>
              <w:rPr>
                <w:rFonts w:ascii="Times New Roman"/>
                <w:b w:val="false"/>
                <w:i w:val="false"/>
                <w:color w:val="000000"/>
                <w:sz w:val="20"/>
              </w:rPr>
              <w:t>
(casdo: Dose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(дезинфекциялау) кезінде қолданылған химикаттың (әсер етуші заттың) дозасы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*.16.2.8. Сипаттамасы</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13.28.23. Тауарды түсіру орны және күні</w:t>
            </w:r>
          </w:p>
          <w:p>
            <w:pPr>
              <w:spacing w:after="20"/>
              <w:ind w:left="20"/>
              <w:jc w:val="both"/>
            </w:pPr>
            <w:r>
              <w:rPr>
                <w:rFonts w:ascii="Times New Roman"/>
                <w:b w:val="false"/>
                <w:i w:val="false"/>
                <w:color w:val="000000"/>
                <w:sz w:val="20"/>
              </w:rPr>
              <w:t>
(cacdo: PIShipment Location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түсіру орны және күні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түсіру орнының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13.29. Кедендік транзиттің сақталуын қамтамасыз ету шарасы</w:t>
            </w:r>
          </w:p>
          <w:p>
            <w:pPr>
              <w:spacing w:after="20"/>
              <w:ind w:left="20"/>
              <w:jc w:val="both"/>
            </w:pPr>
            <w:r>
              <w:rPr>
                <w:rFonts w:ascii="Times New Roman"/>
                <w:b w:val="false"/>
                <w:i w:val="false"/>
                <w:color w:val="000000"/>
                <w:sz w:val="20"/>
              </w:rPr>
              <w:t>
(cacdo: Transit Guarantee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13.29.1. Кедендік транзиттің сақталуын қамтамасыз ету шарасының коды</w:t>
            </w:r>
          </w:p>
          <w:p>
            <w:pPr>
              <w:spacing w:after="20"/>
              <w:ind w:left="20"/>
              <w:jc w:val="both"/>
            </w:pPr>
            <w:r>
              <w:rPr>
                <w:rFonts w:ascii="Times New Roman"/>
                <w:b w:val="false"/>
                <w:i w:val="false"/>
                <w:color w:val="000000"/>
                <w:sz w:val="20"/>
              </w:rPr>
              <w:t>
(casdo: Transit Guarantee Measure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13.29.2. Қамтамасыз ету сомасы (мөлшері)</w:t>
            </w:r>
          </w:p>
          <w:p>
            <w:pPr>
              <w:spacing w:after="20"/>
              <w:ind w:left="20"/>
              <w:jc w:val="both"/>
            </w:pPr>
            <w:r>
              <w:rPr>
                <w:rFonts w:ascii="Times New Roman"/>
                <w:b w:val="false"/>
                <w:i w:val="false"/>
                <w:color w:val="000000"/>
                <w:sz w:val="20"/>
              </w:rPr>
              <w:t>
(casdo: Guarantee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13.29.3. Кедендік баждарды, салықтарды төлеу бойынша міндеттеменің орындалуын қамтамасыз ету сертификатының тіркеу нөмірі</w:t>
            </w:r>
          </w:p>
          <w:p>
            <w:pPr>
              <w:spacing w:after="20"/>
              <w:ind w:left="20"/>
              <w:jc w:val="both"/>
            </w:pPr>
            <w:r>
              <w:rPr>
                <w:rFonts w:ascii="Times New Roman"/>
                <w:b w:val="false"/>
                <w:i w:val="false"/>
                <w:color w:val="000000"/>
                <w:sz w:val="20"/>
              </w:rPr>
              <w:t>
(cacdo: Guarantee Certificate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бойынша міндеттеменің орындалуын қамтамасыз ету сертификатының тіркеу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M.CA.CDT.00258</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13.29.4. Кедендік транзиттің сақталуын қамтамасыз ету шараларының қолданылуын растайтын құжат</w:t>
            </w:r>
          </w:p>
          <w:p>
            <w:pPr>
              <w:spacing w:after="20"/>
              <w:ind w:left="20"/>
              <w:jc w:val="both"/>
            </w:pPr>
            <w:r>
              <w:rPr>
                <w:rFonts w:ascii="Times New Roman"/>
                <w:b w:val="false"/>
                <w:i w:val="false"/>
                <w:color w:val="000000"/>
                <w:sz w:val="20"/>
              </w:rPr>
              <w:t>
(cacdo: Transit Guarantee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шараларының қолданылуын растайтын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мерзімінің басталатын күні</w:t>
            </w:r>
          </w:p>
          <w:p>
            <w:pPr>
              <w:spacing w:after="20"/>
              <w:ind w:left="20"/>
              <w:jc w:val="both"/>
            </w:pPr>
            <w:r>
              <w:rPr>
                <w:rFonts w:ascii="Times New Roman"/>
                <w:b w:val="false"/>
                <w:i w:val="false"/>
                <w:color w:val="000000"/>
                <w:sz w:val="20"/>
              </w:rPr>
              <w:t>
(csdo: Doc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мерзімінің аяқталатын күні</w:t>
            </w:r>
          </w:p>
          <w:p>
            <w:pPr>
              <w:spacing w:after="20"/>
              <w:ind w:left="20"/>
              <w:jc w:val="both"/>
            </w:pPr>
            <w:r>
              <w:rPr>
                <w:rFonts w:ascii="Times New Roman"/>
                <w:b w:val="false"/>
                <w:i w:val="false"/>
                <w:color w:val="000000"/>
                <w:sz w:val="20"/>
              </w:rPr>
              <w:t>
(csdo: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13.29.5. Кепілдіктің коды</w:t>
            </w:r>
          </w:p>
          <w:p>
            <w:pPr>
              <w:spacing w:after="20"/>
              <w:ind w:left="20"/>
              <w:jc w:val="both"/>
            </w:pPr>
            <w:r>
              <w:rPr>
                <w:rFonts w:ascii="Times New Roman"/>
                <w:b w:val="false"/>
                <w:i w:val="false"/>
                <w:color w:val="000000"/>
                <w:sz w:val="20"/>
              </w:rPr>
              <w:t>
(casdo: National Guarantee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 көрсетілген кепілдік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13.29.6. Кепілдік қолданылмайтын елдің коды</w:t>
            </w:r>
          </w:p>
          <w:p>
            <w:pPr>
              <w:spacing w:after="20"/>
              <w:ind w:left="20"/>
              <w:jc w:val="both"/>
            </w:pPr>
            <w:r>
              <w:rPr>
                <w:rFonts w:ascii="Times New Roman"/>
                <w:b w:val="false"/>
                <w:i w:val="false"/>
                <w:color w:val="000000"/>
                <w:sz w:val="20"/>
              </w:rPr>
              <w:t>
(casdo: Non Guarantee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жарамайтын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13.29.7. Тұлғаның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кедендік тасымалдаушылардың тізіліміне немесе уәкілетті экономикалық операторлардың тізіліміне енгізілгенін растайтын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 тізілімге енгізу кезіндегі тіркеу нөмірі</w:t>
            </w:r>
          </w:p>
          <w:p>
            <w:pPr>
              <w:spacing w:after="20"/>
              <w:ind w:left="20"/>
              <w:jc w:val="both"/>
            </w:pPr>
            <w:r>
              <w:rPr>
                <w:rFonts w:ascii="Times New Roman"/>
                <w:b w:val="false"/>
                <w:i w:val="false"/>
                <w:color w:val="000000"/>
                <w:sz w:val="20"/>
              </w:rPr>
              <w:t>
(casdo: Registration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оны тізілімге енгізу кезінде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 AEORegistry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13.29.9. Салық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тұлғаның салық төлеуші тіркелген елдің салық төлеушілері тізіліміндегі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13.29.10. Банктің сәйкестендірушісі</w:t>
            </w:r>
          </w:p>
          <w:p>
            <w:pPr>
              <w:spacing w:after="20"/>
              <w:ind w:left="20"/>
              <w:jc w:val="both"/>
            </w:pPr>
            <w:r>
              <w:rPr>
                <w:rFonts w:ascii="Times New Roman"/>
                <w:b w:val="false"/>
                <w:i w:val="false"/>
                <w:color w:val="000000"/>
                <w:sz w:val="20"/>
              </w:rPr>
              <w:t>
(csdo: Bank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төлем құжаттарында (төлем тапсырмасында, аккредитивте) пайдаланылатын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13.29.11. Кепілгерлік</w:t>
            </w:r>
          </w:p>
          <w:p>
            <w:pPr>
              <w:spacing w:after="20"/>
              <w:ind w:left="20"/>
              <w:jc w:val="both"/>
            </w:pPr>
            <w:r>
              <w:rPr>
                <w:rFonts w:ascii="Times New Roman"/>
                <w:b w:val="false"/>
                <w:i w:val="false"/>
                <w:color w:val="000000"/>
                <w:sz w:val="20"/>
              </w:rPr>
              <w:t>
(cacdo: Surety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M.CA.CDT.00198</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кепілгерлік шарты</w:t>
            </w:r>
          </w:p>
          <w:p>
            <w:pPr>
              <w:spacing w:after="20"/>
              <w:ind w:left="20"/>
              <w:jc w:val="both"/>
            </w:pPr>
            <w:r>
              <w:rPr>
                <w:rFonts w:ascii="Times New Roman"/>
                <w:b w:val="false"/>
                <w:i w:val="false"/>
                <w:color w:val="000000"/>
                <w:sz w:val="20"/>
              </w:rPr>
              <w:t>
(cacdo: Surety Main Contract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шарт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*.2. Кепілгерлік шарты</w:t>
            </w:r>
          </w:p>
          <w:p>
            <w:pPr>
              <w:spacing w:after="20"/>
              <w:ind w:left="20"/>
              <w:jc w:val="both"/>
            </w:pPr>
            <w:r>
              <w:rPr>
                <w:rFonts w:ascii="Times New Roman"/>
                <w:b w:val="false"/>
                <w:i w:val="false"/>
                <w:color w:val="000000"/>
                <w:sz w:val="20"/>
              </w:rPr>
              <w:t>
(cacdo: Surety Contract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*.3. Кепілгерлік шартқа толықтыру</w:t>
            </w:r>
          </w:p>
          <w:p>
            <w:pPr>
              <w:spacing w:after="20"/>
              <w:ind w:left="20"/>
              <w:jc w:val="both"/>
            </w:pPr>
            <w:r>
              <w:rPr>
                <w:rFonts w:ascii="Times New Roman"/>
                <w:b w:val="false"/>
                <w:i w:val="false"/>
                <w:color w:val="000000"/>
                <w:sz w:val="20"/>
              </w:rPr>
              <w:t>
(cacdo: Add Surety Contract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шартқа толықтыру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13.29.12. Мекенжай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13.30. Кедендік транзиттің кедендік рәсімінің декларанты</w:t>
            </w:r>
          </w:p>
          <w:p>
            <w:pPr>
              <w:spacing w:after="20"/>
              <w:ind w:left="20"/>
              <w:jc w:val="both"/>
            </w:pPr>
            <w:r>
              <w:rPr>
                <w:rFonts w:ascii="Times New Roman"/>
                <w:b w:val="false"/>
                <w:i w:val="false"/>
                <w:color w:val="000000"/>
                <w:sz w:val="20"/>
              </w:rPr>
              <w:t>
(cacdo: PITransit Declarant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рәсімінің декларанты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M.CA.CDT.01188</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13.30.5. Есепке қою себебінің коды</w:t>
            </w:r>
          </w:p>
          <w:p>
            <w:pPr>
              <w:spacing w:after="20"/>
              <w:ind w:left="20"/>
              <w:jc w:val="both"/>
            </w:pPr>
            <w:r>
              <w:rPr>
                <w:rFonts w:ascii="Times New Roman"/>
                <w:b w:val="false"/>
                <w:i w:val="false"/>
                <w:color w:val="000000"/>
                <w:sz w:val="20"/>
              </w:rPr>
              <w:t>
(csdo: Tax Registration 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13.30.8. Мәліметтердің сәйкестігі белгісі</w:t>
            </w:r>
          </w:p>
          <w:p>
            <w:pPr>
              <w:spacing w:after="20"/>
              <w:ind w:left="20"/>
              <w:jc w:val="both"/>
            </w:pPr>
            <w:r>
              <w:rPr>
                <w:rFonts w:ascii="Times New Roman"/>
                <w:b w:val="false"/>
                <w:i w:val="false"/>
                <w:color w:val="000000"/>
                <w:sz w:val="20"/>
              </w:rPr>
              <w:t>
(casdo: Equal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 декларантының кедендік транзиттің кедендік рәсіміне сәйкес тауарларды тасымалдауды жүзеге асыратын тасымалдаушымен сәйкестігі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Еуразиялық экономикалық одақтың кедендік аумағы бойынша тауарларды тасымалдаушы</w:t>
            </w:r>
          </w:p>
          <w:p>
            <w:pPr>
              <w:spacing w:after="20"/>
              <w:ind w:left="20"/>
              <w:jc w:val="both"/>
            </w:pPr>
            <w:r>
              <w:rPr>
                <w:rFonts w:ascii="Times New Roman"/>
                <w:b w:val="false"/>
                <w:i w:val="false"/>
                <w:color w:val="000000"/>
                <w:sz w:val="20"/>
              </w:rPr>
              <w:t>
(cacdo: PIUnion Carrier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бойынша, соның ішінде кедендік транзиттің кедендік рәсіміне сәйкес тауарлар тасымалдауды жүзеге асыратын тасымалдаушы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13.31.8. Тасымалдаушының өкілі</w:t>
            </w:r>
          </w:p>
          <w:p>
            <w:pPr>
              <w:spacing w:after="20"/>
              <w:ind w:left="20"/>
              <w:jc w:val="both"/>
            </w:pPr>
            <w:r>
              <w:rPr>
                <w:rFonts w:ascii="Times New Roman"/>
                <w:b w:val="false"/>
                <w:i w:val="false"/>
                <w:color w:val="000000"/>
                <w:sz w:val="20"/>
              </w:rPr>
              <w:t>
(cacdo: Carrier Representative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қызметкері немесе уәкілетті өкілі болып табылатын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*.1. ТАӘ</w:t>
            </w:r>
          </w:p>
          <w:p>
            <w:pPr>
              <w:spacing w:after="20"/>
              <w:ind w:left="20"/>
              <w:jc w:val="both"/>
            </w:pPr>
            <w:r>
              <w:rPr>
                <w:rFonts w:ascii="Times New Roman"/>
                <w:b w:val="false"/>
                <w:i w:val="false"/>
                <w:color w:val="000000"/>
                <w:sz w:val="20"/>
              </w:rPr>
              <w:t>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*.1.1. Аты</w:t>
            </w:r>
          </w:p>
          <w:p>
            <w:pPr>
              <w:spacing w:after="20"/>
              <w:ind w:left="20"/>
              <w:jc w:val="both"/>
            </w:pPr>
            <w:r>
              <w:rPr>
                <w:rFonts w:ascii="Times New Roman"/>
                <w:b w:val="false"/>
                <w:i w:val="false"/>
                <w:color w:val="000000"/>
                <w:sz w:val="20"/>
              </w:rPr>
              <w:t>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*.1.2. Әкесінің аты</w:t>
            </w:r>
          </w:p>
          <w:p>
            <w:pPr>
              <w:spacing w:after="20"/>
              <w:ind w:left="20"/>
              <w:jc w:val="both"/>
            </w:pPr>
            <w:r>
              <w:rPr>
                <w:rFonts w:ascii="Times New Roman"/>
                <w:b w:val="false"/>
                <w:i w:val="false"/>
                <w:color w:val="000000"/>
                <w:sz w:val="20"/>
              </w:rPr>
              <w:t>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қосарланған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*.1.3. Тегі</w:t>
            </w:r>
          </w:p>
          <w:p>
            <w:pPr>
              <w:spacing w:after="20"/>
              <w:ind w:left="20"/>
              <w:jc w:val="both"/>
            </w:pPr>
            <w:r>
              <w:rPr>
                <w:rFonts w:ascii="Times New Roman"/>
                <w:b w:val="false"/>
                <w:i w:val="false"/>
                <w:color w:val="000000"/>
                <w:sz w:val="20"/>
              </w:rPr>
              <w:t>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*.2. Лауазымның атауы</w:t>
            </w:r>
          </w:p>
          <w:p>
            <w:pPr>
              <w:spacing w:after="20"/>
              <w:ind w:left="20"/>
              <w:jc w:val="both"/>
            </w:pPr>
            <w:r>
              <w:rPr>
                <w:rFonts w:ascii="Times New Roman"/>
                <w:b w:val="false"/>
                <w:i w:val="false"/>
                <w:color w:val="000000"/>
                <w:sz w:val="20"/>
              </w:rPr>
              <w:t>
(csdo: Position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деректемесі</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(телефон, факс, электрондық пошта және т.б.)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(телефон, факс, электрондық пошта және т.б.)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*.3.3. Байланыс арнасының сәйкестендірушісі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сәйкестендіруші символдардың бірізділігі (телефон, факс нөмірін,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куәлігі</w:t>
            </w:r>
          </w:p>
          <w:p>
            <w:pPr>
              <w:spacing w:after="20"/>
              <w:ind w:left="20"/>
              <w:jc w:val="both"/>
            </w:pPr>
            <w:r>
              <w:rPr>
                <w:rFonts w:ascii="Times New Roman"/>
                <w:b w:val="false"/>
                <w:i w:val="false"/>
                <w:color w:val="000000"/>
                <w:sz w:val="20"/>
              </w:rPr>
              <w:t>
(ccdo: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*.4.2. Жеке басын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*.4.3. Құжат түрінің атауы</w:t>
            </w:r>
          </w:p>
          <w:p>
            <w:pPr>
              <w:spacing w:after="20"/>
              <w:ind w:left="20"/>
              <w:jc w:val="both"/>
            </w:pPr>
            <w:r>
              <w:rPr>
                <w:rFonts w:ascii="Times New Roman"/>
                <w:b w:val="false"/>
                <w:i w:val="false"/>
                <w:color w:val="000000"/>
                <w:sz w:val="20"/>
              </w:rPr>
              <w:t>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сериясы</w:t>
            </w:r>
          </w:p>
          <w:p>
            <w:pPr>
              <w:spacing w:after="20"/>
              <w:ind w:left="20"/>
              <w:jc w:val="both"/>
            </w:pPr>
            <w:r>
              <w:rPr>
                <w:rFonts w:ascii="Times New Roman"/>
                <w:b w:val="false"/>
                <w:i w:val="false"/>
                <w:color w:val="000000"/>
                <w:sz w:val="20"/>
              </w:rPr>
              <w:t>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*.4.7. Мүше мемлекеттің уәкілетті органының сәйкестендірушісі</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оның уәкілетті ұйымын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оның уәкілетті ұйымының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*.5. Рөлдің коды</w:t>
            </w:r>
          </w:p>
          <w:p>
            <w:pPr>
              <w:spacing w:after="20"/>
              <w:ind w:left="20"/>
              <w:jc w:val="both"/>
            </w:pPr>
            <w:r>
              <w:rPr>
                <w:rFonts w:ascii="Times New Roman"/>
                <w:b w:val="false"/>
                <w:i w:val="false"/>
                <w:color w:val="000000"/>
                <w:sz w:val="20"/>
              </w:rPr>
              <w:t>
(casdo: Role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атқаратын рөлдің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13.32. Теміржол стансасының күнтізбелік мөрқалыбы</w:t>
            </w:r>
          </w:p>
          <w:p>
            <w:pPr>
              <w:spacing w:after="20"/>
              <w:ind w:left="20"/>
              <w:jc w:val="both"/>
            </w:pPr>
            <w:r>
              <w:rPr>
                <w:rFonts w:ascii="Times New Roman"/>
                <w:b w:val="false"/>
                <w:i w:val="false"/>
                <w:color w:val="000000"/>
                <w:sz w:val="20"/>
              </w:rPr>
              <w:t>
(cacdo: Railway Stamp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стансасының күнтізбелік мөрқалыбынан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M.CA.CDT.00200</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13.32.1. Теміржол стансасының коды</w:t>
            </w:r>
          </w:p>
          <w:p>
            <w:pPr>
              <w:spacing w:after="20"/>
              <w:ind w:left="20"/>
              <w:jc w:val="both"/>
            </w:pPr>
            <w:r>
              <w:rPr>
                <w:rFonts w:ascii="Times New Roman"/>
                <w:b w:val="false"/>
                <w:i w:val="false"/>
                <w:color w:val="000000"/>
                <w:sz w:val="20"/>
              </w:rPr>
              <w:t>
(casdo: Railway Station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стансасының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мөрқалыптың қойылған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14. Тасымалдаушы</w:t>
            </w:r>
          </w:p>
          <w:p>
            <w:pPr>
              <w:spacing w:after="20"/>
              <w:ind w:left="20"/>
              <w:jc w:val="both"/>
            </w:pPr>
            <w:r>
              <w:rPr>
                <w:rFonts w:ascii="Times New Roman"/>
                <w:b w:val="false"/>
                <w:i w:val="false"/>
                <w:color w:val="000000"/>
                <w:sz w:val="20"/>
              </w:rPr>
              <w:t>
(cacdo: PICarrier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тауарларды әкелуді жүзеге асыратын тасымалдаушы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15. Агент</w:t>
            </w:r>
          </w:p>
          <w:p>
            <w:pPr>
              <w:spacing w:after="20"/>
              <w:ind w:left="20"/>
              <w:jc w:val="both"/>
            </w:pPr>
            <w:r>
              <w:rPr>
                <w:rFonts w:ascii="Times New Roman"/>
                <w:b w:val="false"/>
                <w:i w:val="false"/>
                <w:color w:val="000000"/>
                <w:sz w:val="20"/>
              </w:rPr>
              <w:t>
(cacdo: Agent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агенті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15.8. Агенттің өкілі</w:t>
            </w:r>
          </w:p>
          <w:p>
            <w:pPr>
              <w:spacing w:after="20"/>
              <w:ind w:left="20"/>
              <w:jc w:val="both"/>
            </w:pPr>
            <w:r>
              <w:rPr>
                <w:rFonts w:ascii="Times New Roman"/>
                <w:b w:val="false"/>
                <w:i w:val="false"/>
                <w:color w:val="000000"/>
                <w:sz w:val="20"/>
              </w:rPr>
              <w:t>
(cacdo: Agent Representative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агенттің өкілі болып табылатын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M.CDT.00031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15.8.1. ТАӘ</w:t>
            </w:r>
          </w:p>
          <w:p>
            <w:pPr>
              <w:spacing w:after="20"/>
              <w:ind w:left="20"/>
              <w:jc w:val="both"/>
            </w:pPr>
            <w:r>
              <w:rPr>
                <w:rFonts w:ascii="Times New Roman"/>
                <w:b w:val="false"/>
                <w:i w:val="false"/>
                <w:color w:val="000000"/>
                <w:sz w:val="20"/>
              </w:rPr>
              <w:t>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қосарланған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15.8.2. Лауазымның атауы</w:t>
            </w:r>
          </w:p>
          <w:p>
            <w:pPr>
              <w:spacing w:after="20"/>
              <w:ind w:left="20"/>
              <w:jc w:val="both"/>
            </w:pPr>
            <w:r>
              <w:rPr>
                <w:rFonts w:ascii="Times New Roman"/>
                <w:b w:val="false"/>
                <w:i w:val="false"/>
                <w:color w:val="000000"/>
                <w:sz w:val="20"/>
              </w:rPr>
              <w:t>
(csdo: Position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15.8.3. Байланыс деректемесі</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(телефон, факс, электрондық пошта және т.б.)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(телефон, факс, электрондық пошта және т.б.)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сәйкестендірушісі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сәйкестендіруші символдардың бірізділігі (телефон, факс нөмірін,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16. Керек-жарақтар</w:t>
            </w:r>
          </w:p>
          <w:p>
            <w:pPr>
              <w:spacing w:after="20"/>
              <w:ind w:left="20"/>
              <w:jc w:val="both"/>
            </w:pPr>
            <w:r>
              <w:rPr>
                <w:rFonts w:ascii="Times New Roman"/>
                <w:b w:val="false"/>
                <w:i w:val="false"/>
                <w:color w:val="000000"/>
                <w:sz w:val="20"/>
              </w:rPr>
              <w:t>
(cacdo: Store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16.1. Керек-жарақтардың болуы белгісі</w:t>
            </w:r>
          </w:p>
          <w:p>
            <w:pPr>
              <w:spacing w:after="20"/>
              <w:ind w:left="20"/>
              <w:jc w:val="both"/>
            </w:pPr>
            <w:r>
              <w:rPr>
                <w:rFonts w:ascii="Times New Roman"/>
                <w:b w:val="false"/>
                <w:i w:val="false"/>
                <w:color w:val="000000"/>
                <w:sz w:val="20"/>
              </w:rPr>
              <w:t>
(casdo: Store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бортында керек-жарақтардың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16.2. Керек-жарақтардың атауы және саны</w:t>
            </w:r>
          </w:p>
          <w:p>
            <w:pPr>
              <w:spacing w:after="20"/>
              <w:ind w:left="20"/>
              <w:jc w:val="both"/>
            </w:pPr>
            <w:r>
              <w:rPr>
                <w:rFonts w:ascii="Times New Roman"/>
                <w:b w:val="false"/>
                <w:i w:val="false"/>
                <w:color w:val="000000"/>
                <w:sz w:val="20"/>
              </w:rPr>
              <w:t>
(cacdo: Store Item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керек-жарақтардың атауы және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M.CA.CDT.01132</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16.2.1. Тауардың атауы</w:t>
            </w:r>
          </w:p>
          <w:p>
            <w:pPr>
              <w:spacing w:after="20"/>
              <w:ind w:left="20"/>
              <w:jc w:val="both"/>
            </w:pPr>
            <w:r>
              <w:rPr>
                <w:rFonts w:ascii="Times New Roman"/>
                <w:b w:val="false"/>
                <w:i w:val="false"/>
                <w:color w:val="000000"/>
                <w:sz w:val="20"/>
              </w:rPr>
              <w:t>
(casdo: Goods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16.2.2. Тауардың саны</w:t>
            </w:r>
          </w:p>
          <w:p>
            <w:pPr>
              <w:spacing w:after="20"/>
              <w:ind w:left="20"/>
              <w:jc w:val="both"/>
            </w:pPr>
            <w:r>
              <w:rPr>
                <w:rFonts w:ascii="Times New Roman"/>
                <w:b w:val="false"/>
                <w:i w:val="false"/>
                <w:color w:val="000000"/>
                <w:sz w:val="20"/>
              </w:rPr>
              <w:t>
(cacdo: Goods Measure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бірліктерін көрсете отырып, тауарлардың саны</w:t>
            </w:r>
          </w:p>
          <w:p>
            <w:pPr>
              <w:spacing w:after="20"/>
              <w:ind w:left="20"/>
              <w:jc w:val="both"/>
            </w:pPr>
            <w:r>
              <w:rPr>
                <w:rFonts w:ascii="Times New Roman"/>
                <w:b w:val="false"/>
                <w:i w:val="false"/>
                <w:color w:val="000000"/>
                <w:sz w:val="20"/>
              </w:rPr>
              <w:t>
(casdo: Goods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 көрсете отырып, тауарлардың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17. Дәрілік заттардың болуы белгісі</w:t>
            </w:r>
          </w:p>
          <w:p>
            <w:pPr>
              <w:spacing w:after="20"/>
              <w:ind w:left="20"/>
              <w:jc w:val="both"/>
            </w:pPr>
            <w:r>
              <w:rPr>
                <w:rFonts w:ascii="Times New Roman"/>
                <w:b w:val="false"/>
                <w:i w:val="false"/>
                <w:color w:val="000000"/>
                <w:sz w:val="20"/>
              </w:rPr>
              <w:t>
(casdo: Drugs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күшті әсер ететін заттар, психотропты және уытты заттар бар дәрілік заттардың болуы (болмауы)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18. Қауіпті жүктердің болуы белгісі</w:t>
            </w:r>
          </w:p>
          <w:p>
            <w:pPr>
              <w:spacing w:after="20"/>
              <w:ind w:left="20"/>
              <w:jc w:val="both"/>
            </w:pPr>
            <w:r>
              <w:rPr>
                <w:rFonts w:ascii="Times New Roman"/>
                <w:b w:val="false"/>
                <w:i w:val="false"/>
                <w:color w:val="000000"/>
                <w:sz w:val="20"/>
              </w:rPr>
              <w:t>
(casdo: Dangerous Goods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19. Қосалқы бөлшектер және жабдық</w:t>
            </w:r>
          </w:p>
          <w:p>
            <w:pPr>
              <w:spacing w:after="20"/>
              <w:ind w:left="20"/>
              <w:jc w:val="both"/>
            </w:pPr>
            <w:r>
              <w:rPr>
                <w:rFonts w:ascii="Times New Roman"/>
                <w:b w:val="false"/>
                <w:i w:val="false"/>
                <w:color w:val="000000"/>
                <w:sz w:val="20"/>
              </w:rPr>
              <w:t>
(cacdo: Spare Parts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құралында қосалқы бөлшектердің немесе жөндеуге арналған жабдықтың болуы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19.1. Қосалқы бөлшектердің және жабдықтың болуы белгісі</w:t>
            </w:r>
          </w:p>
          <w:p>
            <w:pPr>
              <w:spacing w:after="20"/>
              <w:ind w:left="20"/>
              <w:jc w:val="both"/>
            </w:pPr>
            <w:r>
              <w:rPr>
                <w:rFonts w:ascii="Times New Roman"/>
                <w:b w:val="false"/>
                <w:i w:val="false"/>
                <w:color w:val="000000"/>
                <w:sz w:val="20"/>
              </w:rPr>
              <w:t>
(casdo: Spare Parts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бөлшектердің және жабдықтың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19.2. Қосалқы бөлшектер немесе жабдық</w:t>
            </w:r>
          </w:p>
          <w:p>
            <w:pPr>
              <w:spacing w:after="20"/>
              <w:ind w:left="20"/>
              <w:jc w:val="both"/>
            </w:pPr>
            <w:r>
              <w:rPr>
                <w:rFonts w:ascii="Times New Roman"/>
                <w:b w:val="false"/>
                <w:i w:val="false"/>
                <w:color w:val="000000"/>
                <w:sz w:val="20"/>
              </w:rPr>
              <w:t>
(cacdo: Spare Parts Item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немесе жабдық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19.2.1. Тауардың атауы</w:t>
            </w:r>
          </w:p>
          <w:p>
            <w:pPr>
              <w:spacing w:after="20"/>
              <w:ind w:left="20"/>
              <w:jc w:val="both"/>
            </w:pPr>
            <w:r>
              <w:rPr>
                <w:rFonts w:ascii="Times New Roman"/>
                <w:b w:val="false"/>
                <w:i w:val="false"/>
                <w:color w:val="000000"/>
                <w:sz w:val="20"/>
              </w:rPr>
              <w:t>
(casdo: Goods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бөлшектердің немесе жабдықтың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19.2.2. Тауардың саны</w:t>
            </w:r>
          </w:p>
          <w:p>
            <w:pPr>
              <w:spacing w:after="20"/>
              <w:ind w:left="20"/>
              <w:jc w:val="both"/>
            </w:pPr>
            <w:r>
              <w:rPr>
                <w:rFonts w:ascii="Times New Roman"/>
                <w:b w:val="false"/>
                <w:i w:val="false"/>
                <w:color w:val="000000"/>
                <w:sz w:val="20"/>
              </w:rPr>
              <w:t>
(cacdo: Goods Measure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бөлшектердің немесе жабдықтың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бірліктерін көрсете отырып, тауарлардың саны</w:t>
            </w:r>
          </w:p>
          <w:p>
            <w:pPr>
              <w:spacing w:after="20"/>
              <w:ind w:left="20"/>
              <w:jc w:val="both"/>
            </w:pPr>
            <w:r>
              <w:rPr>
                <w:rFonts w:ascii="Times New Roman"/>
                <w:b w:val="false"/>
                <w:i w:val="false"/>
                <w:color w:val="000000"/>
                <w:sz w:val="20"/>
              </w:rPr>
              <w:t>
(casdo: Goods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 көрсете отырып, тауарлардың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20. Санитариялық-эпидемиологиялық қадағалау мақсатында мәліметтер</w:t>
            </w:r>
          </w:p>
          <w:p>
            <w:pPr>
              <w:spacing w:after="20"/>
              <w:ind w:left="20"/>
              <w:jc w:val="both"/>
            </w:pPr>
            <w:r>
              <w:rPr>
                <w:rFonts w:ascii="Times New Roman"/>
                <w:b w:val="false"/>
                <w:i w:val="false"/>
                <w:color w:val="000000"/>
                <w:sz w:val="20"/>
              </w:rPr>
              <w:t>
(cacdo: PIVEpidemic Control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қадағалау мақсатында ұсынылатын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M.CA.CDT.01154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20.1. Санитариялық бақылаудан босату белгісі</w:t>
            </w:r>
          </w:p>
          <w:p>
            <w:pPr>
              <w:spacing w:after="20"/>
              <w:ind w:left="20"/>
              <w:jc w:val="both"/>
            </w:pPr>
            <w:r>
              <w:rPr>
                <w:rFonts w:ascii="Times New Roman"/>
                <w:b w:val="false"/>
                <w:i w:val="false"/>
                <w:color w:val="000000"/>
                <w:sz w:val="20"/>
              </w:rPr>
              <w:t>
(casdo: Sanitary Control Free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бақылаудан босату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20.2. Санитариялық бақылау туралы (санитариялық бақылаудан босату туралы) куәлік </w:t>
            </w:r>
          </w:p>
          <w:p>
            <w:pPr>
              <w:spacing w:after="20"/>
              <w:ind w:left="20"/>
              <w:jc w:val="both"/>
            </w:pPr>
            <w:r>
              <w:rPr>
                <w:rFonts w:ascii="Times New Roman"/>
                <w:b w:val="false"/>
                <w:i w:val="false"/>
                <w:color w:val="000000"/>
                <w:sz w:val="20"/>
              </w:rPr>
              <w:t>
(cacdo: Sanitary Control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бақылау туралы (санитариялық бақылаудан босату туралы) куәлік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M.CA.CDT.01162</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оның уәкілетті ұйымының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20.2.6. Мүше мемлекеттің уәкілетті органының сәйкестендірушісі</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мемлекеттік немесе мемлекетаралық органды (ұйымды)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20.3. Қайта инспекция жүргізу қажеттілігінің белгісі</w:t>
            </w:r>
          </w:p>
          <w:p>
            <w:pPr>
              <w:spacing w:after="20"/>
              <w:ind w:left="20"/>
              <w:jc w:val="both"/>
            </w:pPr>
            <w:r>
              <w:rPr>
                <w:rFonts w:ascii="Times New Roman"/>
                <w:b w:val="false"/>
                <w:i w:val="false"/>
                <w:color w:val="000000"/>
                <w:sz w:val="20"/>
              </w:rPr>
              <w:t>
(casdo: Re Inspection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инспекция жүргізу қажеттілігінің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20.4. Залалданған аумаққа келіп-кету белгісі</w:t>
            </w:r>
          </w:p>
          <w:p>
            <w:pPr>
              <w:spacing w:after="20"/>
              <w:ind w:left="20"/>
              <w:jc w:val="both"/>
            </w:pPr>
            <w:r>
              <w:rPr>
                <w:rFonts w:ascii="Times New Roman"/>
                <w:b w:val="false"/>
                <w:i w:val="false"/>
                <w:color w:val="000000"/>
                <w:sz w:val="20"/>
              </w:rPr>
              <w:t>
(casdo: Affected Area Visit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залалданған аумаққа келіп-кету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20.5. Залалданған аумақтағы портқа ену туралы мәліметтер</w:t>
            </w:r>
          </w:p>
          <w:p>
            <w:pPr>
              <w:spacing w:after="20"/>
              <w:ind w:left="20"/>
              <w:jc w:val="both"/>
            </w:pPr>
            <w:r>
              <w:rPr>
                <w:rFonts w:ascii="Times New Roman"/>
                <w:b w:val="false"/>
                <w:i w:val="false"/>
                <w:color w:val="000000"/>
                <w:sz w:val="20"/>
              </w:rPr>
              <w:t>
(cacdo: Affected Port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залалданған аумақтағы портқа ену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M.CA.CDT.01101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20.5.1. Орынның атауы (аты)</w:t>
            </w:r>
          </w:p>
          <w:p>
            <w:pPr>
              <w:spacing w:after="20"/>
              <w:ind w:left="20"/>
              <w:jc w:val="both"/>
            </w:pPr>
            <w:r>
              <w:rPr>
                <w:rFonts w:ascii="Times New Roman"/>
                <w:b w:val="false"/>
                <w:i w:val="false"/>
                <w:color w:val="000000"/>
                <w:sz w:val="20"/>
              </w:rPr>
              <w:t>
(casdo: Place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немесе өзен портының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20.6. Қайтыс болу жағдайларының белгісі</w:t>
            </w:r>
          </w:p>
          <w:p>
            <w:pPr>
              <w:spacing w:after="20"/>
              <w:ind w:left="20"/>
              <w:jc w:val="both"/>
            </w:pPr>
            <w:r>
              <w:rPr>
                <w:rFonts w:ascii="Times New Roman"/>
                <w:b w:val="false"/>
                <w:i w:val="false"/>
                <w:color w:val="000000"/>
                <w:sz w:val="20"/>
              </w:rPr>
              <w:t>
(casdo: Dead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жағдайларының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20.7. Қайтыс болғандар саны</w:t>
            </w:r>
          </w:p>
          <w:p>
            <w:pPr>
              <w:spacing w:after="20"/>
              <w:ind w:left="20"/>
              <w:jc w:val="both"/>
            </w:pPr>
            <w:r>
              <w:rPr>
                <w:rFonts w:ascii="Times New Roman"/>
                <w:b w:val="false"/>
                <w:i w:val="false"/>
                <w:color w:val="000000"/>
                <w:sz w:val="20"/>
              </w:rPr>
              <w:t>
(casdo: Dead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20.8. Сыртқаттанудың ерекше деңгейінің болуы белгісі</w:t>
            </w:r>
          </w:p>
          <w:p>
            <w:pPr>
              <w:spacing w:after="20"/>
              <w:ind w:left="20"/>
              <w:jc w:val="both"/>
            </w:pPr>
            <w:r>
              <w:rPr>
                <w:rFonts w:ascii="Times New Roman"/>
                <w:b w:val="false"/>
                <w:i w:val="false"/>
                <w:color w:val="000000"/>
                <w:sz w:val="20"/>
              </w:rPr>
              <w:t>
(casdo: Abnormal Disease Person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сыртқаттанудың ерекше деңгейінің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20.9. Науқас тұлғаның болуы белгісі</w:t>
            </w:r>
          </w:p>
          <w:p>
            <w:pPr>
              <w:spacing w:after="20"/>
              <w:ind w:left="20"/>
              <w:jc w:val="both"/>
            </w:pPr>
            <w:r>
              <w:rPr>
                <w:rFonts w:ascii="Times New Roman"/>
                <w:b w:val="false"/>
                <w:i w:val="false"/>
                <w:color w:val="000000"/>
                <w:sz w:val="20"/>
              </w:rPr>
              <w:t>
(casdo: On Board Disease Person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науқастанған жағдайлардың немесе жұқпалы ауруларға күдікті тұлғаның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20.10. Аурулар саны</w:t>
            </w:r>
          </w:p>
          <w:p>
            <w:pPr>
              <w:spacing w:after="20"/>
              <w:ind w:left="20"/>
              <w:jc w:val="both"/>
            </w:pPr>
            <w:r>
              <w:rPr>
                <w:rFonts w:ascii="Times New Roman"/>
                <w:b w:val="false"/>
                <w:i w:val="false"/>
                <w:color w:val="000000"/>
                <w:sz w:val="20"/>
              </w:rPr>
              <w:t>
(casdo: Disease Person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және жұқпалы ауруларға күдікті тұлғалардың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20.11. Дәрігермен консультация жүргізу белгісі</w:t>
            </w:r>
          </w:p>
          <w:p>
            <w:pPr>
              <w:spacing w:after="20"/>
              <w:ind w:left="20"/>
              <w:jc w:val="both"/>
            </w:pPr>
            <w:r>
              <w:rPr>
                <w:rFonts w:ascii="Times New Roman"/>
                <w:b w:val="false"/>
                <w:i w:val="false"/>
                <w:color w:val="000000"/>
                <w:sz w:val="20"/>
              </w:rPr>
              <w:t>
(casdo: Medical Consultation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дәрігермен консультация жүргізу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20.12. Ауру жұқтыру немесе аурудың таралуы туралы ақпараттың болуы белгісі</w:t>
            </w:r>
          </w:p>
          <w:p>
            <w:pPr>
              <w:spacing w:after="20"/>
              <w:ind w:left="20"/>
              <w:jc w:val="both"/>
            </w:pPr>
            <w:r>
              <w:rPr>
                <w:rFonts w:ascii="Times New Roman"/>
                <w:b w:val="false"/>
                <w:i w:val="false"/>
                <w:color w:val="000000"/>
                <w:sz w:val="20"/>
              </w:rPr>
              <w:t>
(casdo: Disease Spread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жұқтыруға немесе аурудың таралуына алып келетін мән-жайлар туралы ақпараттың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20.13. Ауру жұқтыруға немесе аурудың таралуына алып келетін мән-жайлар </w:t>
            </w:r>
          </w:p>
          <w:p>
            <w:pPr>
              <w:spacing w:after="20"/>
              <w:ind w:left="20"/>
              <w:jc w:val="both"/>
            </w:pPr>
            <w:r>
              <w:rPr>
                <w:rFonts w:ascii="Times New Roman"/>
                <w:b w:val="false"/>
                <w:i w:val="false"/>
                <w:color w:val="000000"/>
                <w:sz w:val="20"/>
              </w:rPr>
              <w:t>
(casdo: Disease Spread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жұқтыруға немесе аурудың таралуына алып келетін мән-жайлардың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20.14. Медициналық-санитариялық шараларды жүргізу белгісі</w:t>
            </w:r>
          </w:p>
          <w:p>
            <w:pPr>
              <w:spacing w:after="20"/>
              <w:ind w:left="20"/>
              <w:jc w:val="both"/>
            </w:pPr>
            <w:r>
              <w:rPr>
                <w:rFonts w:ascii="Times New Roman"/>
                <w:b w:val="false"/>
                <w:i w:val="false"/>
                <w:color w:val="000000"/>
                <w:sz w:val="20"/>
              </w:rPr>
              <w:t>
(casdo: Sanitary Measure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шараларды жүргізу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20.15. Медициналық-санитариялық шаралар туралы мәліметтер</w:t>
            </w:r>
          </w:p>
          <w:p>
            <w:pPr>
              <w:spacing w:after="20"/>
              <w:ind w:left="20"/>
              <w:jc w:val="both"/>
            </w:pPr>
            <w:r>
              <w:rPr>
                <w:rFonts w:ascii="Times New Roman"/>
                <w:b w:val="false"/>
                <w:i w:val="false"/>
                <w:color w:val="000000"/>
                <w:sz w:val="20"/>
              </w:rPr>
              <w:t>
(cacdo: Sanitary Measure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бортында медициналық-санитариялық шараларды жүргізу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M.CA.CDT.01163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20.15.1. Қабылданған медициналық-санитариялық шараның коды</w:t>
            </w:r>
          </w:p>
          <w:p>
            <w:pPr>
              <w:spacing w:after="20"/>
              <w:ind w:left="20"/>
              <w:jc w:val="both"/>
            </w:pPr>
            <w:r>
              <w:rPr>
                <w:rFonts w:ascii="Times New Roman"/>
                <w:b w:val="false"/>
                <w:i w:val="false"/>
                <w:color w:val="000000"/>
                <w:sz w:val="20"/>
              </w:rPr>
              <w:t>
(casdo: Sanitary Measure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меициналық-санитариялық шараның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20.15.2. Сипаттамасы</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меициналық-санитариялық шараның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меициналық-санитариялық шара өткізілген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20.15.4. Медициналық-санитариялық шаралардың өткізілген орны</w:t>
            </w:r>
          </w:p>
          <w:p>
            <w:pPr>
              <w:spacing w:after="20"/>
              <w:ind w:left="20"/>
              <w:jc w:val="both"/>
            </w:pPr>
            <w:r>
              <w:rPr>
                <w:rFonts w:ascii="Times New Roman"/>
                <w:b w:val="false"/>
                <w:i w:val="false"/>
                <w:color w:val="000000"/>
                <w:sz w:val="20"/>
              </w:rPr>
              <w:t>
(cacdo: Sanitary Measure Location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шаралар өткізілген орын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*.2. Орынның атауы (аты)</w:t>
            </w:r>
          </w:p>
          <w:p>
            <w:pPr>
              <w:spacing w:after="20"/>
              <w:ind w:left="20"/>
              <w:jc w:val="both"/>
            </w:pPr>
            <w:r>
              <w:rPr>
                <w:rFonts w:ascii="Times New Roman"/>
                <w:b w:val="false"/>
                <w:i w:val="false"/>
                <w:color w:val="000000"/>
                <w:sz w:val="20"/>
              </w:rPr>
              <w:t>
(casdo: Place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20.16. Билетсіз жолаушылардың болуы белгісі</w:t>
            </w:r>
          </w:p>
          <w:p>
            <w:pPr>
              <w:spacing w:after="20"/>
              <w:ind w:left="20"/>
              <w:jc w:val="both"/>
            </w:pPr>
            <w:r>
              <w:rPr>
                <w:rFonts w:ascii="Times New Roman"/>
                <w:b w:val="false"/>
                <w:i w:val="false"/>
                <w:color w:val="000000"/>
                <w:sz w:val="20"/>
              </w:rPr>
              <w:t>
(casdo: Stowaways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билетсіз жолаушылардың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20.17. Кемеге отырғызылған күні</w:t>
            </w:r>
          </w:p>
          <w:p>
            <w:pPr>
              <w:spacing w:after="20"/>
              <w:ind w:left="20"/>
              <w:jc w:val="both"/>
            </w:pPr>
            <w:r>
              <w:rPr>
                <w:rFonts w:ascii="Times New Roman"/>
                <w:b w:val="false"/>
                <w:i w:val="false"/>
                <w:color w:val="000000"/>
                <w:sz w:val="20"/>
              </w:rPr>
              <w:t>
(casdo: Embarkation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билетсіз жолаушылардың кемеге отырғызылған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20.18. Ауру жануарлардың болуы белгісі</w:t>
            </w:r>
          </w:p>
          <w:p>
            <w:pPr>
              <w:spacing w:after="20"/>
              <w:ind w:left="20"/>
              <w:jc w:val="both"/>
            </w:pPr>
            <w:r>
              <w:rPr>
                <w:rFonts w:ascii="Times New Roman"/>
                <w:b w:val="false"/>
                <w:i w:val="false"/>
                <w:color w:val="000000"/>
                <w:sz w:val="20"/>
              </w:rPr>
              <w:t>
(casdo: Sick Animal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 ауру жануарлардың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20.19. Санитариялық рейдте кемені орналастыру қажеттілігінің белгісі</w:t>
            </w:r>
          </w:p>
          <w:p>
            <w:pPr>
              <w:spacing w:after="20"/>
              <w:ind w:left="20"/>
              <w:jc w:val="both"/>
            </w:pPr>
            <w:r>
              <w:rPr>
                <w:rFonts w:ascii="Times New Roman"/>
                <w:b w:val="false"/>
                <w:i w:val="false"/>
                <w:color w:val="000000"/>
                <w:sz w:val="20"/>
              </w:rPr>
              <w:t>
(casdo: Sanitary Roadstead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рейдте кемені орналастыру қажеттілігінің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20.20. Еркін практиканы шектеу белгісі</w:t>
            </w:r>
          </w:p>
          <w:p>
            <w:pPr>
              <w:spacing w:after="20"/>
              <w:ind w:left="20"/>
              <w:jc w:val="both"/>
            </w:pPr>
            <w:r>
              <w:rPr>
                <w:rFonts w:ascii="Times New Roman"/>
                <w:b w:val="false"/>
                <w:i w:val="false"/>
                <w:color w:val="000000"/>
                <w:sz w:val="20"/>
              </w:rPr>
              <w:t>
(casdo: Free Practice Restriction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 еркін практиканы шектеу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20.21. Кеменің эпидемияға қарсы дайындығы</w:t>
            </w:r>
          </w:p>
          <w:p>
            <w:pPr>
              <w:spacing w:after="20"/>
              <w:ind w:left="20"/>
              <w:jc w:val="both"/>
            </w:pPr>
            <w:r>
              <w:rPr>
                <w:rFonts w:ascii="Times New Roman"/>
                <w:b w:val="false"/>
                <w:i w:val="false"/>
                <w:color w:val="000000"/>
                <w:sz w:val="20"/>
              </w:rPr>
              <w:t>
(cacdo: Antiepidemic Ready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эпидемияға қарсы дайындығы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M.CA.CDT.01104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20.21.1. Борттағы эпидемияға қарсы мүлік туралы мәліметтер</w:t>
            </w:r>
          </w:p>
          <w:p>
            <w:pPr>
              <w:spacing w:after="20"/>
              <w:ind w:left="20"/>
              <w:jc w:val="both"/>
            </w:pPr>
            <w:r>
              <w:rPr>
                <w:rFonts w:ascii="Times New Roman"/>
                <w:b w:val="false"/>
                <w:i w:val="false"/>
                <w:color w:val="000000"/>
                <w:sz w:val="20"/>
              </w:rPr>
              <w:t>
(cacdo: Antiepidemic Equipment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борттағы эпидемияға қарсы мүлік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M.CA.CDT.01103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*.1. Эпидемияға қарсы мүліктің болуы белгісі</w:t>
            </w:r>
          </w:p>
          <w:p>
            <w:pPr>
              <w:spacing w:after="20"/>
              <w:ind w:left="20"/>
              <w:jc w:val="both"/>
            </w:pPr>
            <w:r>
              <w:rPr>
                <w:rFonts w:ascii="Times New Roman"/>
                <w:b w:val="false"/>
                <w:i w:val="false"/>
                <w:color w:val="000000"/>
                <w:sz w:val="20"/>
              </w:rPr>
              <w:t>
(casdo: Antiepidemic Equipment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эпидемияға қарсы мүліктің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*.2. Сипаттамасы</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эпидемияға қарсы мүліктің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20.21.2. Экипаждың дайындығы туралы мәліметтер</w:t>
            </w:r>
          </w:p>
          <w:p>
            <w:pPr>
              <w:spacing w:after="20"/>
              <w:ind w:left="20"/>
              <w:jc w:val="both"/>
            </w:pPr>
            <w:r>
              <w:rPr>
                <w:rFonts w:ascii="Times New Roman"/>
                <w:b w:val="false"/>
                <w:i w:val="false"/>
                <w:color w:val="000000"/>
                <w:sz w:val="20"/>
              </w:rPr>
              <w:t>
(cacdo: Crew Training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эпидемияға қарсы дайындығының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M.CA.CDT.01105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*.1. Дайындықты жүргізу белгісі</w:t>
            </w:r>
          </w:p>
          <w:p>
            <w:pPr>
              <w:spacing w:after="20"/>
              <w:ind w:left="20"/>
              <w:jc w:val="both"/>
            </w:pPr>
            <w:r>
              <w:rPr>
                <w:rFonts w:ascii="Times New Roman"/>
                <w:b w:val="false"/>
                <w:i w:val="false"/>
                <w:color w:val="000000"/>
                <w:sz w:val="20"/>
              </w:rPr>
              <w:t>
(casdo: Training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дайындықты жүргізу белгісі экипажа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*.2. Сипаттамасы</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дайындықтың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20.22. Дезинсекция жүргізу туралы мәліметтер</w:t>
            </w:r>
          </w:p>
          <w:p>
            <w:pPr>
              <w:spacing w:after="20"/>
              <w:ind w:left="20"/>
              <w:jc w:val="both"/>
            </w:pPr>
            <w:r>
              <w:rPr>
                <w:rFonts w:ascii="Times New Roman"/>
                <w:b w:val="false"/>
                <w:i w:val="false"/>
                <w:color w:val="000000"/>
                <w:sz w:val="20"/>
              </w:rPr>
              <w:t>
(cacdo: Pest Control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бортында дезинсекция жүргізу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20.22.1. Дезинсекция жүргізу белгісі</w:t>
            </w:r>
          </w:p>
          <w:p>
            <w:pPr>
              <w:spacing w:after="20"/>
              <w:ind w:left="20"/>
              <w:jc w:val="both"/>
            </w:pPr>
            <w:r>
              <w:rPr>
                <w:rFonts w:ascii="Times New Roman"/>
                <w:b w:val="false"/>
                <w:i w:val="false"/>
                <w:color w:val="000000"/>
                <w:sz w:val="20"/>
              </w:rPr>
              <w:t>
(casdo: Disinfestation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 жүргізу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20.22.2. Дезинсекция туралы мәліметтер</w:t>
            </w:r>
          </w:p>
          <w:p>
            <w:pPr>
              <w:spacing w:after="20"/>
              <w:ind w:left="20"/>
              <w:jc w:val="both"/>
            </w:pPr>
            <w:r>
              <w:rPr>
                <w:rFonts w:ascii="Times New Roman"/>
                <w:b w:val="false"/>
                <w:i w:val="false"/>
                <w:color w:val="000000"/>
                <w:sz w:val="20"/>
              </w:rPr>
              <w:t>
(cacdo: Disinfestation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M.CA.CDT.01106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*.1. Жүргізілген дезинсекция түрінің коды</w:t>
            </w:r>
          </w:p>
          <w:p>
            <w:pPr>
              <w:spacing w:after="20"/>
              <w:ind w:left="20"/>
              <w:jc w:val="both"/>
            </w:pPr>
            <w:r>
              <w:rPr>
                <w:rFonts w:ascii="Times New Roman"/>
                <w:b w:val="false"/>
                <w:i w:val="false"/>
                <w:color w:val="000000"/>
                <w:sz w:val="20"/>
              </w:rPr>
              <w:t>
(casdo: Disinfestation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*.2. Дезинсекциялау әдісінің сипаттамасы</w:t>
            </w:r>
          </w:p>
          <w:p>
            <w:pPr>
              <w:spacing w:after="20"/>
              <w:ind w:left="20"/>
              <w:jc w:val="both"/>
            </w:pPr>
            <w:r>
              <w:rPr>
                <w:rFonts w:ascii="Times New Roman"/>
                <w:b w:val="false"/>
                <w:i w:val="false"/>
                <w:color w:val="000000"/>
                <w:sz w:val="20"/>
              </w:rPr>
              <w:t>
(casdo: Disinfestation Method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дезинсекциялау әдісінің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 жүргізілген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*.4. Дезинсекция жүргізілген орын</w:t>
            </w:r>
          </w:p>
          <w:p>
            <w:pPr>
              <w:spacing w:after="20"/>
              <w:ind w:left="20"/>
              <w:jc w:val="both"/>
            </w:pPr>
            <w:r>
              <w:rPr>
                <w:rFonts w:ascii="Times New Roman"/>
                <w:b w:val="false"/>
                <w:i w:val="false"/>
                <w:color w:val="000000"/>
                <w:sz w:val="20"/>
              </w:rPr>
              <w:t>
(casdo: Disinfestation Place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дезинсекция жүргізілген орнының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21. Науқастанған тұлға</w:t>
            </w:r>
          </w:p>
          <w:p>
            <w:pPr>
              <w:spacing w:after="20"/>
              <w:ind w:left="20"/>
              <w:jc w:val="both"/>
            </w:pPr>
            <w:r>
              <w:rPr>
                <w:rFonts w:ascii="Times New Roman"/>
                <w:b w:val="false"/>
                <w:i w:val="false"/>
                <w:color w:val="000000"/>
                <w:sz w:val="20"/>
              </w:rPr>
              <w:t>
(cacdo: PIVDiseased Person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анықталған немесе ауру күдігі табылған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M.CA.CDT.01152</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21.1. ТАӘ</w:t>
            </w:r>
          </w:p>
          <w:p>
            <w:pPr>
              <w:spacing w:after="20"/>
              <w:ind w:left="20"/>
              <w:jc w:val="both"/>
            </w:pPr>
            <w:r>
              <w:rPr>
                <w:rFonts w:ascii="Times New Roman"/>
                <w:b w:val="false"/>
                <w:i w:val="false"/>
                <w:color w:val="000000"/>
                <w:sz w:val="20"/>
              </w:rPr>
              <w:t>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21.1.1. Аты</w:t>
            </w:r>
          </w:p>
          <w:p>
            <w:pPr>
              <w:spacing w:after="20"/>
              <w:ind w:left="20"/>
              <w:jc w:val="both"/>
            </w:pPr>
            <w:r>
              <w:rPr>
                <w:rFonts w:ascii="Times New Roman"/>
                <w:b w:val="false"/>
                <w:i w:val="false"/>
                <w:color w:val="000000"/>
                <w:sz w:val="20"/>
              </w:rPr>
              <w:t>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21.1.2. Әкесінің аты</w:t>
            </w:r>
          </w:p>
          <w:p>
            <w:pPr>
              <w:spacing w:after="20"/>
              <w:ind w:left="20"/>
              <w:jc w:val="both"/>
            </w:pPr>
            <w:r>
              <w:rPr>
                <w:rFonts w:ascii="Times New Roman"/>
                <w:b w:val="false"/>
                <w:i w:val="false"/>
                <w:color w:val="000000"/>
                <w:sz w:val="20"/>
              </w:rPr>
              <w:t>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қосарланған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21.1.3. Тегі</w:t>
            </w:r>
          </w:p>
          <w:p>
            <w:pPr>
              <w:spacing w:after="20"/>
              <w:ind w:left="20"/>
              <w:jc w:val="both"/>
            </w:pPr>
            <w:r>
              <w:rPr>
                <w:rFonts w:ascii="Times New Roman"/>
                <w:b w:val="false"/>
                <w:i w:val="false"/>
                <w:color w:val="000000"/>
                <w:sz w:val="20"/>
              </w:rPr>
              <w:t>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21.2. Рөлдің коды</w:t>
            </w:r>
          </w:p>
          <w:p>
            <w:pPr>
              <w:spacing w:after="20"/>
              <w:ind w:left="20"/>
              <w:jc w:val="both"/>
            </w:pPr>
            <w:r>
              <w:rPr>
                <w:rFonts w:ascii="Times New Roman"/>
                <w:b w:val="false"/>
                <w:i w:val="false"/>
                <w:color w:val="000000"/>
                <w:sz w:val="20"/>
              </w:rPr>
              <w:t>
(casdo: Role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кеме бортындағы рөлінің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21.3. Азаматтығы тіркелген елдің коды</w:t>
            </w:r>
          </w:p>
          <w:p>
            <w:pPr>
              <w:spacing w:after="20"/>
              <w:ind w:left="20"/>
              <w:jc w:val="both"/>
            </w:pPr>
            <w:r>
              <w:rPr>
                <w:rFonts w:ascii="Times New Roman"/>
                <w:b w:val="false"/>
                <w:i w:val="false"/>
                <w:color w:val="000000"/>
                <w:sz w:val="20"/>
              </w:rPr>
              <w:t>
(csdo: Nationality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21.4. Отырғызатын жері мен уақыты</w:t>
            </w:r>
          </w:p>
          <w:p>
            <w:pPr>
              <w:spacing w:after="20"/>
              <w:ind w:left="20"/>
              <w:jc w:val="both"/>
            </w:pPr>
            <w:r>
              <w:rPr>
                <w:rFonts w:ascii="Times New Roman"/>
                <w:b w:val="false"/>
                <w:i w:val="false"/>
                <w:color w:val="000000"/>
                <w:sz w:val="20"/>
              </w:rPr>
              <w:t>
(cacdo: Embarkation Place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бортына отырғызатын жері мен уақыты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отырғызатын/түсіретін жердің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отырғызатын/түсіретін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21.5. Түсіретін жері мен күні</w:t>
            </w:r>
          </w:p>
          <w:p>
            <w:pPr>
              <w:spacing w:after="20"/>
              <w:ind w:left="20"/>
              <w:jc w:val="both"/>
            </w:pPr>
            <w:r>
              <w:rPr>
                <w:rFonts w:ascii="Times New Roman"/>
                <w:b w:val="false"/>
                <w:i w:val="false"/>
                <w:color w:val="000000"/>
                <w:sz w:val="20"/>
              </w:rPr>
              <w:t>
(cacdo: Disembarkation Place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бортынан түсіретін жері мен күні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отырғызатын/түсіретін жердің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отырғызатын/түсіретін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21.6. Жасы</w:t>
            </w:r>
          </w:p>
          <w:p>
            <w:pPr>
              <w:spacing w:after="20"/>
              <w:ind w:left="20"/>
              <w:jc w:val="both"/>
            </w:pPr>
            <w:r>
              <w:rPr>
                <w:rFonts w:ascii="Times New Roman"/>
                <w:b w:val="false"/>
                <w:i w:val="false"/>
                <w:color w:val="000000"/>
                <w:sz w:val="20"/>
              </w:rPr>
              <w:t>
(csdo: Age Duration)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21.7. Жынысы</w:t>
            </w:r>
          </w:p>
          <w:p>
            <w:pPr>
              <w:spacing w:after="20"/>
              <w:ind w:left="20"/>
              <w:jc w:val="both"/>
            </w:pPr>
            <w:r>
              <w:rPr>
                <w:rFonts w:ascii="Times New Roman"/>
                <w:b w:val="false"/>
                <w:i w:val="false"/>
                <w:color w:val="000000"/>
                <w:sz w:val="20"/>
              </w:rPr>
              <w:t>
(csdo: Sex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21.8. Ауруды растау белгісі</w:t>
            </w:r>
          </w:p>
          <w:p>
            <w:pPr>
              <w:spacing w:after="20"/>
              <w:ind w:left="20"/>
              <w:jc w:val="both"/>
            </w:pPr>
            <w:r>
              <w:rPr>
                <w:rFonts w:ascii="Times New Roman"/>
                <w:b w:val="false"/>
                <w:i w:val="false"/>
                <w:color w:val="000000"/>
                <w:sz w:val="20"/>
              </w:rPr>
              <w:t>
(casdo: Disease Confirm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 растау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21.9. Аурудың сипаты</w:t>
            </w:r>
          </w:p>
          <w:p>
            <w:pPr>
              <w:spacing w:after="20"/>
              <w:ind w:left="20"/>
              <w:jc w:val="both"/>
            </w:pPr>
            <w:r>
              <w:rPr>
                <w:rFonts w:ascii="Times New Roman"/>
                <w:b w:val="false"/>
                <w:i w:val="false"/>
                <w:color w:val="000000"/>
                <w:sz w:val="20"/>
              </w:rPr>
              <w:t>
(casdo: Disease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сипатының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21.10. Ауру белгілерінің пайда болған күні</w:t>
            </w:r>
          </w:p>
          <w:p>
            <w:pPr>
              <w:spacing w:after="20"/>
              <w:ind w:left="20"/>
              <w:jc w:val="both"/>
            </w:pPr>
            <w:r>
              <w:rPr>
                <w:rFonts w:ascii="Times New Roman"/>
                <w:b w:val="false"/>
                <w:i w:val="false"/>
                <w:color w:val="000000"/>
                <w:sz w:val="20"/>
              </w:rPr>
              <w:t>
(casdo: Disease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белгілерінің пайда болған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21.11. Емдеу</w:t>
            </w:r>
          </w:p>
          <w:p>
            <w:pPr>
              <w:spacing w:after="20"/>
              <w:ind w:left="20"/>
              <w:jc w:val="both"/>
            </w:pPr>
            <w:r>
              <w:rPr>
                <w:rFonts w:ascii="Times New Roman"/>
                <w:b w:val="false"/>
                <w:i w:val="false"/>
                <w:color w:val="000000"/>
                <w:sz w:val="20"/>
              </w:rPr>
              <w:t>
(casdo: Treatment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және тағайындалған дәрілік заттардың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21.12. Хабарлау белгісі</w:t>
            </w:r>
          </w:p>
          <w:p>
            <w:pPr>
              <w:spacing w:after="20"/>
              <w:ind w:left="20"/>
              <w:jc w:val="both"/>
            </w:pPr>
            <w:r>
              <w:rPr>
                <w:rFonts w:ascii="Times New Roman"/>
                <w:b w:val="false"/>
                <w:i w:val="false"/>
                <w:color w:val="000000"/>
                <w:sz w:val="20"/>
              </w:rPr>
              <w:t>
(casdo: Information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порттағы дәрігерге хабарлау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21.13. Ауру нәтижесінің коды</w:t>
            </w:r>
          </w:p>
          <w:p>
            <w:pPr>
              <w:spacing w:after="20"/>
              <w:ind w:left="20"/>
              <w:jc w:val="both"/>
            </w:pPr>
            <w:r>
              <w:rPr>
                <w:rFonts w:ascii="Times New Roman"/>
                <w:b w:val="false"/>
                <w:i w:val="false"/>
                <w:color w:val="000000"/>
                <w:sz w:val="20"/>
              </w:rPr>
              <w:t>
(casdo: Disease Outcome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нәтижесінің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21.14. Науқас орналасқан жердің коды</w:t>
            </w:r>
          </w:p>
          <w:p>
            <w:pPr>
              <w:spacing w:after="20"/>
              <w:ind w:left="20"/>
              <w:jc w:val="both"/>
            </w:pPr>
            <w:r>
              <w:rPr>
                <w:rFonts w:ascii="Times New Roman"/>
                <w:b w:val="false"/>
                <w:i w:val="false"/>
                <w:color w:val="000000"/>
                <w:sz w:val="20"/>
              </w:rPr>
              <w:t>
(casdo: Diseased Person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орналасқан жердің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4" w:id="22"/>
    <w:p>
      <w:pPr>
        <w:spacing w:after="0"/>
        <w:ind w:left="0"/>
        <w:jc w:val="both"/>
      </w:pPr>
      <w:r>
        <w:rPr>
          <w:rFonts w:ascii="Times New Roman"/>
          <w:b w:val="false"/>
          <w:i w:val="false"/>
          <w:color w:val="000000"/>
          <w:sz w:val="28"/>
        </w:rPr>
        <w:t>
      9. Су көлігімен әкелінетін тауарлар туралы алдын ала ақпараттың құрылымында пайдаланылатын деректердің базалық типтері туралы мәліметтер 4 және 5-кестелерде берілген.</w:t>
      </w:r>
    </w:p>
    <w:bookmarkEnd w:id="22"/>
    <w:bookmarkStart w:name="z25" w:id="23"/>
    <w:p>
      <w:pPr>
        <w:spacing w:after="0"/>
        <w:ind w:left="0"/>
        <w:jc w:val="both"/>
      </w:pPr>
      <w:r>
        <w:rPr>
          <w:rFonts w:ascii="Times New Roman"/>
          <w:b w:val="false"/>
          <w:i w:val="false"/>
          <w:color w:val="000000"/>
          <w:sz w:val="28"/>
        </w:rPr>
        <w:t>
      4-кесте</w:t>
      </w:r>
    </w:p>
    <w:bookmarkEnd w:id="23"/>
    <w:bookmarkStart w:name="z26" w:id="24"/>
    <w:p>
      <w:pPr>
        <w:spacing w:after="0"/>
        <w:ind w:left="0"/>
        <w:jc w:val="left"/>
      </w:pPr>
      <w:r>
        <w:rPr>
          <w:rFonts w:ascii="Times New Roman"/>
          <w:b/>
          <w:i w:val="false"/>
          <w:color w:val="000000"/>
        </w:rPr>
        <w:t xml:space="preserve"> Су көлігімен әкелінетін тауарлар туралы алдын ала ақпараттың құрылымында пайдаланылатын деректердің базалық типтері туралы жалпы мәліметтер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urn:EEC:M:BaseDataTypes:vX.X.X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w:t>
            </w:r>
          </w:p>
        </w:tc>
      </w:tr>
    </w:tbl>
    <w:p>
      <w:pPr>
        <w:spacing w:after="0"/>
        <w:ind w:left="0"/>
        <w:jc w:val="both"/>
      </w:pPr>
      <w:r>
        <w:rPr>
          <w:rFonts w:ascii="Times New Roman"/>
          <w:b w:val="false"/>
          <w:i w:val="false"/>
          <w:color w:val="000000"/>
          <w:sz w:val="28"/>
        </w:rPr>
        <w:t>
      Атаулар кеңістігіндегі "X.X.X" символдары су көлігімен әкелінетін тауарлар туралы алдын ала ақпараттың құрылымын әзірлеу кезінде пайдаланылған деректердің базистік моделі нұсқасының нөміріне сәйкес келеді.</w:t>
      </w:r>
    </w:p>
    <w:bookmarkStart w:name="z27" w:id="25"/>
    <w:p>
      <w:pPr>
        <w:spacing w:after="0"/>
        <w:ind w:left="0"/>
        <w:jc w:val="both"/>
      </w:pPr>
      <w:r>
        <w:rPr>
          <w:rFonts w:ascii="Times New Roman"/>
          <w:b w:val="false"/>
          <w:i w:val="false"/>
          <w:color w:val="000000"/>
          <w:sz w:val="28"/>
        </w:rPr>
        <w:t>
      5-кестеде мынадай өрістер (графалар) қалыптастырылады:</w:t>
      </w:r>
    </w:p>
    <w:bookmarkEnd w:id="25"/>
    <w:p>
      <w:pPr>
        <w:spacing w:after="0"/>
        <w:ind w:left="0"/>
        <w:jc w:val="both"/>
      </w:pPr>
      <w:r>
        <w:rPr>
          <w:rFonts w:ascii="Times New Roman"/>
          <w:b w:val="false"/>
          <w:i w:val="false"/>
          <w:color w:val="000000"/>
          <w:sz w:val="28"/>
        </w:rPr>
        <w:t>
      "сәйкестендіруші" – деректер моделіндегі деректер типінің сәйкестендірушісі;</w:t>
      </w:r>
    </w:p>
    <w:p>
      <w:pPr>
        <w:spacing w:after="0"/>
        <w:ind w:left="0"/>
        <w:jc w:val="both"/>
      </w:pPr>
      <w:r>
        <w:rPr>
          <w:rFonts w:ascii="Times New Roman"/>
          <w:b w:val="false"/>
          <w:i w:val="false"/>
          <w:color w:val="000000"/>
          <w:sz w:val="28"/>
        </w:rPr>
        <w:t>
      "UML конструкциясы" – деректер типіне сәйкес келетін деректер мөделіндегі UML конструкцияның сәйкестендірушісі;</w:t>
      </w:r>
    </w:p>
    <w:p>
      <w:pPr>
        <w:spacing w:after="0"/>
        <w:ind w:left="0"/>
        <w:jc w:val="both"/>
      </w:pPr>
      <w:r>
        <w:rPr>
          <w:rFonts w:ascii="Times New Roman"/>
          <w:b w:val="false"/>
          <w:i w:val="false"/>
          <w:color w:val="000000"/>
          <w:sz w:val="28"/>
        </w:rPr>
        <w:t>
      "аты" – деректер моделіндегі деректер типінің аты;</w:t>
      </w:r>
    </w:p>
    <w:p>
      <w:pPr>
        <w:spacing w:after="0"/>
        <w:ind w:left="0"/>
        <w:jc w:val="both"/>
      </w:pPr>
      <w:r>
        <w:rPr>
          <w:rFonts w:ascii="Times New Roman"/>
          <w:b w:val="false"/>
          <w:i w:val="false"/>
          <w:color w:val="000000"/>
          <w:sz w:val="28"/>
        </w:rPr>
        <w:t>
      "мәндердің аумағы" – деректер типіне сәйкес келетін рұқсат етілген мәндердің көптігі.</w:t>
      </w:r>
    </w:p>
    <w:bookmarkStart w:name="z28" w:id="26"/>
    <w:p>
      <w:pPr>
        <w:spacing w:after="0"/>
        <w:ind w:left="0"/>
        <w:jc w:val="both"/>
      </w:pPr>
      <w:r>
        <w:rPr>
          <w:rFonts w:ascii="Times New Roman"/>
          <w:b w:val="false"/>
          <w:i w:val="false"/>
          <w:color w:val="000000"/>
          <w:sz w:val="28"/>
        </w:rPr>
        <w:t>
      5-кесте</w:t>
      </w:r>
    </w:p>
    <w:bookmarkEnd w:id="26"/>
    <w:bookmarkStart w:name="z29" w:id="27"/>
    <w:p>
      <w:pPr>
        <w:spacing w:after="0"/>
        <w:ind w:left="0"/>
        <w:jc w:val="left"/>
      </w:pPr>
      <w:r>
        <w:rPr>
          <w:rFonts w:ascii="Times New Roman"/>
          <w:b/>
          <w:i w:val="false"/>
          <w:color w:val="000000"/>
        </w:rPr>
        <w:t xml:space="preserve"> Су көлігімен әкелінетін тауарлар туралы алдын ала ақпараттың құрылымында пайдаланылатын деректердің базалық типтері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Мәндердің аумағы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DateTimeType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және уақытты белгілеу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мәннің бірі: "true" (шынды) немесе "false" (жалған)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уақыттың ұзақтығын белгілеу</w:t>
            </w:r>
          </w:p>
        </w:tc>
      </w:tr>
    </w:tbl>
    <w:bookmarkStart w:name="z30" w:id="28"/>
    <w:p>
      <w:pPr>
        <w:spacing w:after="0"/>
        <w:ind w:left="0"/>
        <w:jc w:val="both"/>
      </w:pPr>
      <w:r>
        <w:rPr>
          <w:rFonts w:ascii="Times New Roman"/>
          <w:b w:val="false"/>
          <w:i w:val="false"/>
          <w:color w:val="000000"/>
          <w:sz w:val="28"/>
        </w:rPr>
        <w:t xml:space="preserve">
      10. Су көлігімен әкелінетін тауарлар туралы алдын ала ақпараттың құрылымында пайдаланылатын деректердің жалпы қарапайым типтері туралы мәліметтер 6 және 7-кестелерде берілген. </w:t>
      </w:r>
    </w:p>
    <w:bookmarkEnd w:id="28"/>
    <w:bookmarkStart w:name="z31" w:id="29"/>
    <w:p>
      <w:pPr>
        <w:spacing w:after="0"/>
        <w:ind w:left="0"/>
        <w:jc w:val="both"/>
      </w:pPr>
      <w:r>
        <w:rPr>
          <w:rFonts w:ascii="Times New Roman"/>
          <w:b w:val="false"/>
          <w:i w:val="false"/>
          <w:color w:val="000000"/>
          <w:sz w:val="28"/>
        </w:rPr>
        <w:t>
      6-кесте</w:t>
      </w:r>
    </w:p>
    <w:bookmarkEnd w:id="29"/>
    <w:bookmarkStart w:name="z32" w:id="30"/>
    <w:p>
      <w:pPr>
        <w:spacing w:after="0"/>
        <w:ind w:left="0"/>
        <w:jc w:val="left"/>
      </w:pPr>
      <w:r>
        <w:rPr>
          <w:rFonts w:ascii="Times New Roman"/>
          <w:b/>
          <w:i w:val="false"/>
          <w:color w:val="000000"/>
        </w:rPr>
        <w:t xml:space="preserve"> Су көлігімен әкелінетін тауарлар туралы алдын ала ақпараттың құрылымында пайдаланылатын деректердің жалпы қарапайым типтері туралы жалпы мәліметтер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Атаулар кеңістігіндегі "X.X.X" символдары су көлігімен әкелінетін тауарлар туралы алдын ала ақпараттың құрылымын әзірлеу кезінде пайдаланылған деректердің базистік моделі нұсқасының нөміріне сәйкес келеді.</w:t>
      </w:r>
    </w:p>
    <w:bookmarkStart w:name="z33" w:id="31"/>
    <w:p>
      <w:pPr>
        <w:spacing w:after="0"/>
        <w:ind w:left="0"/>
        <w:jc w:val="both"/>
      </w:pPr>
      <w:r>
        <w:rPr>
          <w:rFonts w:ascii="Times New Roman"/>
          <w:b w:val="false"/>
          <w:i w:val="false"/>
          <w:color w:val="000000"/>
          <w:sz w:val="28"/>
        </w:rPr>
        <w:t>
      7-кестеде мынадай өрістер (графалар) қалыптастырылады:</w:t>
      </w:r>
    </w:p>
    <w:bookmarkEnd w:id="31"/>
    <w:p>
      <w:pPr>
        <w:spacing w:after="0"/>
        <w:ind w:left="0"/>
        <w:jc w:val="both"/>
      </w:pPr>
      <w:r>
        <w:rPr>
          <w:rFonts w:ascii="Times New Roman"/>
          <w:b w:val="false"/>
          <w:i w:val="false"/>
          <w:color w:val="000000"/>
          <w:sz w:val="28"/>
        </w:rPr>
        <w:t>
      "сәйкестендіруші" – деректер моделіндегі деректер типінің сәйкестендірушісі;</w:t>
      </w:r>
    </w:p>
    <w:p>
      <w:pPr>
        <w:spacing w:after="0"/>
        <w:ind w:left="0"/>
        <w:jc w:val="both"/>
      </w:pPr>
      <w:r>
        <w:rPr>
          <w:rFonts w:ascii="Times New Roman"/>
          <w:b w:val="false"/>
          <w:i w:val="false"/>
          <w:color w:val="000000"/>
          <w:sz w:val="28"/>
        </w:rPr>
        <w:t>
      "UML конструкциясы" – деректер типіне сәйкес келетін деректер мөделіндегі UML конструкцияның сәйкестендірушісі;</w:t>
      </w:r>
    </w:p>
    <w:p>
      <w:pPr>
        <w:spacing w:after="0"/>
        <w:ind w:left="0"/>
        <w:jc w:val="both"/>
      </w:pPr>
      <w:r>
        <w:rPr>
          <w:rFonts w:ascii="Times New Roman"/>
          <w:b w:val="false"/>
          <w:i w:val="false"/>
          <w:color w:val="000000"/>
          <w:sz w:val="28"/>
        </w:rPr>
        <w:t>
      "аты" – деректер моделіндегі деректер типінің аты;</w:t>
      </w:r>
    </w:p>
    <w:p>
      <w:pPr>
        <w:spacing w:after="0"/>
        <w:ind w:left="0"/>
        <w:jc w:val="both"/>
      </w:pPr>
      <w:r>
        <w:rPr>
          <w:rFonts w:ascii="Times New Roman"/>
          <w:b w:val="false"/>
          <w:i w:val="false"/>
          <w:color w:val="000000"/>
          <w:sz w:val="28"/>
        </w:rPr>
        <w:t>
      "мәндердің аумағы" – деректер типіне сәйкес келетін рұқсат етілген мәндердің көптігі.</w:t>
      </w:r>
    </w:p>
    <w:bookmarkStart w:name="z34" w:id="32"/>
    <w:p>
      <w:pPr>
        <w:spacing w:after="0"/>
        <w:ind w:left="0"/>
        <w:jc w:val="both"/>
      </w:pPr>
      <w:r>
        <w:rPr>
          <w:rFonts w:ascii="Times New Roman"/>
          <w:b w:val="false"/>
          <w:i w:val="false"/>
          <w:color w:val="000000"/>
          <w:sz w:val="28"/>
        </w:rPr>
        <w:t>
      7-кесте</w:t>
      </w:r>
    </w:p>
    <w:bookmarkEnd w:id="32"/>
    <w:bookmarkStart w:name="z35" w:id="33"/>
    <w:p>
      <w:pPr>
        <w:spacing w:after="0"/>
        <w:ind w:left="0"/>
        <w:jc w:val="left"/>
      </w:pPr>
      <w:r>
        <w:rPr>
          <w:rFonts w:ascii="Times New Roman"/>
          <w:b/>
          <w:i w:val="false"/>
          <w:color w:val="000000"/>
        </w:rPr>
        <w:t xml:space="preserve"> Су көлігімен әкелінетін тауарлар туралы алдын ала ақпараттың құрылымында пайдаланылатын деректердің жалпы қарапайым типтері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Мәндердің аумағы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Шаблон: [A-Z0-9][A-Z0-9 -]{1,8}[A-Z0-9]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елде қабылданған қағидаларға сәйкес сәйкестендірушінің мәні.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тіркелген елде қабылданған қағидаларға сәйкес сәйкестендірушінің мәні. Шаблон: [0-9]{9}|[A-Z]{6}[A-Z0-9]{2}|[A-Z]{6}[A-Z0-9]{5}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Registration Reason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есепке алуға қою себебі_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Шаблон: \d{9}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120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300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Sex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жыныс түрлерінің анықтамалығына сәйкес кодтың мәні.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2, 4, 6, 8, 9 немесе 10 белгі деңгейіндегі кодтың мәні. </w:t>
            </w:r>
          </w:p>
          <w:p>
            <w:pPr>
              <w:spacing w:after="20"/>
              <w:ind w:left="20"/>
              <w:jc w:val="both"/>
            </w:pPr>
            <w:r>
              <w:rPr>
                <w:rFonts w:ascii="Times New Roman"/>
                <w:b w:val="false"/>
                <w:i w:val="false"/>
                <w:color w:val="000000"/>
                <w:sz w:val="20"/>
              </w:rPr>
              <w:t>
Шаблон: \d{2}|\d{4}|\d{6}|\d{8,10}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Name20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20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250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Name40Type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40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250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әріптік-цифрлық код. </w:t>
            </w:r>
          </w:p>
          <w:p>
            <w:pPr>
              <w:spacing w:after="20"/>
              <w:ind w:left="20"/>
              <w:jc w:val="both"/>
            </w:pPr>
            <w:r>
              <w:rPr>
                <w:rFonts w:ascii="Times New Roman"/>
                <w:b w:val="false"/>
                <w:i w:val="false"/>
                <w:color w:val="000000"/>
                <w:sz w:val="20"/>
              </w:rPr>
              <w:t>
Шаблон: [0-9A-Z]{2,3}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Text4000Type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4000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(сәйкестендіруші)_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20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Quantity4Type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Төрт мәнді.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ондық есептеу жүйесіндегі теріс емес бүтін сан. </w:t>
            </w:r>
          </w:p>
          <w:p>
            <w:pPr>
              <w:spacing w:after="20"/>
              <w:ind w:left="20"/>
              <w:jc w:val="both"/>
            </w:pPr>
            <w:r>
              <w:rPr>
                <w:rFonts w:ascii="Times New Roman"/>
                <w:b w:val="false"/>
                <w:i w:val="false"/>
                <w:color w:val="000000"/>
                <w:sz w:val="20"/>
              </w:rPr>
              <w:t>
Цифрлардың ең көп саны: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түрі_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TransportMeansRegIdType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түрі_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 түрінің сәйкестендірушісі "Анықтамалықтың (сыныптауыштың) сәйкестендірушісі" атрибутында белгіленген анықтамалыққа (сыныптауышқа) сәйкес кодының мәні. </w:t>
            </w:r>
          </w:p>
          <w:p>
            <w:pPr>
              <w:spacing w:after="20"/>
              <w:ind w:left="20"/>
              <w:jc w:val="both"/>
            </w:pPr>
            <w:r>
              <w:rPr>
                <w:rFonts w:ascii="Times New Roman"/>
                <w:b w:val="false"/>
                <w:i w:val="false"/>
                <w:color w:val="000000"/>
                <w:sz w:val="20"/>
              </w:rPr>
              <w:t>
Шаблон: [A-Z0-9]{2}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Ordinal3Type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Үштік мән.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Id40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40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сілтемемен елдің коды_ Коды. Екі әріптік.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UnifiedPhysicalMeasureType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шамасы_ Өлшем: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ондық есептеу жүйесіндегі сан. </w:t>
            </w:r>
          </w:p>
          <w:p>
            <w:pPr>
              <w:spacing w:after="20"/>
              <w:ind w:left="20"/>
              <w:jc w:val="both"/>
            </w:pPr>
            <w:r>
              <w:rPr>
                <w:rFonts w:ascii="Times New Roman"/>
                <w:b w:val="false"/>
                <w:i w:val="false"/>
                <w:color w:val="000000"/>
                <w:sz w:val="20"/>
              </w:rPr>
              <w:t xml:space="preserve">
Цифрлардың ең көп саны: 24. </w:t>
            </w:r>
          </w:p>
          <w:p>
            <w:pPr>
              <w:spacing w:after="20"/>
              <w:ind w:left="20"/>
              <w:jc w:val="both"/>
            </w:pPr>
            <w:r>
              <w:rPr>
                <w:rFonts w:ascii="Times New Roman"/>
                <w:b w:val="false"/>
                <w:i w:val="false"/>
                <w:color w:val="000000"/>
                <w:sz w:val="20"/>
              </w:rPr>
              <w:t>
Бөлшек цифрдың ең көп саны: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500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20 символға дейін: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кодтың мәні.</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Code V3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Коды. Әріптік: 3-нұсқа.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сәйкестендірушісі "Анықтамалықтың (сыныптауыштың) сәйкестендірушісі" атрибутында белгіленген анықтамалыққа (сыныптауышқа) сәйкес валютаның әріптік кодының мәні. </w:t>
            </w:r>
          </w:p>
          <w:p>
            <w:pPr>
              <w:spacing w:after="20"/>
              <w:ind w:left="20"/>
              <w:jc w:val="both"/>
            </w:pPr>
            <w:r>
              <w:rPr>
                <w:rFonts w:ascii="Times New Roman"/>
                <w:b w:val="false"/>
                <w:i w:val="false"/>
                <w:color w:val="000000"/>
                <w:sz w:val="20"/>
              </w:rPr>
              <w:t>
Шаблон: [A-Z]{3}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Quantity5Type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Бестік мән.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ондық есептеу жүйесіндегі теріс емес бүтін сан. </w:t>
            </w:r>
          </w:p>
          <w:p>
            <w:pPr>
              <w:spacing w:after="20"/>
              <w:ind w:left="20"/>
              <w:jc w:val="both"/>
            </w:pPr>
            <w:r>
              <w:rPr>
                <w:rFonts w:ascii="Times New Roman"/>
                <w:b w:val="false"/>
                <w:i w:val="false"/>
                <w:color w:val="000000"/>
                <w:sz w:val="20"/>
              </w:rPr>
              <w:t>
Цифрлардың ең көп саны: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Quantity8Type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Сегіздік мән.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ондық есептеу жүйесіндегі теріс емес бүтін сан. </w:t>
            </w:r>
          </w:p>
          <w:p>
            <w:pPr>
              <w:spacing w:after="20"/>
              <w:ind w:left="20"/>
              <w:jc w:val="both"/>
            </w:pPr>
            <w:r>
              <w:rPr>
                <w:rFonts w:ascii="Times New Roman"/>
                <w:b w:val="false"/>
                <w:i w:val="false"/>
                <w:color w:val="000000"/>
                <w:sz w:val="20"/>
              </w:rPr>
              <w:t>
Цифрлардың ең көп саны: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сілтемесіз елдің коды_ Коды. Екі әріптік.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сәйкестендірушісі "Анықтамалықтың (сыныптауыштың) сәйкестендірушісі" атрибутында белгіленген анықтамалыққа (сыныптауышқа) сәйкес елдің екі әріптік кодының мәні. </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20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мекенжайлар түрлерінің сыныптауышына сәйкес кодтың мәні.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ортаның типі_ Коды: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түрлерінің сыныптауышына сәйкес кодтың мәні.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1 символ.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Ұзындығы: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2 символ.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Id25Type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25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VehicleMakeCodeType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сәйкестендірушісі "Анықтамалықтың (сыныптауыштың) сәйкестендірушісі" атрибутында белгіленген анықтамалыққа (сыныптауышқа) сәйкес жол көлігі құралының маркасы кодының мәні. </w:t>
            </w:r>
          </w:p>
          <w:p>
            <w:pPr>
              <w:spacing w:after="20"/>
              <w:ind w:left="20"/>
              <w:jc w:val="both"/>
            </w:pPr>
            <w:r>
              <w:rPr>
                <w:rFonts w:ascii="Times New Roman"/>
                <w:b w:val="false"/>
                <w:i w:val="false"/>
                <w:color w:val="000000"/>
                <w:sz w:val="20"/>
              </w:rPr>
              <w:t>
Шаблон: \d{3}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EDocCodeType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құжаттар мен мәліметтердің құрылым тізіміне сәйкес кодтың мәні. </w:t>
            </w:r>
          </w:p>
          <w:p>
            <w:pPr>
              <w:spacing w:after="20"/>
              <w:ind w:left="20"/>
              <w:jc w:val="both"/>
            </w:pPr>
            <w:r>
              <w:rPr>
                <w:rFonts w:ascii="Times New Roman"/>
                <w:b w:val="false"/>
                <w:i w:val="false"/>
                <w:color w:val="000000"/>
                <w:sz w:val="20"/>
              </w:rPr>
              <w:t>
Шаблон: R(\.[A-Z]{2}\.[A-Z]{2}\.[0-9]{2})?\.[0-9]{3}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бірегей_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ISO/IEC 9834-8 сәйкес сәйкестендірушінің мәні. </w:t>
            </w:r>
          </w:p>
          <w:p>
            <w:pPr>
              <w:spacing w:after="20"/>
              <w:ind w:left="20"/>
              <w:jc w:val="both"/>
            </w:pPr>
            <w:r>
              <w:rPr>
                <w:rFonts w:ascii="Times New Roman"/>
                <w:b w:val="false"/>
                <w:i w:val="false"/>
                <w:color w:val="000000"/>
                <w:sz w:val="20"/>
              </w:rPr>
              <w:t>
Шаблон: [0-9a-fA-F]{8}-[0-9a-fA-F]{4}-[0-9a-fA-F]{4}-[0-9a-fA-F]{4}-[0-9a-fA-F]{12}</w:t>
            </w:r>
          </w:p>
        </w:tc>
      </w:tr>
    </w:tbl>
    <w:bookmarkStart w:name="z36" w:id="34"/>
    <w:p>
      <w:pPr>
        <w:spacing w:after="0"/>
        <w:ind w:left="0"/>
        <w:jc w:val="both"/>
      </w:pPr>
      <w:r>
        <w:rPr>
          <w:rFonts w:ascii="Times New Roman"/>
          <w:b w:val="false"/>
          <w:i w:val="false"/>
          <w:color w:val="000000"/>
          <w:sz w:val="28"/>
        </w:rPr>
        <w:t>
      11. Су көлігімен әкелінетін тауарлар туралы алдын ала ақпараттың құрылымында пайдаланылатын "Кедендік әкімшілендіру" мәндік саласы деректерінің қолданбалы қарапайым типтері туралы мәліметтер 8 және 9-кестеде берілген.</w:t>
      </w:r>
    </w:p>
    <w:bookmarkEnd w:id="34"/>
    <w:bookmarkStart w:name="z37" w:id="35"/>
    <w:p>
      <w:pPr>
        <w:spacing w:after="0"/>
        <w:ind w:left="0"/>
        <w:jc w:val="both"/>
      </w:pPr>
      <w:r>
        <w:rPr>
          <w:rFonts w:ascii="Times New Roman"/>
          <w:b w:val="false"/>
          <w:i w:val="false"/>
          <w:color w:val="000000"/>
          <w:sz w:val="28"/>
        </w:rPr>
        <w:t>
      8-кесте</w:t>
      </w:r>
    </w:p>
    <w:bookmarkEnd w:id="35"/>
    <w:bookmarkStart w:name="z38" w:id="36"/>
    <w:p>
      <w:pPr>
        <w:spacing w:after="0"/>
        <w:ind w:left="0"/>
        <w:jc w:val="left"/>
      </w:pPr>
      <w:r>
        <w:rPr>
          <w:rFonts w:ascii="Times New Roman"/>
          <w:b/>
          <w:i w:val="false"/>
          <w:color w:val="000000"/>
        </w:rPr>
        <w:t xml:space="preserve"> Су көлігімен әкелінетін тауарлар туралы алдын ала ақпараттың құрылымында пайдаланылатын "Кедендік әкімшілендіру" мәндік саласы деректерінің қолданбалы қарапайым типтері туралы жалпы мәліметтер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urn:EEC:M:CA:SimpleDataObjects:vX.X.X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bl>
    <w:p>
      <w:pPr>
        <w:spacing w:after="0"/>
        <w:ind w:left="0"/>
        <w:jc w:val="both"/>
      </w:pPr>
      <w:r>
        <w:rPr>
          <w:rFonts w:ascii="Times New Roman"/>
          <w:b w:val="false"/>
          <w:i w:val="false"/>
          <w:color w:val="000000"/>
          <w:sz w:val="28"/>
        </w:rPr>
        <w:t>
      Атаулар кеңістігіндегі "X.X.X" символдары су көлігімен әкелінетін тауарлар туралы алдын ала ақпаратты әзірлеу кезінде пайдаланылған деректер моделінің "Кедендік әкімшілендіру" мәндік саласы нұсқасының нөміріне сәйкес келеді.</w:t>
      </w:r>
    </w:p>
    <w:bookmarkStart w:name="z39" w:id="37"/>
    <w:p>
      <w:pPr>
        <w:spacing w:after="0"/>
        <w:ind w:left="0"/>
        <w:jc w:val="both"/>
      </w:pPr>
      <w:r>
        <w:rPr>
          <w:rFonts w:ascii="Times New Roman"/>
          <w:b w:val="false"/>
          <w:i w:val="false"/>
          <w:color w:val="000000"/>
          <w:sz w:val="28"/>
        </w:rPr>
        <w:t>
      9-кестеде мынадай өрістер (графалар) қалыптастырылады:</w:t>
      </w:r>
    </w:p>
    <w:bookmarkEnd w:id="37"/>
    <w:p>
      <w:pPr>
        <w:spacing w:after="0"/>
        <w:ind w:left="0"/>
        <w:jc w:val="both"/>
      </w:pPr>
      <w:r>
        <w:rPr>
          <w:rFonts w:ascii="Times New Roman"/>
          <w:b w:val="false"/>
          <w:i w:val="false"/>
          <w:color w:val="000000"/>
          <w:sz w:val="28"/>
        </w:rPr>
        <w:t>
      "сәйкестендіруші" – деректер моделіндегі деректер типінің сәйкестендірушісі;</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конструкцияның сәйкестендірушісі;</w:t>
      </w:r>
    </w:p>
    <w:p>
      <w:pPr>
        <w:spacing w:after="0"/>
        <w:ind w:left="0"/>
        <w:jc w:val="both"/>
      </w:pPr>
      <w:r>
        <w:rPr>
          <w:rFonts w:ascii="Times New Roman"/>
          <w:b w:val="false"/>
          <w:i w:val="false"/>
          <w:color w:val="000000"/>
          <w:sz w:val="28"/>
        </w:rPr>
        <w:t>
      "аты" – деректер моделіндегі деректер типінің аты;</w:t>
      </w:r>
    </w:p>
    <w:p>
      <w:pPr>
        <w:spacing w:after="0"/>
        <w:ind w:left="0"/>
        <w:jc w:val="both"/>
      </w:pPr>
      <w:r>
        <w:rPr>
          <w:rFonts w:ascii="Times New Roman"/>
          <w:b w:val="false"/>
          <w:i w:val="false"/>
          <w:color w:val="000000"/>
          <w:sz w:val="28"/>
        </w:rPr>
        <w:t>
      "мәндердің аумағы" – деректер типіне сәйкес келетін рұқсат етілген мәндердің көптігі.</w:t>
      </w:r>
    </w:p>
    <w:bookmarkStart w:name="z40" w:id="38"/>
    <w:p>
      <w:pPr>
        <w:spacing w:after="0"/>
        <w:ind w:left="0"/>
        <w:jc w:val="both"/>
      </w:pPr>
      <w:r>
        <w:rPr>
          <w:rFonts w:ascii="Times New Roman"/>
          <w:b w:val="false"/>
          <w:i w:val="false"/>
          <w:color w:val="000000"/>
          <w:sz w:val="28"/>
        </w:rPr>
        <w:t>
      9-кесте</w:t>
      </w:r>
    </w:p>
    <w:bookmarkEnd w:id="38"/>
    <w:bookmarkStart w:name="z41" w:id="39"/>
    <w:p>
      <w:pPr>
        <w:spacing w:after="0"/>
        <w:ind w:left="0"/>
        <w:jc w:val="left"/>
      </w:pPr>
      <w:r>
        <w:rPr>
          <w:rFonts w:ascii="Times New Roman"/>
          <w:b/>
          <w:i w:val="false"/>
          <w:color w:val="000000"/>
        </w:rPr>
        <w:t xml:space="preserve"> Су көлігімен әкелінетін тауарлар туралы алдын ала ақпараттың құрылымында пайдаланылатын "Кедендік әкімшілендіру" мәндік саласы деректерінің қолданбалы қарапайым типтері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Мәндердің аумағы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Amount With Currency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 көрсетілген төлем_ Ақшалай сомасы.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цифрдың ең көп саны: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GoodsLocationCodeType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тауарлардың орналасқан жері кодының мәні.</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TransitGuaranteeMeasureCodeType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кедендік транзиттің сақталуын қамтамасыз ету шарасы кодының мәні.</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RailwayStationCodeType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стансасы_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(\d{5})|(\d{6})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\d{1}|\d{2}|\d{3}|[А-Я]{1}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CargoPackageInfoCodeType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туралы ақпарат түрі_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және қаптамасы туралы ақпарат түрлерінің тізбесіне сәйкес кодтың мәні.</w:t>
            </w:r>
          </w:p>
          <w:p>
            <w:pPr>
              <w:spacing w:after="20"/>
              <w:ind w:left="20"/>
              <w:jc w:val="both"/>
            </w:pPr>
            <w:r>
              <w:rPr>
                <w:rFonts w:ascii="Times New Roman"/>
                <w:b w:val="false"/>
                <w:i w:val="false"/>
                <w:color w:val="000000"/>
                <w:sz w:val="20"/>
              </w:rPr>
              <w:t>
Ұзындығы: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Id8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8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Id10Type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10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сәйкестендірушісі"атрибутында белгіленген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белгіленген кодтың мәні.</w:t>
            </w:r>
          </w:p>
          <w:p>
            <w:pPr>
              <w:spacing w:after="20"/>
              <w:ind w:left="20"/>
              <w:jc w:val="both"/>
            </w:pPr>
            <w:r>
              <w:rPr>
                <w:rFonts w:ascii="Times New Roman"/>
                <w:b w:val="false"/>
                <w:i w:val="false"/>
                <w:color w:val="000000"/>
                <w:sz w:val="20"/>
              </w:rPr>
              <w:t>
Шаблон: ([A-Z]{2})|(\d{2})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2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CAUniqueCustomsNumberIdType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кедендік нөмір_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тіркелген елде қабылданған қағидаларға сәйкес сәйкестендірушінің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Code1to3CodeType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1-ден 3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CAAmountWithCurrencyType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 көрсетілген төлем_ Ақшалай сомасы.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цифрдың ең көп саны: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 Indicator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ұсыну белгісінің кодтық белгіленімі.</w:t>
            </w:r>
          </w:p>
          <w:p>
            <w:pPr>
              <w:spacing w:after="20"/>
              <w:ind w:left="20"/>
              <w:jc w:val="both"/>
            </w:pPr>
            <w:r>
              <w:rPr>
                <w:rFonts w:ascii="Times New Roman"/>
                <w:b w:val="false"/>
                <w:i w:val="false"/>
                <w:color w:val="000000"/>
                <w:sz w:val="20"/>
              </w:rPr>
              <w:t>
Шаблон: (ЭД)|(ОО)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TransportTypeCodeType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 көлік құралының типі_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халықаралық тасымалдау көлік құралының типі кодының мәні.</w:t>
            </w:r>
          </w:p>
          <w:p>
            <w:pPr>
              <w:spacing w:after="20"/>
              <w:ind w:left="20"/>
              <w:jc w:val="both"/>
            </w:pPr>
            <w:r>
              <w:rPr>
                <w:rFonts w:ascii="Times New Roman"/>
                <w:b w:val="false"/>
                <w:i w:val="false"/>
                <w:color w:val="000000"/>
                <w:sz w:val="20"/>
              </w:rPr>
              <w:t>
Шаблон: \d{3}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 Unit Abbreviation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TransitProcedureCodeType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декларацияда орын ауыстыру ерекшелігі_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сілтемемен орналасқан жерінің коды_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орналасқан жері кодының мәні.</w:t>
            </w:r>
          </w:p>
          <w:p>
            <w:pPr>
              <w:spacing w:after="20"/>
              <w:ind w:left="20"/>
              <w:jc w:val="both"/>
            </w:pPr>
            <w:r>
              <w:rPr>
                <w:rFonts w:ascii="Times New Roman"/>
                <w:b w:val="false"/>
                <w:i w:val="false"/>
                <w:color w:val="000000"/>
                <w:sz w:val="20"/>
              </w:rPr>
              <w:t>
Шаблон: [A-Z]{3}|[А-Я]{3}|[0-9A-Z]{5}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VesselTypeCodeType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кемесінің типі_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 28 Ұсынымымен белгіленген көлік құралдарының типтері кодтарының тізбесіне сәйкес су кемесі типі кодының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VesselRegistryIdType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су кемесінің тіркеу нөмірі_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кемесінің "Тізілім түрінің сәйкестендірушісі" атрибутымен белгіленген тізілімдегі тіркеу нөмірінің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VesselIMOIdType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бірегей сәйкестендірушісі_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(IMO)\d7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UNDGClassIdType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жүктің сыныбы_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тасымалдаудың типтік қағидаларына сәйкес қауіпті жүк, заттар немесе бұйым сыныбының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UNDGNumberIdType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жүктің нөмірі_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тасымалдаудың типтік қағидаларына сәйкес қауіпті жүк, заттар немесе бұйым нөмірінің мәні.</w:t>
            </w:r>
          </w:p>
          <w:p>
            <w:pPr>
              <w:spacing w:after="20"/>
              <w:ind w:left="20"/>
              <w:jc w:val="both"/>
            </w:pPr>
            <w:r>
              <w:rPr>
                <w:rFonts w:ascii="Times New Roman"/>
                <w:b w:val="false"/>
                <w:i w:val="false"/>
                <w:color w:val="000000"/>
                <w:sz w:val="20"/>
              </w:rPr>
              <w:t>
Шаблон: (UN)\d{4}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PreliminaryInformationSeqIdType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реттік нөмірі_Сәйкестендіруші.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Measure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 температурасы_ Өлшеу.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4.</w:t>
            </w:r>
          </w:p>
          <w:p>
            <w:pPr>
              <w:spacing w:after="20"/>
              <w:ind w:left="20"/>
              <w:jc w:val="both"/>
            </w:pPr>
            <w:r>
              <w:rPr>
                <w:rFonts w:ascii="Times New Roman"/>
                <w:b w:val="false"/>
                <w:i w:val="false"/>
                <w:color w:val="000000"/>
                <w:sz w:val="20"/>
              </w:rPr>
              <w:t>
Бөлшек цифрдың ең көп саны: 1</w:t>
            </w:r>
          </w:p>
        </w:tc>
      </w:tr>
    </w:tbl>
    <w:bookmarkStart w:name="z42" w:id="40"/>
    <w:p>
      <w:pPr>
        <w:spacing w:after="0"/>
        <w:ind w:left="0"/>
        <w:jc w:val="both"/>
      </w:pPr>
      <w:r>
        <w:rPr>
          <w:rFonts w:ascii="Times New Roman"/>
          <w:b w:val="false"/>
          <w:i w:val="false"/>
          <w:color w:val="000000"/>
          <w:sz w:val="28"/>
        </w:rPr>
        <w:t>
      12. Су кемесімен әкелінетін тауарлар туралы алдын ала ақпарат құрылымының жекелеген деректемелерін толтыру сипаттамасы 10-кестеде берілген.</w:t>
      </w:r>
    </w:p>
    <w:bookmarkEnd w:id="40"/>
    <w:p>
      <w:pPr>
        <w:spacing w:after="0"/>
        <w:ind w:left="0"/>
        <w:jc w:val="both"/>
      </w:pPr>
      <w:r>
        <w:rPr>
          <w:rFonts w:ascii="Times New Roman"/>
          <w:b w:val="false"/>
          <w:i w:val="false"/>
          <w:color w:val="000000"/>
          <w:sz w:val="28"/>
        </w:rPr>
        <w:t>
      Кестеде мынадай өрістер (графалар) қалыптастырылады:</w:t>
      </w:r>
    </w:p>
    <w:p>
      <w:pPr>
        <w:spacing w:after="0"/>
        <w:ind w:left="0"/>
        <w:jc w:val="both"/>
      </w:pPr>
      <w:r>
        <w:rPr>
          <w:rFonts w:ascii="Times New Roman"/>
          <w:b w:val="false"/>
          <w:i w:val="false"/>
          <w:color w:val="000000"/>
          <w:sz w:val="28"/>
        </w:rPr>
        <w:t>
      "деректеме атауы" – деректеменің иерархиялық нөмірін көрсете отырып, деректеменің тұрақты немесе ресми сөздік белгісі;</w:t>
      </w:r>
    </w:p>
    <w:p>
      <w:pPr>
        <w:spacing w:after="0"/>
        <w:ind w:left="0"/>
        <w:jc w:val="both"/>
      </w:pPr>
      <w:r>
        <w:rPr>
          <w:rFonts w:ascii="Times New Roman"/>
          <w:b w:val="false"/>
          <w:i w:val="false"/>
          <w:color w:val="000000"/>
          <w:sz w:val="28"/>
        </w:rPr>
        <w:t>
      "қағиданың сипаттамасы" –  деректемені толтыру қағидасының сипаттамасы.</w:t>
      </w:r>
    </w:p>
    <w:bookmarkStart w:name="z43" w:id="41"/>
    <w:p>
      <w:pPr>
        <w:spacing w:after="0"/>
        <w:ind w:left="0"/>
        <w:jc w:val="both"/>
      </w:pPr>
      <w:r>
        <w:rPr>
          <w:rFonts w:ascii="Times New Roman"/>
          <w:b w:val="false"/>
          <w:i w:val="false"/>
          <w:color w:val="000000"/>
          <w:sz w:val="28"/>
        </w:rPr>
        <w:t>
      10-кесте</w:t>
      </w:r>
    </w:p>
    <w:bookmarkEnd w:id="41"/>
    <w:bookmarkStart w:name="z44" w:id="42"/>
    <w:p>
      <w:pPr>
        <w:spacing w:after="0"/>
        <w:ind w:left="0"/>
        <w:jc w:val="left"/>
      </w:pPr>
      <w:r>
        <w:rPr>
          <w:rFonts w:ascii="Times New Roman"/>
          <w:b/>
          <w:i w:val="false"/>
          <w:color w:val="000000"/>
        </w:rPr>
        <w:t xml:space="preserve"> Су көлігімен әкелінетін тауарлар туралы алдын ала ақпарат құрылымының жекелеген деректемелерін толтыру сипаттамасы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Қағиданың сипаттамасы</w:t>
            </w:r>
            <w:r>
              <w:rPr>
                <w:rFonts w:ascii="Times New Roman"/>
                <w:b/>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5. Электрондық құжат белгісі</w:t>
            </w:r>
          </w:p>
          <w:p>
            <w:pPr>
              <w:spacing w:after="20"/>
              <w:ind w:left="20"/>
              <w:jc w:val="both"/>
            </w:pPr>
            <w:r>
              <w:rPr>
                <w:rFonts w:ascii="Times New Roman"/>
                <w:b w:val="false"/>
                <w:i w:val="false"/>
                <w:color w:val="000000"/>
                <w:sz w:val="20"/>
              </w:rPr>
              <w:t>
(casdo: EDoc Indicator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мынадай мәндердің бірін қабылдауы тиіс: </w:t>
            </w:r>
          </w:p>
          <w:p>
            <w:pPr>
              <w:spacing w:after="20"/>
              <w:ind w:left="20"/>
              <w:jc w:val="both"/>
            </w:pPr>
            <w:r>
              <w:rPr>
                <w:rFonts w:ascii="Times New Roman"/>
                <w:b w:val="false"/>
                <w:i w:val="false"/>
                <w:color w:val="000000"/>
                <w:sz w:val="20"/>
              </w:rPr>
              <w:t>
ЭҚ – егер алдын ала ақпарат электрондық құжат түрінде ұсынылған болса;</w:t>
            </w:r>
          </w:p>
          <w:p>
            <w:pPr>
              <w:spacing w:after="20"/>
              <w:ind w:left="20"/>
              <w:jc w:val="both"/>
            </w:pPr>
            <w:r>
              <w:rPr>
                <w:rFonts w:ascii="Times New Roman"/>
                <w:b w:val="false"/>
                <w:i w:val="false"/>
                <w:color w:val="000000"/>
                <w:sz w:val="20"/>
              </w:rPr>
              <w:t>
ОО – басқа жағдайларда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8. Алдын ала ақпаратты ұсыну мақсаты</w:t>
            </w:r>
          </w:p>
          <w:p>
            <w:pPr>
              <w:spacing w:after="20"/>
              <w:ind w:left="20"/>
              <w:jc w:val="both"/>
            </w:pPr>
            <w:r>
              <w:rPr>
                <w:rFonts w:ascii="Times New Roman"/>
                <w:b w:val="false"/>
                <w:i w:val="false"/>
                <w:color w:val="000000"/>
                <w:sz w:val="20"/>
              </w:rPr>
              <w:t>
(casdo: Preliminary Information Usage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11-кестеде берілген су көлігімен әкелінетін тауарлар туралы алдын ала ақпаратты ұсыну мақсаттарының тізбесіне сәйкес кодтық мәнді қабылдауы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11.9. Мәліметтердің сәйкестігі белгісі</w:t>
            </w:r>
          </w:p>
          <w:p>
            <w:pPr>
              <w:spacing w:after="20"/>
              <w:ind w:left="20"/>
              <w:jc w:val="both"/>
            </w:pPr>
            <w:r>
              <w:rPr>
                <w:rFonts w:ascii="Times New Roman"/>
                <w:b w:val="false"/>
                <w:i w:val="false"/>
                <w:color w:val="000000"/>
                <w:sz w:val="20"/>
              </w:rPr>
              <w:t>
(casdo: Equal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ол толтырылған жағдайда, мынадай мәндердің бірін қабылдауы тиіс: </w:t>
            </w:r>
          </w:p>
          <w:p>
            <w:pPr>
              <w:spacing w:after="20"/>
              <w:ind w:left="20"/>
              <w:jc w:val="both"/>
            </w:pPr>
            <w:r>
              <w:rPr>
                <w:rFonts w:ascii="Times New Roman"/>
                <w:b w:val="false"/>
                <w:i w:val="false"/>
                <w:color w:val="000000"/>
                <w:sz w:val="20"/>
              </w:rPr>
              <w:t>
1 – алдын ала ақпаратты ұсынған тұлға Еуразиялық экономикалық одақтың кедендік аумағына тауарлар әкелуді жүзеге асыратын тасымалдаушымен сәйкес келеді;</w:t>
            </w:r>
          </w:p>
          <w:p>
            <w:pPr>
              <w:spacing w:after="20"/>
              <w:ind w:left="20"/>
              <w:jc w:val="both"/>
            </w:pPr>
            <w:r>
              <w:rPr>
                <w:rFonts w:ascii="Times New Roman"/>
                <w:b w:val="false"/>
                <w:i w:val="false"/>
                <w:color w:val="000000"/>
                <w:sz w:val="20"/>
              </w:rPr>
              <w:t>
0 – алдын ала ақпаратты ұсынған тұлға Еуразиялық экономикалық одақтың кедендік аумағына тауарлар әкелуді жүзеге асыратын тасымалдаушымен сәйкес келмейді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12.3. Контейнерлік тасымалдау белгісі</w:t>
            </w:r>
          </w:p>
          <w:p>
            <w:pPr>
              <w:spacing w:after="20"/>
              <w:ind w:left="20"/>
              <w:jc w:val="both"/>
            </w:pPr>
            <w:r>
              <w:rPr>
                <w:rFonts w:ascii="Times New Roman"/>
                <w:b w:val="false"/>
                <w:i w:val="false"/>
                <w:color w:val="000000"/>
                <w:sz w:val="20"/>
              </w:rPr>
              <w:t>
(casdo: Container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тауарлар контейнерде тасымалданады;</w:t>
            </w:r>
          </w:p>
          <w:p>
            <w:pPr>
              <w:spacing w:after="20"/>
              <w:ind w:left="20"/>
              <w:jc w:val="both"/>
            </w:pPr>
            <w:r>
              <w:rPr>
                <w:rFonts w:ascii="Times New Roman"/>
                <w:b w:val="false"/>
                <w:i w:val="false"/>
                <w:color w:val="000000"/>
                <w:sz w:val="20"/>
              </w:rPr>
              <w:t>
0 – тауарлар контейнерде тасымалданбайды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12.9.2. Су кемесінің тіркеу нөмірі</w:t>
            </w:r>
          </w:p>
          <w:p>
            <w:pPr>
              <w:spacing w:after="20"/>
              <w:ind w:left="20"/>
              <w:jc w:val="both"/>
            </w:pPr>
            <w:r>
              <w:rPr>
                <w:rFonts w:ascii="Times New Roman"/>
                <w:b w:val="false"/>
                <w:i w:val="false"/>
                <w:color w:val="000000"/>
                <w:sz w:val="20"/>
              </w:rPr>
              <w:t>
(casdo: Vessel Registry Id).</w:t>
            </w:r>
          </w:p>
          <w:p>
            <w:pPr>
              <w:spacing w:after="20"/>
              <w:ind w:left="20"/>
              <w:jc w:val="both"/>
            </w:pPr>
            <w:r>
              <w:rPr>
                <w:rFonts w:ascii="Times New Roman"/>
                <w:b w:val="false"/>
                <w:i w:val="false"/>
                <w:color w:val="000000"/>
                <w:sz w:val="20"/>
              </w:rPr>
              <w:t>
"Тізілім түрінің сәйкестендірушісі</w:t>
            </w:r>
          </w:p>
          <w:p>
            <w:pPr>
              <w:spacing w:after="20"/>
              <w:ind w:left="20"/>
              <w:jc w:val="both"/>
            </w:pPr>
            <w:r>
              <w:rPr>
                <w:rFonts w:ascii="Times New Roman"/>
                <w:b w:val="false"/>
                <w:i w:val="false"/>
                <w:color w:val="000000"/>
                <w:sz w:val="20"/>
              </w:rPr>
              <w:t>
(registryListId атрибуты)" атрибуты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мынадай мәндердің бірін қабылдауы тиіс:</w:t>
            </w:r>
          </w:p>
          <w:p>
            <w:pPr>
              <w:spacing w:after="20"/>
              <w:ind w:left="20"/>
              <w:jc w:val="both"/>
            </w:pPr>
            <w:r>
              <w:rPr>
                <w:rFonts w:ascii="Times New Roman"/>
                <w:b w:val="false"/>
                <w:i w:val="false"/>
                <w:color w:val="000000"/>
                <w:sz w:val="20"/>
              </w:rPr>
              <w:t>
1 – Мемлекеттік тізілім (Мемлекеттік кеме тізілімі);</w:t>
            </w:r>
          </w:p>
          <w:p>
            <w:pPr>
              <w:spacing w:after="20"/>
              <w:ind w:left="20"/>
              <w:jc w:val="both"/>
            </w:pPr>
            <w:r>
              <w:rPr>
                <w:rFonts w:ascii="Times New Roman"/>
                <w:b w:val="false"/>
                <w:i w:val="false"/>
                <w:color w:val="000000"/>
                <w:sz w:val="20"/>
              </w:rPr>
              <w:t>
2 – Халықаралық кемелер тізілімі;</w:t>
            </w:r>
          </w:p>
          <w:p>
            <w:pPr>
              <w:spacing w:after="20"/>
              <w:ind w:left="20"/>
              <w:jc w:val="both"/>
            </w:pPr>
            <w:r>
              <w:rPr>
                <w:rFonts w:ascii="Times New Roman"/>
                <w:b w:val="false"/>
                <w:i w:val="false"/>
                <w:color w:val="000000"/>
                <w:sz w:val="20"/>
              </w:rPr>
              <w:t>
3 – Бербоут-чартерлік тізілім;</w:t>
            </w:r>
          </w:p>
          <w:p>
            <w:pPr>
              <w:spacing w:after="20"/>
              <w:ind w:left="20"/>
              <w:jc w:val="both"/>
            </w:pPr>
            <w:r>
              <w:rPr>
                <w:rFonts w:ascii="Times New Roman"/>
                <w:b w:val="false"/>
                <w:i w:val="false"/>
                <w:color w:val="000000"/>
                <w:sz w:val="20"/>
              </w:rPr>
              <w:t>
4 – Шағын көлемді кемелердің тізілімі (кеме тізілімі)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12.11.2. Қозғалыс бағыты пункті типінің коды</w:t>
            </w:r>
          </w:p>
          <w:p>
            <w:pPr>
              <w:spacing w:after="20"/>
              <w:ind w:left="20"/>
              <w:jc w:val="both"/>
            </w:pPr>
            <w:r>
              <w:rPr>
                <w:rFonts w:ascii="Times New Roman"/>
                <w:b w:val="false"/>
                <w:i w:val="false"/>
                <w:color w:val="000000"/>
                <w:sz w:val="20"/>
              </w:rPr>
              <w:t>
(casdo: Itinerary Point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кету порты;</w:t>
            </w:r>
          </w:p>
          <w:p>
            <w:pPr>
              <w:spacing w:after="20"/>
              <w:ind w:left="20"/>
              <w:jc w:val="both"/>
            </w:pPr>
            <w:r>
              <w:rPr>
                <w:rFonts w:ascii="Times New Roman"/>
                <w:b w:val="false"/>
                <w:i w:val="false"/>
                <w:color w:val="000000"/>
                <w:sz w:val="20"/>
              </w:rPr>
              <w:t>
2 – соңғы келу порты;</w:t>
            </w:r>
          </w:p>
          <w:p>
            <w:pPr>
              <w:spacing w:after="20"/>
              <w:ind w:left="20"/>
              <w:jc w:val="both"/>
            </w:pPr>
            <w:r>
              <w:rPr>
                <w:rFonts w:ascii="Times New Roman"/>
                <w:b w:val="false"/>
                <w:i w:val="false"/>
                <w:color w:val="000000"/>
                <w:sz w:val="20"/>
              </w:rPr>
              <w:t>
3 – келу порты;</w:t>
            </w:r>
          </w:p>
          <w:p>
            <w:pPr>
              <w:spacing w:after="20"/>
              <w:ind w:left="20"/>
              <w:jc w:val="both"/>
            </w:pPr>
            <w:r>
              <w:rPr>
                <w:rFonts w:ascii="Times New Roman"/>
                <w:b w:val="false"/>
                <w:i w:val="false"/>
                <w:color w:val="000000"/>
                <w:sz w:val="20"/>
              </w:rPr>
              <w:t>
4 – келесі келу порты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12.12. Көлік құралын әкелу мақсатының коды</w:t>
            </w:r>
          </w:p>
          <w:p>
            <w:pPr>
              <w:spacing w:after="20"/>
              <w:ind w:left="20"/>
              <w:jc w:val="both"/>
            </w:pPr>
            <w:r>
              <w:rPr>
                <w:rFonts w:ascii="Times New Roman"/>
                <w:b w:val="false"/>
                <w:i w:val="false"/>
                <w:color w:val="000000"/>
                <w:sz w:val="20"/>
              </w:rPr>
              <w:t>
(casdo: Transport Means Entry Purpose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xml:space="preserve">
1 – жүктерді, жолаушыларды және (немесе) багажды халықаралық тасымалдауды бастау үшін көлік құралын кедендік аумаққа әкелу; </w:t>
            </w:r>
          </w:p>
          <w:p>
            <w:pPr>
              <w:spacing w:after="20"/>
              <w:ind w:left="20"/>
              <w:jc w:val="both"/>
            </w:pPr>
            <w:r>
              <w:rPr>
                <w:rFonts w:ascii="Times New Roman"/>
                <w:b w:val="false"/>
                <w:i w:val="false"/>
                <w:color w:val="000000"/>
                <w:sz w:val="20"/>
              </w:rPr>
              <w:t>
3 – жүктерді, жолаушыларды және (немесе) багажды халықаралық тасымалдауды аяқтау үшін көлік құралын кедендік аумаққа әкелу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13.1. Алдын ала ақпаратты ұсыну мақсаты</w:t>
            </w:r>
          </w:p>
          <w:p>
            <w:pPr>
              <w:spacing w:after="20"/>
              <w:ind w:left="20"/>
              <w:jc w:val="both"/>
            </w:pPr>
            <w:r>
              <w:rPr>
                <w:rFonts w:ascii="Times New Roman"/>
                <w:b w:val="false"/>
                <w:i w:val="false"/>
                <w:color w:val="000000"/>
                <w:sz w:val="20"/>
              </w:rPr>
              <w:t>
(casdo: Preliminary Information Usage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11-кестеде берілген су көлігімен әкелінетін тауарлар туралы алдын ала ақпаратты ұсыну мақсаттарының тізбесіне сәйкес кодтық мәнді қабылдауы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13.4. Декларацияның типі</w:t>
            </w:r>
          </w:p>
          <w:p>
            <w:pPr>
              <w:spacing w:after="20"/>
              <w:ind w:left="20"/>
              <w:jc w:val="both"/>
            </w:pPr>
            <w:r>
              <w:rPr>
                <w:rFonts w:ascii="Times New Roman"/>
                <w:b w:val="false"/>
                <w:i w:val="false"/>
                <w:color w:val="000000"/>
                <w:sz w:val="20"/>
              </w:rPr>
              <w:t>
(casdo: Declaration Kind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мәнді қабылдауы тиіс:</w:t>
            </w:r>
          </w:p>
          <w:p>
            <w:pPr>
              <w:spacing w:after="20"/>
              <w:ind w:left="20"/>
              <w:jc w:val="both"/>
            </w:pPr>
            <w:r>
              <w:rPr>
                <w:rFonts w:ascii="Times New Roman"/>
                <w:b w:val="false"/>
                <w:i w:val="false"/>
                <w:color w:val="000000"/>
                <w:sz w:val="20"/>
              </w:rPr>
              <w:t>
КТ – тауарды кедендік транзиттің кедендік рәсіміне сәйкес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13.5. Тауарларды тасымалдау (тасу) ерекшелігінің коды</w:t>
            </w:r>
          </w:p>
          <w:p>
            <w:pPr>
              <w:spacing w:after="20"/>
              <w:ind w:left="20"/>
              <w:jc w:val="both"/>
            </w:pPr>
            <w:r>
              <w:rPr>
                <w:rFonts w:ascii="Times New Roman"/>
                <w:b w:val="false"/>
                <w:i w:val="false"/>
                <w:color w:val="000000"/>
                <w:sz w:val="20"/>
              </w:rPr>
              <w:t>
(casdo: Transit Procedure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ТР – тауарларды келу орнындағы кеден органынан кету орнындағы кеден органына дейін тасымалдау;</w:t>
            </w:r>
          </w:p>
          <w:p>
            <w:pPr>
              <w:spacing w:after="20"/>
              <w:ind w:left="20"/>
              <w:jc w:val="both"/>
            </w:pPr>
            <w:r>
              <w:rPr>
                <w:rFonts w:ascii="Times New Roman"/>
                <w:b w:val="false"/>
                <w:i w:val="false"/>
                <w:color w:val="000000"/>
                <w:sz w:val="20"/>
              </w:rPr>
              <w:t>
ИМ – тауарларды келу орнындағы кеден органынан ішкі кеден органына дейін тасымалдау;</w:t>
            </w:r>
          </w:p>
          <w:p>
            <w:pPr>
              <w:spacing w:after="20"/>
              <w:ind w:left="20"/>
              <w:jc w:val="both"/>
            </w:pPr>
            <w:r>
              <w:rPr>
                <w:rFonts w:ascii="Times New Roman"/>
                <w:b w:val="false"/>
                <w:i w:val="false"/>
                <w:color w:val="000000"/>
                <w:sz w:val="20"/>
              </w:rPr>
              <w:t>
ТС – тауарларды Еуразиялық экономикалық одаққа мүше болып табылмайтын мемлекеттердің аумағы және (немесе) теңіз арқылы кеден органдары арасында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13.6. Транзиттік декларацияда декларацияланатын тауарлардың тағайындалу коды</w:t>
            </w:r>
          </w:p>
          <w:p>
            <w:pPr>
              <w:spacing w:after="20"/>
              <w:ind w:left="20"/>
              <w:jc w:val="both"/>
            </w:pPr>
            <w:r>
              <w:rPr>
                <w:rFonts w:ascii="Times New Roman"/>
                <w:b w:val="false"/>
                <w:i w:val="false"/>
                <w:color w:val="000000"/>
                <w:sz w:val="20"/>
              </w:rPr>
              <w:t>
(casdo: Transit Feature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ХПЖ – халықаралық пошта жөнелтілімдерін кедендік декларациялау кезінде;</w:t>
            </w:r>
          </w:p>
          <w:p>
            <w:pPr>
              <w:spacing w:after="20"/>
              <w:ind w:left="20"/>
              <w:jc w:val="both"/>
            </w:pPr>
            <w:r>
              <w:rPr>
                <w:rFonts w:ascii="Times New Roman"/>
                <w:b w:val="false"/>
                <w:i w:val="false"/>
                <w:color w:val="000000"/>
                <w:sz w:val="20"/>
              </w:rPr>
              <w:t>
ЖТ – жеке пайдалануға арналған тауарларды және (немесе) жеке пайдалануға арналған көлік құралдарын кедендік декларациялау кезінде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13.18. Тауарларды түсіру белгісі</w:t>
            </w:r>
          </w:p>
          <w:p>
            <w:pPr>
              <w:spacing w:after="20"/>
              <w:ind w:left="20"/>
              <w:jc w:val="both"/>
            </w:pPr>
            <w:r>
              <w:rPr>
                <w:rFonts w:ascii="Times New Roman"/>
                <w:b w:val="false"/>
                <w:i w:val="false"/>
                <w:color w:val="000000"/>
                <w:sz w:val="20"/>
              </w:rPr>
              <w:t>
(casdo: Unloading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1 – тауарлар Еуразиялық экономикалық одаққа мүше мемлекеттің портына түсіріледі;</w:t>
            </w:r>
          </w:p>
          <w:p>
            <w:pPr>
              <w:spacing w:after="20"/>
              <w:ind w:left="20"/>
              <w:jc w:val="both"/>
            </w:pPr>
            <w:r>
              <w:rPr>
                <w:rFonts w:ascii="Times New Roman"/>
                <w:b w:val="false"/>
                <w:i w:val="false"/>
                <w:color w:val="000000"/>
                <w:sz w:val="20"/>
              </w:rPr>
              <w:t>
0 – тауарлар Еуразиялық экономикалық одаққа мүше мемлекеттің портына түсірілмейді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13.24.1. Мәліметтердің сәйкестігі белгісі</w:t>
            </w:r>
          </w:p>
          <w:p>
            <w:pPr>
              <w:spacing w:after="20"/>
              <w:ind w:left="20"/>
              <w:jc w:val="both"/>
            </w:pPr>
            <w:r>
              <w:rPr>
                <w:rFonts w:ascii="Times New Roman"/>
                <w:b w:val="false"/>
                <w:i w:val="false"/>
                <w:color w:val="000000"/>
                <w:sz w:val="20"/>
              </w:rPr>
              <w:t>
(casdo: Equal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Еуразиялық экономикалық одақтың кедендік аумағына келген көлік құралдары кедендік транзиттің кедендік рәсіміне сәйкес тауарларды тасымалдауды жүзеге асыратын көлік құралдарыме сәйкес келеді;</w:t>
            </w:r>
          </w:p>
          <w:p>
            <w:pPr>
              <w:spacing w:after="20"/>
              <w:ind w:left="20"/>
              <w:jc w:val="both"/>
            </w:pPr>
            <w:r>
              <w:rPr>
                <w:rFonts w:ascii="Times New Roman"/>
                <w:b w:val="false"/>
                <w:i w:val="false"/>
                <w:color w:val="000000"/>
                <w:sz w:val="20"/>
              </w:rPr>
              <w:t>
0 – Еуразиялық экономикалық одақтың кедендік аумағына келген көлік құралдары кедендік транзиттің кедендік рәсіміне сәйкес тауарларды тасымалдауды жүзеге асыратын көлік құралдарыме сәйкес келмейді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13.26.1. Жүк операциясы түрінің коды</w:t>
            </w:r>
          </w:p>
          <w:p>
            <w:pPr>
              <w:spacing w:after="20"/>
              <w:ind w:left="20"/>
              <w:jc w:val="both"/>
            </w:pPr>
            <w:r>
              <w:rPr>
                <w:rFonts w:ascii="Times New Roman"/>
                <w:b w:val="false"/>
                <w:i w:val="false"/>
                <w:color w:val="000000"/>
                <w:sz w:val="20"/>
              </w:rPr>
              <w:t>
(casdo: Cargo Operation Kind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келу орнында тауарларды түсіру;</w:t>
            </w:r>
          </w:p>
          <w:p>
            <w:pPr>
              <w:spacing w:after="20"/>
              <w:ind w:left="20"/>
              <w:jc w:val="both"/>
            </w:pPr>
            <w:r>
              <w:rPr>
                <w:rFonts w:ascii="Times New Roman"/>
                <w:b w:val="false"/>
                <w:i w:val="false"/>
                <w:color w:val="000000"/>
                <w:sz w:val="20"/>
              </w:rPr>
              <w:t>
2 – келу орнында тауарларды қайта тиеу (ауыстырып тиеу), көлік құралдарын алмастыру;</w:t>
            </w:r>
          </w:p>
          <w:p>
            <w:pPr>
              <w:spacing w:after="20"/>
              <w:ind w:left="20"/>
              <w:jc w:val="both"/>
            </w:pPr>
            <w:r>
              <w:rPr>
                <w:rFonts w:ascii="Times New Roman"/>
                <w:b w:val="false"/>
                <w:i w:val="false"/>
                <w:color w:val="000000"/>
                <w:sz w:val="20"/>
              </w:rPr>
              <w:t>
3 – кедендік транзиттің кедендік рәсіміне сәйкес тауарларды тасымалдау кезінде тауарларды қайта тиеу (ауыстырып тиеу), көлік құралдарын алмастыру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13.26.2. Контейнерлік тасымалдау белгісі</w:t>
            </w:r>
          </w:p>
          <w:p>
            <w:pPr>
              <w:spacing w:after="20"/>
              <w:ind w:left="20"/>
              <w:jc w:val="both"/>
            </w:pPr>
            <w:r>
              <w:rPr>
                <w:rFonts w:ascii="Times New Roman"/>
                <w:b w:val="false"/>
                <w:i w:val="false"/>
                <w:color w:val="000000"/>
                <w:sz w:val="20"/>
              </w:rPr>
              <w:t>
(casdo: Container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1 – тауарларды бір контейнерден екіншісіне қайта тиеу жүзеге асырылады;</w:t>
            </w:r>
          </w:p>
          <w:p>
            <w:pPr>
              <w:spacing w:after="20"/>
              <w:ind w:left="20"/>
              <w:jc w:val="both"/>
            </w:pPr>
            <w:r>
              <w:rPr>
                <w:rFonts w:ascii="Times New Roman"/>
                <w:b w:val="false"/>
                <w:i w:val="false"/>
                <w:color w:val="000000"/>
                <w:sz w:val="20"/>
              </w:rPr>
              <w:t>
0 – басқа жағдайлар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13.27.6.1. Сақтаудың айрықша талаптарының қажеттілігі белгісі</w:t>
            </w:r>
          </w:p>
          <w:p>
            <w:pPr>
              <w:spacing w:after="20"/>
              <w:ind w:left="20"/>
              <w:jc w:val="both"/>
            </w:pPr>
            <w:r>
              <w:rPr>
                <w:rFonts w:ascii="Times New Roman"/>
                <w:b w:val="false"/>
                <w:i w:val="false"/>
                <w:color w:val="000000"/>
                <w:sz w:val="20"/>
              </w:rPr>
              <w:t>
(casdo: Special Storage Requirement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тауарларды уақытша сақтаудың айрықша талаптарын қамтамасыз ету қажет;</w:t>
            </w:r>
          </w:p>
          <w:p>
            <w:pPr>
              <w:spacing w:after="20"/>
              <w:ind w:left="20"/>
              <w:jc w:val="both"/>
            </w:pPr>
            <w:r>
              <w:rPr>
                <w:rFonts w:ascii="Times New Roman"/>
                <w:b w:val="false"/>
                <w:i w:val="false"/>
                <w:color w:val="000000"/>
                <w:sz w:val="20"/>
              </w:rPr>
              <w:t>
0 – тауарларды уақытша сақтаудың айрықша талаптарын қамтамасыз ету қажеттілігі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13.28.8. Әскери мақсаттағы өнімнің белгісі</w:t>
            </w:r>
          </w:p>
          <w:p>
            <w:pPr>
              <w:spacing w:after="20"/>
              <w:ind w:left="20"/>
              <w:jc w:val="both"/>
            </w:pPr>
            <w:r>
              <w:rPr>
                <w:rFonts w:ascii="Times New Roman"/>
                <w:b w:val="false"/>
                <w:i w:val="false"/>
                <w:color w:val="000000"/>
                <w:sz w:val="20"/>
              </w:rPr>
              <w:t>
(casdo: Goods Military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мәнді қабылдауы тиіс:</w:t>
            </w:r>
          </w:p>
          <w:p>
            <w:pPr>
              <w:spacing w:after="20"/>
              <w:ind w:left="20"/>
              <w:jc w:val="both"/>
            </w:pPr>
            <w:r>
              <w:rPr>
                <w:rFonts w:ascii="Times New Roman"/>
                <w:b w:val="false"/>
                <w:i w:val="false"/>
                <w:color w:val="000000"/>
                <w:sz w:val="20"/>
              </w:rPr>
              <w:t xml:space="preserve">
1 – тауар әскери мақсаттағы өнім болып табылады. </w:t>
            </w:r>
          </w:p>
          <w:p>
            <w:pPr>
              <w:spacing w:after="20"/>
              <w:ind w:left="20"/>
              <w:jc w:val="both"/>
            </w:pPr>
            <w:r>
              <w:rPr>
                <w:rFonts w:ascii="Times New Roman"/>
                <w:b w:val="false"/>
                <w:i w:val="false"/>
                <w:color w:val="000000"/>
                <w:sz w:val="20"/>
              </w:rPr>
              <w:t>
Басқа жағдайларда деректеме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13.28.17.1. Тауардың қаптамасы туралы ақпарат түрінің коды</w:t>
            </w:r>
          </w:p>
          <w:p>
            <w:pPr>
              <w:spacing w:after="20"/>
              <w:ind w:left="20"/>
              <w:jc w:val="both"/>
            </w:pPr>
            <w:r>
              <w:rPr>
                <w:rFonts w:ascii="Times New Roman"/>
                <w:b w:val="false"/>
                <w:i w:val="false"/>
                <w:color w:val="000000"/>
                <w:sz w:val="20"/>
              </w:rPr>
              <w:t>
(casdo: Package Availability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0 – қаптамасыз;</w:t>
            </w:r>
          </w:p>
          <w:p>
            <w:pPr>
              <w:spacing w:after="20"/>
              <w:ind w:left="20"/>
              <w:jc w:val="both"/>
            </w:pPr>
            <w:r>
              <w:rPr>
                <w:rFonts w:ascii="Times New Roman"/>
                <w:b w:val="false"/>
                <w:i w:val="false"/>
                <w:color w:val="000000"/>
                <w:sz w:val="20"/>
              </w:rPr>
              <w:t>
1 – қаптамасы бар;</w:t>
            </w:r>
          </w:p>
          <w:p>
            <w:pPr>
              <w:spacing w:after="20"/>
              <w:ind w:left="20"/>
              <w:jc w:val="both"/>
            </w:pPr>
            <w:r>
              <w:rPr>
                <w:rFonts w:ascii="Times New Roman"/>
                <w:b w:val="false"/>
                <w:i w:val="false"/>
                <w:color w:val="000000"/>
                <w:sz w:val="20"/>
              </w:rPr>
              <w:t>
2 – қаптамасыз, көлік құралының жабдықталған ыдыстарында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13.28.17.5.1. Жүк орны (қаптамасы) туралы ақпарат түрінің коды</w:t>
            </w:r>
          </w:p>
          <w:p>
            <w:pPr>
              <w:spacing w:after="20"/>
              <w:ind w:left="20"/>
              <w:jc w:val="both"/>
            </w:pPr>
            <w:r>
              <w:rPr>
                <w:rFonts w:ascii="Times New Roman"/>
                <w:b w:val="false"/>
                <w:i w:val="false"/>
                <w:color w:val="000000"/>
                <w:sz w:val="20"/>
              </w:rPr>
              <w:t>
(casdo: Cargo Package Info Kind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0 – қаптама туралы мәліметтер;</w:t>
            </w:r>
          </w:p>
          <w:p>
            <w:pPr>
              <w:spacing w:after="20"/>
              <w:ind w:left="20"/>
              <w:jc w:val="both"/>
            </w:pPr>
            <w:r>
              <w:rPr>
                <w:rFonts w:ascii="Times New Roman"/>
                <w:b w:val="false"/>
                <w:i w:val="false"/>
                <w:color w:val="000000"/>
                <w:sz w:val="20"/>
              </w:rPr>
              <w:t>
1 – ыдыс туралы мәліметтер;</w:t>
            </w:r>
          </w:p>
          <w:p>
            <w:pPr>
              <w:spacing w:after="20"/>
              <w:ind w:left="20"/>
              <w:jc w:val="both"/>
            </w:pPr>
            <w:r>
              <w:rPr>
                <w:rFonts w:ascii="Times New Roman"/>
                <w:b w:val="false"/>
                <w:i w:val="false"/>
                <w:color w:val="000000"/>
                <w:sz w:val="20"/>
              </w:rPr>
              <w:t>
2 – жүк туралы мәліметтер;</w:t>
            </w:r>
          </w:p>
          <w:p>
            <w:pPr>
              <w:spacing w:after="20"/>
              <w:ind w:left="20"/>
              <w:jc w:val="both"/>
            </w:pPr>
            <w:r>
              <w:rPr>
                <w:rFonts w:ascii="Times New Roman"/>
                <w:b w:val="false"/>
                <w:i w:val="false"/>
                <w:color w:val="000000"/>
                <w:sz w:val="20"/>
              </w:rPr>
              <w:t>
3 – түпқоймалар туралы мәліметтер;</w:t>
            </w:r>
          </w:p>
          <w:p>
            <w:pPr>
              <w:spacing w:after="20"/>
              <w:ind w:left="20"/>
              <w:jc w:val="both"/>
            </w:pPr>
            <w:r>
              <w:rPr>
                <w:rFonts w:ascii="Times New Roman"/>
                <w:b w:val="false"/>
                <w:i w:val="false"/>
                <w:color w:val="000000"/>
                <w:sz w:val="20"/>
              </w:rPr>
              <w:t>
4 – жеке қаптама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13.28.22.16.1. Зарарсыздандыруды жүргізу белгісі</w:t>
            </w:r>
          </w:p>
          <w:p>
            <w:pPr>
              <w:spacing w:after="20"/>
              <w:ind w:left="20"/>
              <w:jc w:val="both"/>
            </w:pPr>
            <w:r>
              <w:rPr>
                <w:rFonts w:ascii="Times New Roman"/>
                <w:b w:val="false"/>
                <w:i w:val="false"/>
                <w:color w:val="000000"/>
                <w:sz w:val="20"/>
              </w:rPr>
              <w:t>
(casdo: Disinfection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өнімді зарарсыздандыру жүргізілді;</w:t>
            </w:r>
          </w:p>
          <w:p>
            <w:pPr>
              <w:spacing w:after="20"/>
              <w:ind w:left="20"/>
              <w:jc w:val="both"/>
            </w:pPr>
            <w:r>
              <w:rPr>
                <w:rFonts w:ascii="Times New Roman"/>
                <w:b w:val="false"/>
                <w:i w:val="false"/>
                <w:color w:val="000000"/>
                <w:sz w:val="20"/>
              </w:rPr>
              <w:t>
0 – өнімді зарарсыздандыру жүргізілмеді немесе зарарсыздандыруды жүргізу туралы мәліметтер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13.30.8. Мәліметтердің сәйкестігі белгісі</w:t>
            </w:r>
          </w:p>
          <w:p>
            <w:pPr>
              <w:spacing w:after="20"/>
              <w:ind w:left="20"/>
              <w:jc w:val="both"/>
            </w:pPr>
            <w:r>
              <w:rPr>
                <w:rFonts w:ascii="Times New Roman"/>
                <w:b w:val="false"/>
                <w:i w:val="false"/>
                <w:color w:val="000000"/>
                <w:sz w:val="20"/>
              </w:rPr>
              <w:t>
(casdo: Equal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кедендік транзиттің кедендік рәсімінің декларанты кедендік транзиттің кедендік рәсіміне сәйкес тауарларды тасымалдауды жүзеге асыратын тасымалдаушымен сәйкес келеді;</w:t>
            </w:r>
          </w:p>
          <w:p>
            <w:pPr>
              <w:spacing w:after="20"/>
              <w:ind w:left="20"/>
              <w:jc w:val="both"/>
            </w:pPr>
            <w:r>
              <w:rPr>
                <w:rFonts w:ascii="Times New Roman"/>
                <w:b w:val="false"/>
                <w:i w:val="false"/>
                <w:color w:val="000000"/>
                <w:sz w:val="20"/>
              </w:rPr>
              <w:t>
0 – кедендік транзиттің кедендік рәсімінің декларанты кедендік транзиттің кедендік рәсіміне сәйкес тауарларды тасымалдауды жүзеге асыратын тасымалдаушымен сәйкес келмейді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13.31.8.5. Рөлдің коды</w:t>
            </w:r>
          </w:p>
          <w:p>
            <w:pPr>
              <w:spacing w:after="20"/>
              <w:ind w:left="20"/>
              <w:jc w:val="both"/>
            </w:pPr>
            <w:r>
              <w:rPr>
                <w:rFonts w:ascii="Times New Roman"/>
                <w:b w:val="false"/>
                <w:i w:val="false"/>
                <w:color w:val="000000"/>
                <w:sz w:val="20"/>
              </w:rPr>
              <w:t>
(casdo: Role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көлік құралының жүргізушісі;</w:t>
            </w:r>
          </w:p>
          <w:p>
            <w:pPr>
              <w:spacing w:after="20"/>
              <w:ind w:left="20"/>
              <w:jc w:val="both"/>
            </w:pPr>
            <w:r>
              <w:rPr>
                <w:rFonts w:ascii="Times New Roman"/>
                <w:b w:val="false"/>
                <w:i w:val="false"/>
                <w:color w:val="000000"/>
                <w:sz w:val="20"/>
              </w:rPr>
              <w:t>
2 – экспедитор;</w:t>
            </w:r>
          </w:p>
          <w:p>
            <w:pPr>
              <w:spacing w:after="20"/>
              <w:ind w:left="20"/>
              <w:jc w:val="both"/>
            </w:pPr>
            <w:r>
              <w:rPr>
                <w:rFonts w:ascii="Times New Roman"/>
                <w:b w:val="false"/>
                <w:i w:val="false"/>
                <w:color w:val="000000"/>
                <w:sz w:val="20"/>
              </w:rPr>
              <w:t>
3 – тасымалдаушы ұйымның өкілі болып табылатын өзге тұлға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16.1. Керек-жарақтардың болуы белгісі</w:t>
            </w:r>
          </w:p>
          <w:p>
            <w:pPr>
              <w:spacing w:after="20"/>
              <w:ind w:left="20"/>
              <w:jc w:val="both"/>
            </w:pPr>
            <w:r>
              <w:rPr>
                <w:rFonts w:ascii="Times New Roman"/>
                <w:b w:val="false"/>
                <w:i w:val="false"/>
                <w:color w:val="000000"/>
                <w:sz w:val="20"/>
              </w:rPr>
              <w:t>
(casdo: Store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көлік құралының бортында керек-жарақтар бар;</w:t>
            </w:r>
          </w:p>
          <w:p>
            <w:pPr>
              <w:spacing w:after="20"/>
              <w:ind w:left="20"/>
              <w:jc w:val="both"/>
            </w:pPr>
            <w:r>
              <w:rPr>
                <w:rFonts w:ascii="Times New Roman"/>
                <w:b w:val="false"/>
                <w:i w:val="false"/>
                <w:color w:val="000000"/>
                <w:sz w:val="20"/>
              </w:rPr>
              <w:t>
0 – көлік құралының бортында керек-жарақтар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17. Дәрілік заттардың болуы белгісі</w:t>
            </w:r>
          </w:p>
          <w:p>
            <w:pPr>
              <w:spacing w:after="20"/>
              <w:ind w:left="20"/>
              <w:jc w:val="both"/>
            </w:pPr>
            <w:r>
              <w:rPr>
                <w:rFonts w:ascii="Times New Roman"/>
                <w:b w:val="false"/>
                <w:i w:val="false"/>
                <w:color w:val="000000"/>
                <w:sz w:val="20"/>
              </w:rPr>
              <w:t>
(casdo: Drugs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1 – көлік құралының бортында құрамы есірткі, күшті әсер ететін заттар, психотропты және уытты заттарды қамтитын дәрілік заттар бар;</w:t>
            </w:r>
          </w:p>
          <w:p>
            <w:pPr>
              <w:spacing w:after="20"/>
              <w:ind w:left="20"/>
              <w:jc w:val="both"/>
            </w:pPr>
            <w:r>
              <w:rPr>
                <w:rFonts w:ascii="Times New Roman"/>
                <w:b w:val="false"/>
                <w:i w:val="false"/>
                <w:color w:val="000000"/>
                <w:sz w:val="20"/>
              </w:rPr>
              <w:t>
0 – көлік құралының бортында құрамы есірткі, күшті әсер ететін заттар, психотропты және уытты заттарды қамтитын дәрілік заттар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18. Қауіпті жүктердің болуы белгісі</w:t>
            </w:r>
          </w:p>
          <w:p>
            <w:pPr>
              <w:spacing w:after="20"/>
              <w:ind w:left="20"/>
              <w:jc w:val="both"/>
            </w:pPr>
            <w:r>
              <w:rPr>
                <w:rFonts w:ascii="Times New Roman"/>
                <w:b w:val="false"/>
                <w:i w:val="false"/>
                <w:color w:val="000000"/>
                <w:sz w:val="20"/>
              </w:rPr>
              <w:t>
(casdo: Dangerous Goods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1 – көлік құралының бортында қауіпті жүктер бар;</w:t>
            </w:r>
          </w:p>
          <w:p>
            <w:pPr>
              <w:spacing w:after="20"/>
              <w:ind w:left="20"/>
              <w:jc w:val="both"/>
            </w:pPr>
            <w:r>
              <w:rPr>
                <w:rFonts w:ascii="Times New Roman"/>
                <w:b w:val="false"/>
                <w:i w:val="false"/>
                <w:color w:val="000000"/>
                <w:sz w:val="20"/>
              </w:rPr>
              <w:t>
0 – көлік құралының бортында қауіпті жүктер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19.1. Қосалқы бөлшектердің және жабдықтың болуы белгісі</w:t>
            </w:r>
          </w:p>
          <w:p>
            <w:pPr>
              <w:spacing w:after="20"/>
              <w:ind w:left="20"/>
              <w:jc w:val="both"/>
            </w:pPr>
            <w:r>
              <w:rPr>
                <w:rFonts w:ascii="Times New Roman"/>
                <w:b w:val="false"/>
                <w:i w:val="false"/>
                <w:color w:val="000000"/>
                <w:sz w:val="20"/>
              </w:rPr>
              <w:t>
(casdo: Spare Parts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көлік құралының бортында қосалқы бөлшектер және (немесе) жабдық бар;</w:t>
            </w:r>
          </w:p>
          <w:p>
            <w:pPr>
              <w:spacing w:after="20"/>
              <w:ind w:left="20"/>
              <w:jc w:val="both"/>
            </w:pPr>
            <w:r>
              <w:rPr>
                <w:rFonts w:ascii="Times New Roman"/>
                <w:b w:val="false"/>
                <w:i w:val="false"/>
                <w:color w:val="000000"/>
                <w:sz w:val="20"/>
              </w:rPr>
              <w:t>
0 – көлік құралының бортында қосалқы бөлшектер және (немесе) жабдық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20.1. Санитариялық бақылаудан босату белгісі</w:t>
            </w:r>
          </w:p>
          <w:p>
            <w:pPr>
              <w:spacing w:after="20"/>
              <w:ind w:left="20"/>
              <w:jc w:val="both"/>
            </w:pPr>
            <w:r>
              <w:rPr>
                <w:rFonts w:ascii="Times New Roman"/>
                <w:b w:val="false"/>
                <w:i w:val="false"/>
                <w:color w:val="000000"/>
                <w:sz w:val="20"/>
              </w:rPr>
              <w:t>
(casdo: Sanitary Control Free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кеме үшін санитариялық бақылаудан босату туралы куәлік бар;</w:t>
            </w:r>
          </w:p>
          <w:p>
            <w:pPr>
              <w:spacing w:after="20"/>
              <w:ind w:left="20"/>
              <w:jc w:val="both"/>
            </w:pPr>
            <w:r>
              <w:rPr>
                <w:rFonts w:ascii="Times New Roman"/>
                <w:b w:val="false"/>
                <w:i w:val="false"/>
                <w:color w:val="000000"/>
                <w:sz w:val="20"/>
              </w:rPr>
              <w:t>
0 – кеме үшін санитариялық бақылаудан босату туралы куәлік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20.3. Қайта инспекция жүргізу қажеттілігінің белгісі</w:t>
            </w:r>
          </w:p>
          <w:p>
            <w:pPr>
              <w:spacing w:after="20"/>
              <w:ind w:left="20"/>
              <w:jc w:val="both"/>
            </w:pPr>
            <w:r>
              <w:rPr>
                <w:rFonts w:ascii="Times New Roman"/>
                <w:b w:val="false"/>
                <w:i w:val="false"/>
                <w:color w:val="000000"/>
                <w:sz w:val="20"/>
              </w:rPr>
              <w:t>
(casdo: Re Inspection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кемеде қайта инспекция жүргізу қажет;</w:t>
            </w:r>
          </w:p>
          <w:p>
            <w:pPr>
              <w:spacing w:after="20"/>
              <w:ind w:left="20"/>
              <w:jc w:val="both"/>
            </w:pPr>
            <w:r>
              <w:rPr>
                <w:rFonts w:ascii="Times New Roman"/>
                <w:b w:val="false"/>
                <w:i w:val="false"/>
                <w:color w:val="000000"/>
                <w:sz w:val="20"/>
              </w:rPr>
              <w:t xml:space="preserve">
0 – кемеде қайта инспекция жүргізу қажеттілігі жоқ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Залалданған аумаққа келіп-кету белгісі</w:t>
            </w:r>
          </w:p>
          <w:p>
            <w:pPr>
              <w:spacing w:after="20"/>
              <w:ind w:left="20"/>
              <w:jc w:val="both"/>
            </w:pPr>
            <w:r>
              <w:rPr>
                <w:rFonts w:ascii="Times New Roman"/>
                <w:b w:val="false"/>
                <w:i w:val="false"/>
                <w:color w:val="000000"/>
                <w:sz w:val="20"/>
              </w:rPr>
              <w:t>
(casdo: Affected Area Visit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кеме Дүниежүзілік денсаулық сақтау ұйымы белгілеген залалданған аумаққа енді;</w:t>
            </w:r>
          </w:p>
          <w:p>
            <w:pPr>
              <w:spacing w:after="20"/>
              <w:ind w:left="20"/>
              <w:jc w:val="both"/>
            </w:pPr>
            <w:r>
              <w:rPr>
                <w:rFonts w:ascii="Times New Roman"/>
                <w:b w:val="false"/>
                <w:i w:val="false"/>
                <w:color w:val="000000"/>
                <w:sz w:val="20"/>
              </w:rPr>
              <w:t>
0 – кеме Дүниежүзілік денсаулық сақтау ұйымы белгілеген залалданған аумаққа енбеді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20.6. Қайтыс болу жағдайларының белгісі</w:t>
            </w:r>
          </w:p>
          <w:p>
            <w:pPr>
              <w:spacing w:after="20"/>
              <w:ind w:left="20"/>
              <w:jc w:val="both"/>
            </w:pPr>
            <w:r>
              <w:rPr>
                <w:rFonts w:ascii="Times New Roman"/>
                <w:b w:val="false"/>
                <w:i w:val="false"/>
                <w:color w:val="000000"/>
                <w:sz w:val="20"/>
              </w:rPr>
              <w:t>
(casdo: Dead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кеме бортында қайғылы оқиғалардан басқа, қандайда бір себеп бойынша қайтыс болу жағдайлары бар;</w:t>
            </w:r>
          </w:p>
          <w:p>
            <w:pPr>
              <w:spacing w:after="20"/>
              <w:ind w:left="20"/>
              <w:jc w:val="both"/>
            </w:pPr>
            <w:r>
              <w:rPr>
                <w:rFonts w:ascii="Times New Roman"/>
                <w:b w:val="false"/>
                <w:i w:val="false"/>
                <w:color w:val="000000"/>
                <w:sz w:val="20"/>
              </w:rPr>
              <w:t>
0 – кеме бортында қайғылы оқиғалардан басқа, қандайда бір себеп бойынша қайтыс болу жағдайлары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Сырқаттанудың ерекше деңгейінің болуы белгісі</w:t>
            </w:r>
          </w:p>
          <w:p>
            <w:pPr>
              <w:spacing w:after="20"/>
              <w:ind w:left="20"/>
              <w:jc w:val="both"/>
            </w:pPr>
            <w:r>
              <w:rPr>
                <w:rFonts w:ascii="Times New Roman"/>
                <w:b w:val="false"/>
                <w:i w:val="false"/>
                <w:color w:val="000000"/>
                <w:sz w:val="20"/>
              </w:rPr>
              <w:t>
(casdo: Abnormal Disease Person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кеме бортында сырқаттанудың ерекше жоғары деңгейі белгіленді;</w:t>
            </w:r>
          </w:p>
          <w:p>
            <w:pPr>
              <w:spacing w:after="20"/>
              <w:ind w:left="20"/>
              <w:jc w:val="both"/>
            </w:pPr>
            <w:r>
              <w:rPr>
                <w:rFonts w:ascii="Times New Roman"/>
                <w:b w:val="false"/>
                <w:i w:val="false"/>
                <w:color w:val="000000"/>
                <w:sz w:val="20"/>
              </w:rPr>
              <w:t>
0 – кеме бортында сырқаттану деңгейі қалыпты мәндер шегінде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20.9. Науқас тұлғаның болуы белгісі</w:t>
            </w:r>
          </w:p>
          <w:p>
            <w:pPr>
              <w:spacing w:after="20"/>
              <w:ind w:left="20"/>
              <w:jc w:val="both"/>
            </w:pPr>
            <w:r>
              <w:rPr>
                <w:rFonts w:ascii="Times New Roman"/>
                <w:b w:val="false"/>
                <w:i w:val="false"/>
                <w:color w:val="000000"/>
                <w:sz w:val="20"/>
              </w:rPr>
              <w:t>
(casdo: On Board Disease Person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кеме бортында науқас тұлға бар;</w:t>
            </w:r>
          </w:p>
          <w:p>
            <w:pPr>
              <w:spacing w:after="20"/>
              <w:ind w:left="20"/>
              <w:jc w:val="both"/>
            </w:pPr>
            <w:r>
              <w:rPr>
                <w:rFonts w:ascii="Times New Roman"/>
                <w:b w:val="false"/>
                <w:i w:val="false"/>
                <w:color w:val="000000"/>
                <w:sz w:val="20"/>
              </w:rPr>
              <w:t>
0 – кеме бортында науқас тұлға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20.11. Дәрігермен консультация өткізу белгісі</w:t>
            </w:r>
          </w:p>
          <w:p>
            <w:pPr>
              <w:spacing w:after="20"/>
              <w:ind w:left="20"/>
              <w:jc w:val="both"/>
            </w:pPr>
            <w:r>
              <w:rPr>
                <w:rFonts w:ascii="Times New Roman"/>
                <w:b w:val="false"/>
                <w:i w:val="false"/>
                <w:color w:val="000000"/>
                <w:sz w:val="20"/>
              </w:rPr>
              <w:t>
(casdo: Medical Consultation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1 – ауру тұлғаға қатысты дәрігермен консультация жүргізілді;</w:t>
            </w:r>
          </w:p>
          <w:p>
            <w:pPr>
              <w:spacing w:after="20"/>
              <w:ind w:left="20"/>
              <w:jc w:val="both"/>
            </w:pPr>
            <w:r>
              <w:rPr>
                <w:rFonts w:ascii="Times New Roman"/>
                <w:b w:val="false"/>
                <w:i w:val="false"/>
                <w:color w:val="000000"/>
                <w:sz w:val="20"/>
              </w:rPr>
              <w:t xml:space="preserve">
0 – ауру тұлғаға қатысты дәрігермен консультация жүргізілмеді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20.12. Ауру жұқтыру немесе аурудың таралуы туралы ақпараттың болуы белгісі</w:t>
            </w:r>
          </w:p>
          <w:p>
            <w:pPr>
              <w:spacing w:after="20"/>
              <w:ind w:left="20"/>
              <w:jc w:val="both"/>
            </w:pPr>
            <w:r>
              <w:rPr>
                <w:rFonts w:ascii="Times New Roman"/>
                <w:b w:val="false"/>
                <w:i w:val="false"/>
                <w:color w:val="000000"/>
                <w:sz w:val="20"/>
              </w:rPr>
              <w:t>
(casdo: Disease Spread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1 – ауру жұқтыруға немесе аурудың таралуына алып келетін мән-жайлар туралы ақпарат бар;</w:t>
            </w:r>
          </w:p>
          <w:p>
            <w:pPr>
              <w:spacing w:after="20"/>
              <w:ind w:left="20"/>
              <w:jc w:val="both"/>
            </w:pPr>
            <w:r>
              <w:rPr>
                <w:rFonts w:ascii="Times New Roman"/>
                <w:b w:val="false"/>
                <w:i w:val="false"/>
                <w:color w:val="000000"/>
                <w:sz w:val="20"/>
              </w:rPr>
              <w:t>
0 – ауру жұқтыруға немесе аурудың таралуына алып келетін мән-жайлар туралы ақпарат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Медициналық-санитариялық шараларды жүргізу белгісі</w:t>
            </w:r>
          </w:p>
          <w:p>
            <w:pPr>
              <w:spacing w:after="20"/>
              <w:ind w:left="20"/>
              <w:jc w:val="both"/>
            </w:pPr>
            <w:r>
              <w:rPr>
                <w:rFonts w:ascii="Times New Roman"/>
                <w:b w:val="false"/>
                <w:i w:val="false"/>
                <w:color w:val="000000"/>
                <w:sz w:val="20"/>
              </w:rPr>
              <w:t>
(casdo: Sanitary Measure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кеме бортында медициналық-санитариялық шаралар жүргізілді;</w:t>
            </w:r>
          </w:p>
          <w:p>
            <w:pPr>
              <w:spacing w:after="20"/>
              <w:ind w:left="20"/>
              <w:jc w:val="both"/>
            </w:pPr>
            <w:r>
              <w:rPr>
                <w:rFonts w:ascii="Times New Roman"/>
                <w:b w:val="false"/>
                <w:i w:val="false"/>
                <w:color w:val="000000"/>
                <w:sz w:val="20"/>
              </w:rPr>
              <w:t>
0 – кеме бортында медициналық-санитариялық шаралар жүргізілмеді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20.15.1. Қабылданған медициналық-санитариялық шараның коды</w:t>
            </w:r>
          </w:p>
          <w:p>
            <w:pPr>
              <w:spacing w:after="20"/>
              <w:ind w:left="20"/>
              <w:jc w:val="both"/>
            </w:pPr>
            <w:r>
              <w:rPr>
                <w:rFonts w:ascii="Times New Roman"/>
                <w:b w:val="false"/>
                <w:i w:val="false"/>
                <w:color w:val="000000"/>
                <w:sz w:val="20"/>
              </w:rPr>
              <w:t>
(casdo: Sanitary Measure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xml:space="preserve">
1 – карантин; </w:t>
            </w:r>
          </w:p>
          <w:p>
            <w:pPr>
              <w:spacing w:after="20"/>
              <w:ind w:left="20"/>
              <w:jc w:val="both"/>
            </w:pPr>
            <w:r>
              <w:rPr>
                <w:rFonts w:ascii="Times New Roman"/>
                <w:b w:val="false"/>
                <w:i w:val="false"/>
                <w:color w:val="000000"/>
                <w:sz w:val="20"/>
              </w:rPr>
              <w:t>
2 – оқшаулау;</w:t>
            </w:r>
          </w:p>
          <w:p>
            <w:pPr>
              <w:spacing w:after="20"/>
              <w:ind w:left="20"/>
              <w:jc w:val="both"/>
            </w:pPr>
            <w:r>
              <w:rPr>
                <w:rFonts w:ascii="Times New Roman"/>
                <w:b w:val="false"/>
                <w:i w:val="false"/>
                <w:color w:val="000000"/>
                <w:sz w:val="20"/>
              </w:rPr>
              <w:t xml:space="preserve">
3 – дезинфекция; </w:t>
            </w:r>
          </w:p>
          <w:p>
            <w:pPr>
              <w:spacing w:after="20"/>
              <w:ind w:left="20"/>
              <w:jc w:val="both"/>
            </w:pPr>
            <w:r>
              <w:rPr>
                <w:rFonts w:ascii="Times New Roman"/>
                <w:b w:val="false"/>
                <w:i w:val="false"/>
                <w:color w:val="000000"/>
                <w:sz w:val="20"/>
              </w:rPr>
              <w:t>
4 – деконтаминация;</w:t>
            </w:r>
          </w:p>
          <w:p>
            <w:pPr>
              <w:spacing w:after="20"/>
              <w:ind w:left="20"/>
              <w:jc w:val="both"/>
            </w:pPr>
            <w:r>
              <w:rPr>
                <w:rFonts w:ascii="Times New Roman"/>
                <w:b w:val="false"/>
                <w:i w:val="false"/>
                <w:color w:val="000000"/>
                <w:sz w:val="20"/>
              </w:rPr>
              <w:t>
9 – өзгелері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Билетсіз жолаушылардың болуы белгісі</w:t>
            </w:r>
          </w:p>
          <w:p>
            <w:pPr>
              <w:spacing w:after="20"/>
              <w:ind w:left="20"/>
              <w:jc w:val="both"/>
            </w:pPr>
            <w:r>
              <w:rPr>
                <w:rFonts w:ascii="Times New Roman"/>
                <w:b w:val="false"/>
                <w:i w:val="false"/>
                <w:color w:val="000000"/>
                <w:sz w:val="20"/>
              </w:rPr>
              <w:t>
(casdo: Stowaways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кеме бортында билетсіз жолаушылар бар;</w:t>
            </w:r>
          </w:p>
          <w:p>
            <w:pPr>
              <w:spacing w:after="20"/>
              <w:ind w:left="20"/>
              <w:jc w:val="both"/>
            </w:pPr>
            <w:r>
              <w:rPr>
                <w:rFonts w:ascii="Times New Roman"/>
                <w:b w:val="false"/>
                <w:i w:val="false"/>
                <w:color w:val="000000"/>
                <w:sz w:val="20"/>
              </w:rPr>
              <w:t xml:space="preserve">
0 – кеме бортында билетсіз жолаушылар жоқ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20.18. Ауру жануарлардың болуы белгісі</w:t>
            </w:r>
          </w:p>
          <w:p>
            <w:pPr>
              <w:spacing w:after="20"/>
              <w:ind w:left="20"/>
              <w:jc w:val="both"/>
            </w:pPr>
            <w:r>
              <w:rPr>
                <w:rFonts w:ascii="Times New Roman"/>
                <w:b w:val="false"/>
                <w:i w:val="false"/>
                <w:color w:val="000000"/>
                <w:sz w:val="20"/>
              </w:rPr>
              <w:t>
(casdo: Sick Animal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кеме бортында ауру жануарлар бар;</w:t>
            </w:r>
          </w:p>
          <w:p>
            <w:pPr>
              <w:spacing w:after="20"/>
              <w:ind w:left="20"/>
              <w:jc w:val="both"/>
            </w:pPr>
            <w:r>
              <w:rPr>
                <w:rFonts w:ascii="Times New Roman"/>
                <w:b w:val="false"/>
                <w:i w:val="false"/>
                <w:color w:val="000000"/>
                <w:sz w:val="20"/>
              </w:rPr>
              <w:t xml:space="preserve">
0 – кеме бортында ауру жануарлар жоқ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20.19. Санитариялық рейдте орналастыру қажеттілігі</w:t>
            </w:r>
          </w:p>
          <w:p>
            <w:pPr>
              <w:spacing w:after="20"/>
              <w:ind w:left="20"/>
              <w:jc w:val="both"/>
            </w:pPr>
            <w:r>
              <w:rPr>
                <w:rFonts w:ascii="Times New Roman"/>
                <w:b w:val="false"/>
                <w:i w:val="false"/>
                <w:color w:val="000000"/>
                <w:sz w:val="20"/>
              </w:rPr>
              <w:t>
(casdo: Sanitary Roadstead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кемені санитариялық рейдте орналастыру қажет;</w:t>
            </w:r>
          </w:p>
          <w:p>
            <w:pPr>
              <w:spacing w:after="20"/>
              <w:ind w:left="20"/>
              <w:jc w:val="both"/>
            </w:pPr>
            <w:r>
              <w:rPr>
                <w:rFonts w:ascii="Times New Roman"/>
                <w:b w:val="false"/>
                <w:i w:val="false"/>
                <w:color w:val="000000"/>
                <w:sz w:val="20"/>
              </w:rPr>
              <w:t>
0 – кемені санитариялық рейдте орналастыру қажеттілігі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20.20. Еркін практиканы шектеу белгісі</w:t>
            </w:r>
          </w:p>
          <w:p>
            <w:pPr>
              <w:spacing w:after="20"/>
              <w:ind w:left="20"/>
              <w:jc w:val="both"/>
            </w:pPr>
            <w:r>
              <w:rPr>
                <w:rFonts w:ascii="Times New Roman"/>
                <w:b w:val="false"/>
                <w:i w:val="false"/>
                <w:color w:val="000000"/>
                <w:sz w:val="20"/>
              </w:rPr>
              <w:t>
(casdo: Free Practice Restriction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портта жолаушылар мен экипаж мүшелері үшін еркін практиканы шектеу қажет;</w:t>
            </w:r>
          </w:p>
          <w:p>
            <w:pPr>
              <w:spacing w:after="20"/>
              <w:ind w:left="20"/>
              <w:jc w:val="both"/>
            </w:pPr>
            <w:r>
              <w:rPr>
                <w:rFonts w:ascii="Times New Roman"/>
                <w:b w:val="false"/>
                <w:i w:val="false"/>
                <w:color w:val="000000"/>
                <w:sz w:val="20"/>
              </w:rPr>
              <w:t>
0 – портта жолаушылар мен экипаж мүшелерінің еркін практикасын шектеу қажеттілігі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20.21.1.1. Эпидемияға қарсы мүліктің болуы белгісі</w:t>
            </w:r>
          </w:p>
          <w:p>
            <w:pPr>
              <w:spacing w:after="20"/>
              <w:ind w:left="20"/>
              <w:jc w:val="both"/>
            </w:pPr>
            <w:r>
              <w:rPr>
                <w:rFonts w:ascii="Times New Roman"/>
                <w:b w:val="false"/>
                <w:i w:val="false"/>
                <w:color w:val="000000"/>
                <w:sz w:val="20"/>
              </w:rPr>
              <w:t>
(casdo: Antiepidemic Equipment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кеме бортында эпидемияға қарсы мүлік бар;</w:t>
            </w:r>
          </w:p>
          <w:p>
            <w:pPr>
              <w:spacing w:after="20"/>
              <w:ind w:left="20"/>
              <w:jc w:val="both"/>
            </w:pPr>
            <w:r>
              <w:rPr>
                <w:rFonts w:ascii="Times New Roman"/>
                <w:b w:val="false"/>
                <w:i w:val="false"/>
                <w:color w:val="000000"/>
                <w:sz w:val="20"/>
              </w:rPr>
              <w:t>
0 – кеме бортында эпидемияға қарсы мүлік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20.21.2.1. Дайындықты жүргізу белгісі</w:t>
            </w:r>
          </w:p>
          <w:p>
            <w:pPr>
              <w:spacing w:after="20"/>
              <w:ind w:left="20"/>
              <w:jc w:val="both"/>
            </w:pPr>
            <w:r>
              <w:rPr>
                <w:rFonts w:ascii="Times New Roman"/>
                <w:b w:val="false"/>
                <w:i w:val="false"/>
                <w:color w:val="000000"/>
                <w:sz w:val="20"/>
              </w:rPr>
              <w:t>
(casdo: Training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экипаждың эпидемияға қарсы дайындығы жүргізілді;</w:t>
            </w:r>
          </w:p>
          <w:p>
            <w:pPr>
              <w:spacing w:after="20"/>
              <w:ind w:left="20"/>
              <w:jc w:val="both"/>
            </w:pPr>
            <w:r>
              <w:rPr>
                <w:rFonts w:ascii="Times New Roman"/>
                <w:b w:val="false"/>
                <w:i w:val="false"/>
                <w:color w:val="000000"/>
                <w:sz w:val="20"/>
              </w:rPr>
              <w:t>
0 – экипаждың эпидемияға қарсы дайындығы жүргізілмеді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20.22.1. Дезинсекция жүргізу белгісі</w:t>
            </w:r>
          </w:p>
          <w:p>
            <w:pPr>
              <w:spacing w:after="20"/>
              <w:ind w:left="20"/>
              <w:jc w:val="both"/>
            </w:pPr>
            <w:r>
              <w:rPr>
                <w:rFonts w:ascii="Times New Roman"/>
                <w:b w:val="false"/>
                <w:i w:val="false"/>
                <w:color w:val="000000"/>
                <w:sz w:val="20"/>
              </w:rPr>
              <w:t>
(casdo: Disinfestation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кемеде дезинсекция жүргізілді;</w:t>
            </w:r>
          </w:p>
          <w:p>
            <w:pPr>
              <w:spacing w:after="20"/>
              <w:ind w:left="20"/>
              <w:jc w:val="both"/>
            </w:pPr>
            <w:r>
              <w:rPr>
                <w:rFonts w:ascii="Times New Roman"/>
                <w:b w:val="false"/>
                <w:i w:val="false"/>
                <w:color w:val="000000"/>
                <w:sz w:val="20"/>
              </w:rPr>
              <w:t>
0 – кемеде дезинсекция жүргізілмеді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20.22.2.1. Жүргізілген дезинсекция түрінің коды</w:t>
            </w:r>
          </w:p>
          <w:p>
            <w:pPr>
              <w:spacing w:after="20"/>
              <w:ind w:left="20"/>
              <w:jc w:val="both"/>
            </w:pPr>
            <w:r>
              <w:rPr>
                <w:rFonts w:ascii="Times New Roman"/>
                <w:b w:val="false"/>
                <w:i w:val="false"/>
                <w:color w:val="000000"/>
                <w:sz w:val="20"/>
              </w:rPr>
              <w:t>
(casdo: Disinfestation Kind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жоспарлы дезинсекция;</w:t>
            </w:r>
          </w:p>
          <w:p>
            <w:pPr>
              <w:spacing w:after="20"/>
              <w:ind w:left="20"/>
              <w:jc w:val="both"/>
            </w:pPr>
            <w:r>
              <w:rPr>
                <w:rFonts w:ascii="Times New Roman"/>
                <w:b w:val="false"/>
                <w:i w:val="false"/>
                <w:color w:val="000000"/>
                <w:sz w:val="20"/>
              </w:rPr>
              <w:t xml:space="preserve">
2 – эпидемиологиялық көрсеткіштер бойынша дезинсекция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21.2. Рөлдің коды</w:t>
            </w:r>
          </w:p>
          <w:p>
            <w:pPr>
              <w:spacing w:after="20"/>
              <w:ind w:left="20"/>
              <w:jc w:val="both"/>
            </w:pPr>
            <w:r>
              <w:rPr>
                <w:rFonts w:ascii="Times New Roman"/>
                <w:b w:val="false"/>
                <w:i w:val="false"/>
                <w:color w:val="000000"/>
                <w:sz w:val="20"/>
              </w:rPr>
              <w:t>
(casdo: Role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экипаж мүшесі;</w:t>
            </w:r>
          </w:p>
          <w:p>
            <w:pPr>
              <w:spacing w:after="20"/>
              <w:ind w:left="20"/>
              <w:jc w:val="both"/>
            </w:pPr>
            <w:r>
              <w:rPr>
                <w:rFonts w:ascii="Times New Roman"/>
                <w:b w:val="false"/>
                <w:i w:val="false"/>
                <w:color w:val="000000"/>
                <w:sz w:val="20"/>
              </w:rPr>
              <w:t>
2 – жолаушы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21.7. Жынысы</w:t>
            </w:r>
          </w:p>
          <w:p>
            <w:pPr>
              <w:spacing w:after="20"/>
              <w:ind w:left="20"/>
              <w:jc w:val="both"/>
            </w:pPr>
            <w:r>
              <w:rPr>
                <w:rFonts w:ascii="Times New Roman"/>
                <w:b w:val="false"/>
                <w:i w:val="false"/>
                <w:color w:val="000000"/>
                <w:sz w:val="20"/>
              </w:rPr>
              <w:t>
(csdo: Sex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М – ер;</w:t>
            </w:r>
          </w:p>
          <w:p>
            <w:pPr>
              <w:spacing w:after="20"/>
              <w:ind w:left="20"/>
              <w:jc w:val="both"/>
            </w:pPr>
            <w:r>
              <w:rPr>
                <w:rFonts w:ascii="Times New Roman"/>
                <w:b w:val="false"/>
                <w:i w:val="false"/>
                <w:color w:val="000000"/>
                <w:sz w:val="20"/>
              </w:rPr>
              <w:t>
F – әйел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21.8. Ауруды растау белгісі</w:t>
            </w:r>
          </w:p>
          <w:p>
            <w:pPr>
              <w:spacing w:after="20"/>
              <w:ind w:left="20"/>
              <w:jc w:val="both"/>
            </w:pPr>
            <w:r>
              <w:rPr>
                <w:rFonts w:ascii="Times New Roman"/>
                <w:b w:val="false"/>
                <w:i w:val="false"/>
                <w:color w:val="000000"/>
                <w:sz w:val="20"/>
              </w:rPr>
              <w:t>
(casdo: Disease Confirm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ауыруға күдік бар;</w:t>
            </w:r>
          </w:p>
          <w:p>
            <w:pPr>
              <w:spacing w:after="20"/>
              <w:ind w:left="20"/>
              <w:jc w:val="both"/>
            </w:pPr>
            <w:r>
              <w:rPr>
                <w:rFonts w:ascii="Times New Roman"/>
                <w:b w:val="false"/>
                <w:i w:val="false"/>
                <w:color w:val="000000"/>
                <w:sz w:val="20"/>
              </w:rPr>
              <w:t>
2 – ауру расталды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21.12. Ақпараттандыру белгісі</w:t>
            </w:r>
          </w:p>
          <w:p>
            <w:pPr>
              <w:spacing w:after="20"/>
              <w:ind w:left="20"/>
              <w:jc w:val="both"/>
            </w:pPr>
            <w:r>
              <w:rPr>
                <w:rFonts w:ascii="Times New Roman"/>
                <w:b w:val="false"/>
                <w:i w:val="false"/>
                <w:color w:val="000000"/>
                <w:sz w:val="20"/>
              </w:rPr>
              <w:t>
(casdo: Information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порттағы дәрігер ауру тұлға туралы хабарландырылды;</w:t>
            </w:r>
          </w:p>
          <w:p>
            <w:pPr>
              <w:spacing w:after="20"/>
              <w:ind w:left="20"/>
              <w:jc w:val="both"/>
            </w:pPr>
            <w:r>
              <w:rPr>
                <w:rFonts w:ascii="Times New Roman"/>
                <w:b w:val="false"/>
                <w:i w:val="false"/>
                <w:color w:val="000000"/>
                <w:sz w:val="20"/>
              </w:rPr>
              <w:t>
0 – порттағы дәрігерге ауру тұлға туралы ақпарат ұсынылмады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21.13. Ауру нәтижесінің коды</w:t>
            </w:r>
          </w:p>
          <w:p>
            <w:pPr>
              <w:spacing w:after="20"/>
              <w:ind w:left="20"/>
              <w:jc w:val="both"/>
            </w:pPr>
            <w:r>
              <w:rPr>
                <w:rFonts w:ascii="Times New Roman"/>
                <w:b w:val="false"/>
                <w:i w:val="false"/>
                <w:color w:val="000000"/>
                <w:sz w:val="20"/>
              </w:rPr>
              <w:t>
(casdo: Disease Outcome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науқас сауықты;</w:t>
            </w:r>
          </w:p>
          <w:p>
            <w:pPr>
              <w:spacing w:after="20"/>
              <w:ind w:left="20"/>
              <w:jc w:val="both"/>
            </w:pPr>
            <w:r>
              <w:rPr>
                <w:rFonts w:ascii="Times New Roman"/>
                <w:b w:val="false"/>
                <w:i w:val="false"/>
                <w:color w:val="000000"/>
                <w:sz w:val="20"/>
              </w:rPr>
              <w:t>
2 – науқастың ауруы жалғасуда;</w:t>
            </w:r>
          </w:p>
          <w:p>
            <w:pPr>
              <w:spacing w:after="20"/>
              <w:ind w:left="20"/>
              <w:jc w:val="both"/>
            </w:pPr>
            <w:r>
              <w:rPr>
                <w:rFonts w:ascii="Times New Roman"/>
                <w:b w:val="false"/>
                <w:i w:val="false"/>
                <w:color w:val="000000"/>
                <w:sz w:val="20"/>
              </w:rPr>
              <w:t>
3 – науқас қайтыс болды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21.14. Науқас орналасқан жердің коды</w:t>
            </w:r>
          </w:p>
          <w:p>
            <w:pPr>
              <w:spacing w:after="20"/>
              <w:ind w:left="20"/>
              <w:jc w:val="both"/>
            </w:pPr>
            <w:r>
              <w:rPr>
                <w:rFonts w:ascii="Times New Roman"/>
                <w:b w:val="false"/>
                <w:i w:val="false"/>
                <w:color w:val="000000"/>
                <w:sz w:val="20"/>
              </w:rPr>
              <w:t>
(casdo: Diseased Person Location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науқас кеме бортында орналасқан;</w:t>
            </w:r>
          </w:p>
          <w:p>
            <w:pPr>
              <w:spacing w:after="20"/>
              <w:ind w:left="20"/>
              <w:jc w:val="both"/>
            </w:pPr>
            <w:r>
              <w:rPr>
                <w:rFonts w:ascii="Times New Roman"/>
                <w:b w:val="false"/>
                <w:i w:val="false"/>
                <w:color w:val="000000"/>
                <w:sz w:val="20"/>
              </w:rPr>
              <w:t>
2 – науқас кемеден түсірілді;</w:t>
            </w:r>
          </w:p>
          <w:p>
            <w:pPr>
              <w:spacing w:after="20"/>
              <w:ind w:left="20"/>
              <w:jc w:val="both"/>
            </w:pPr>
            <w:r>
              <w:rPr>
                <w:rFonts w:ascii="Times New Roman"/>
                <w:b w:val="false"/>
                <w:i w:val="false"/>
                <w:color w:val="000000"/>
                <w:sz w:val="20"/>
              </w:rPr>
              <w:t>
3 – теңізде жерленді</w:t>
            </w:r>
          </w:p>
        </w:tc>
      </w:tr>
    </w:tbl>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 Күрделі деректеменің құрамына енетін қоса тіркелген деректер үшін осы күрделі деректеме толтырылған жағдайда қолданылады.</w:t>
      </w:r>
    </w:p>
    <w:bookmarkStart w:name="z45" w:id="43"/>
    <w:p>
      <w:pPr>
        <w:spacing w:after="0"/>
        <w:ind w:left="0"/>
        <w:jc w:val="both"/>
      </w:pPr>
      <w:r>
        <w:rPr>
          <w:rFonts w:ascii="Times New Roman"/>
          <w:b w:val="false"/>
          <w:i w:val="false"/>
          <w:color w:val="000000"/>
          <w:sz w:val="28"/>
        </w:rPr>
        <w:t>
      11-кесте</w:t>
      </w:r>
    </w:p>
    <w:bookmarkEnd w:id="43"/>
    <w:bookmarkStart w:name="z46" w:id="44"/>
    <w:p>
      <w:pPr>
        <w:spacing w:after="0"/>
        <w:ind w:left="0"/>
        <w:jc w:val="left"/>
      </w:pPr>
      <w:r>
        <w:rPr>
          <w:rFonts w:ascii="Times New Roman"/>
          <w:b/>
          <w:i w:val="false"/>
          <w:color w:val="000000"/>
        </w:rPr>
        <w:t xml:space="preserve"> Су көлігімен әкелінетін тауарлар туралы алдын ала ақпаратты ұсыну мақсаттарының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r>
              <w:rPr>
                <w:rFonts w:ascii="Times New Roman"/>
                <w:b/>
                <w:i w:val="false"/>
                <w:color w:val="000000"/>
                <w:sz w:val="20"/>
              </w:rPr>
              <w:t>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11-бабы 2-тармағының 1-тармақшасында көзделген мақсаттарда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278-бабына сәйкес халықаралық тасымалдау көлік құралына декларация ретінде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тұрғындардың санитариялық-эпидемиологиялық саламаттылығы саласындағы уәкілетті органының халықаралық тасымалдау көлік құралдарын және тұлғаларды санитариялық-эпидемиологиялық қадағалауға (бақылауға) қатысты бөлігінде шешім қабылдауын талап ететін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100-бабына сәйкес тауарларды уақытша сақтауға орналастырумен байланысты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транзиттің кедендік рәсіміне орналастырумен байланысты кедендік операцияларды жүргізу үшін, соның ішінде транзиттік декларация ретінде пайдалану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7-бабына сәйкес ветеринариялық бақылауды (қадағалауды) жүзеге асыру бөлігінде тыйым салулар мен шектеулердің сақталуын растау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7-бабына сәйкес жоғары фитосанитариялық тәуекелдің карантнге жатқызылған өнімге қатысты карантиндік фитосанитариялық бақылауды (қадағалауды) жүзеге асыру бөлігінде тыйым салулар мен шектеулердің сақталуын растау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7-бабына сәйкес оларға қатысты Еуразиялық экономикалық одақтың кедендік аумағына әкелудің және (немесе) Еуразиялық экономикалық одақтың кедендік аумағынан әкетудің рұқсат ету тәртібі белгіленген тауарлар тізбесіне енгізілген тауарларға қатысты тарифтік емес реттеу шараларының сақталуын растау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шекарасында Еуразиялық экономикалық одаққа мүше мемлекеттің халықтың санитариялық-эпидемиологиялық саламаттығы саласындағы уәкілетті органының санитариялық-эпидемиологиялық қадағалауға (бақылауға) жататын тауарларға қатысты шешім қабылдауын талап ететін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шекарасында Еуразиялық экономикалық одаққа мүше мемлекеттің ветеринария саласындағы уәкілетті органының ветеринариялық бақылауға (қадағалауға) жататын тауарларға қатысты шешім қабылдауын талап ететін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шекарасында Еуразиялық экономикалық одаққа мүше мемлекеттің өсімдіктер карантині бойынша уәкілетті органының карантинге жатқызылған өнімге қатысты шешім қабылдауын талап ететін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келу орнында тауарларды түсіруді жүзеге асыруға рұқсат алуымен байланысты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Еуразиялық экономикалық одаққа мүше мемлекеттердің заңнамасында және (немесе) Еуразиялық экономикалық одаққа мүше мемлекеттердің үшінші тараппен халықаралық шарттарында көзделген жағдайларда мұндай хабарламаға рұқсат етілетін болса, кеден органын келу орнында тауарларды түсіруді жүзеге асыру туралы хабардар етумен байланысты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тауарларды қайта тиеуді (ауыстырып тиеуді) және тауарлармен өзге де жүк операцияларын, сондай-ақ Еуразиялық экономикалық одақтың кедендік аумағына тауарларды жеткізген халықаралық тасымалдау көлік құралдарын келу орнында басқа көлік құралдарымен алмастыруды жүзеге асыруға рұқсат алуымен байланысты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 тауарларды қайта тиеуді (ауыстырып тиеуді) және тауарлармен өзге де жүк операцияларын, сондай-ақ Еуразиялық экономикалық одақтың кедендік аумағына тауарларды жеткізген халықаралық тасымалдау көлік құралдарын келу орнында басқа көлік құралдарымен алмастыруды жүзеге асыру туралы хабардар етумен байланысты кедендік операцияларды жүргізу үшін ұсынылатын алдын ала ақпарат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