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e8ba" w14:textId="bd7e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шеңберіндегі жалпы процестердің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2018 жылғы 11 желтоқсандағы № 202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9-тармағына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Еуразиялық экономикалық комиссия Алқасының 2015 жылғы 14 сәуірдегі № 29 шешімімен бекітілген Еуразиялық экономикалық одақ шеңберіндегі жалпы процестер </w:t>
      </w:r>
      <w:r>
        <w:rPr>
          <w:rFonts w:ascii="Times New Roman"/>
          <w:b w:val="false"/>
          <w:i w:val="false"/>
          <w:color w:val="000000"/>
          <w:sz w:val="28"/>
        </w:rPr>
        <w:t>тізбесіндегі</w:t>
      </w:r>
      <w:r>
        <w:rPr>
          <w:rFonts w:ascii="Times New Roman"/>
          <w:b w:val="false"/>
          <w:i w:val="false"/>
          <w:color w:val="000000"/>
          <w:sz w:val="28"/>
        </w:rPr>
        <w:t xml:space="preserve"> 63-позиция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Еуразиялық экономикалық одаққа мүше мемлекеттердің мемлекеттік (муниципалдық) сатып алуға, соның ішінде электрондық цифрлық қолтаңбаны (электрондық қолтаңба) өзара тану механизмдерінің көмегімен сатып алуға өзара қатысуын қамтамасыз ету үшін қажетті мемлекеттік (муниципалдық) сатып алу саласында мәліметтер алмасуды қамтамасыз ету"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p>
          <w:p>
            <w:pPr>
              <w:spacing w:after="20"/>
              <w:ind w:left="20"/>
              <w:jc w:val="both"/>
            </w:pPr>
            <w:r>
              <w:rPr>
                <w:rFonts w:ascii="Times New Roman"/>
                <w:b w:val="false"/>
                <w:i w:val="false"/>
                <w:color w:val="000000"/>
                <w:sz w:val="20"/>
              </w:rPr>
              <w:t>ІІІ тоқсан</w:t>
            </w:r>
          </w:p>
        </w:tc>
      </w:tr>
    </w:tbl>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