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3b37" w14:textId="2ad3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 12 мамырдағы № 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18 желтоқсандағы № 209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сәйкес,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50-тармағының бірінші абзацын ескере отырып, сондай-ақ Еуразиялық үкіметаралық кеңестің 2018 жылғы 27 қарашадағы № 16 өкімінің 4-тармағын орындау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"Кеден одағының "Темекі өнімдеріне арналған техникалық регламент" (КО ТР 035/2014) техникалық регламентінің өтпелі ережелері туралы" 2015 жылғы 12 мамырдағы № 53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"а"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және </w:t>
      </w:r>
      <w:r>
        <w:rPr>
          <w:rFonts w:ascii="Times New Roman"/>
          <w:b w:val="false"/>
          <w:i w:val="false"/>
          <w:color w:val="000000"/>
          <w:sz w:val="28"/>
        </w:rPr>
        <w:t>"б"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септіктегі "техникалық регламент күшіне енген күнге дейін берілген немесе қабылданған" деген сөздер алып тасталсын;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Армения Республикасының Үкіметі осы Шешім күшіне енген күннен бастап уәкілетті органдардың айналымға шығарылған өнімдерге Армения Республикасының заңнамасымен белгіленген тәртіпте бақылауды (қадағалауды) жүзеге асыруды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 және 2019 жылғы 15 қаңтардан бастап туындайтын құқықтық қатынастарда қолданылады.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