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bcc4" w14:textId="365b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Қолдану нәтижесінде "Доңғалақты көлік құралдарының қауіпсіздігі туралы" Кеден одағының техникалық регламенті (КО ТР 018/2011) талаптарының сақталуы ерікті негізде қамтамасыз етілетін халықаралық және өңірлік (мемлекетаралық) стандарттар, ал олар болмаған жағдайда - ұлттық (мемлекеттік) стандарттар тізбесі және зерттеулердің (сынақтардың) және өлшемдердің ережелері мен әдістерін, оның ішінде "Доңғалақты көлік құралдарының қауіпсіздігі туралы" Кеден одағының техникалық регламентінің (КО ТР 018/2011)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халықаралық және өңірлік (мемлекетаралық) стандарттар, ал олар болмаған жағдайда - ұлттық (мемлекеттік) стандарттар тізбесі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25 желтоқсандағы № 219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 техникалық реттеу туралы хаттаманың (2014 жылғы 29 мамырдағы Еуразиялық экономикалық одақ туралы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Еуразиялық экономикалық Жоғары кеңестің 2014 жылғы 23 желтоқсндағы № 98 шешімімен бекітілген Еуразиялық экономикалық комиссияның Жұмыс регламентіне № 2-қосымшаның 5-тармағына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қолдану нәтижесінде "Доңғалақты көлік құралдарының қауіпсіздігі туралы" Кеден одағының техникалық регламенті (КО ТР 018/2011) талаптарының сақталуы ерікті негізде қамтамасыз етілетін халықаралық және өңірлік (мемлекетаралық) стандарттар, ал олар болмаған жағдайда - ұлттық (мемлекеттік) стандарттар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зерттеулердің (сынақтардың) және өлшемдердің ережелері мен әдістерін, оның ішінде "Доңғалақты көлік құралдарының қауіпсіздігі туралы" Кеден одағының техникалық регламентінің (КО ТР 018/2011) 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халықаралық және өңірлік (мемлекетаралық) стандарттар, ал олар болмаған жағдайда - ұлттық (мемлекеттік) стандарттар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Кеден одағы Комиссиясының "Доңғалақты көлік құралдарының қауіпсіздігі туралы" Кеден одағының техникалық регламентін (КО ТР 018/2011) қабылдау туралы" 2011 жылғы 9 желтоқсандағы № 877 шешімінің 2-тармағының күші жойылды деп танылсын.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Қолдану нәтижесінде "Доңғалақты көлік құралдарының қауіпсіздігі туралы" Кеден одағының техникалық регламенті (КО ТР 018/2011) талаптарының сақталуы ерікті негізде қамтамасыз етілетін халықаралық және өңірлік (мемлекетаралық) стандарттар, ал олар болмаған жағдайда - ұлттық (мемлекеттік) стандарттар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Еуразиялық экономикалық одақтың техникалық регламентін техникалық реттеудің құрылымдық элементі немесе объектісі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Стандарттың белгіленімі және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1-тармағы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52388-2005 "Үш және төрт доңғалақты мотокөлік құралдары. Жарық түсіру және жарық дабылы құрылғылары.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 33899-2016 "Үш және төрт доңғалақты мотокөлік құралдары. Жарық түсіру және жарық дабылы құрылғылары.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2-тармағы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51616-2000 "Автокөлік құралдары. Ішкі шуылы. Сынаудың рұқсат етілетін деңгейі мен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МЕМСТ Р 51616-2002 "Автокөлік құралдары. Ішкі шуылы, Сынаудың рұқсат етілетін деңгейі мен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33555-2015 "Автокөлік құралдары. Ішкі шуылы. Сынаудың рұқсат етілетін деңгейі мен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№3 қосмышаның 3-тармағы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33548-2015 "Автокөлік құралдары. Салонның ауасын, кабинаны, жолаушы отыратын орынды тазалауға арналған құрылғы және оған қоса сүзгілер.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33554-2015 "Автокөлік құралдары. Жүргізуші кабинасы мен жолаушы отыратын жердің ауасындағы ластаушы заттардың құрамы.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4-тармағы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31507-2012 "Автокөлік құралдары. Басқарылуы және тұрақтылығы. Техникалық талаптар.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5-тармағы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51266-99 "Автокөлік құралдары.  Жүргізуші отырған орыннан шолу.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МЕМСТ Р 51266-2003 "Автокөлік құралдары.  Жүргізуші отырған орынннан шолу.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33988-2016 "Автокөлік құралдары. Жүргізуші отырған орынннан шолу.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6-тарамғы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50993-96 "Автокөлік құралдары. Жылыту, желдету және салқындату жүйелері. Тиімділік пен қауіпсіздікке қойылатын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МЕМСТ Р 50993-2003 "Автокөлік құралдары. Жылыту, желдету және салқындату жүйелері. Тиімділік пен қауіпсіздікке қойылатын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30593-2015 "Автокөлік құралдары. Жылыту, желдету және салқындату жүйелері. Тиімділік пен қауіпсіздікке қойылатын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7-тармағы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52031-2003 "Жеңіл автомобильдер. Жел әйнегін мұз басып кетуден және терлеп кетуден тазартау жүйесі. Техникалық талаптар.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33992-2016 "Жеңіл автомобильдер. Жел әйнегін мұз басып кетуден және терлеп кетуден тазартау жүйесі.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8-тармағы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52032-2003 "Жеңіл автомобильдер. Жел әйнегін тазарту және жуу жүйесі.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33993-2016 "Жеңіл автомобильдер. Жел әйнегін тазарту және жуу жүйесі.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қосымашның 9-тармағы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52422-2005 "Жүк автомобильдері мен тіркемелер. Доңғалақтың астынан шашыраудан қорғау.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2022-2009 Жүк автомобильдері мен тіркемелер. Доңғалақтың астынан шашыраудан қорғау құрылғысы.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10-тармағы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52853-2007 "Жеңіл автомобильдер. Доңғалақтан шашырайтын кірден қорғау құрылғысы.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11-тарамғы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29205-91 "Электромагнитті техникалық құралдарың бір-біріне сай келуі. Электрокөліктен шығатын индусртиалды  радиокедергілер. Сынаудың нормасы мен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12-тармағы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51832-2001 "Күшпен жағатын, бензинмен жүретін іштей жану двигателі және осы двигательмен жарақтандырылған толық массасы 3,5 т. болатын автокөлік құралы. Зиянды заттардың шығарылымы. Техникалық талаптар мен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14-тармағы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52389-2005 "Доңғалақты көлік құралдары. Массасы мен көлемі. Техникалық талаптар мен сынау әдістері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1877-2008 "Жол көлігі" Массасы мен көлемі. Техникалық талаптар мен сынау әдістері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33987-2016 "Доңғалақты көлік құралдары. Массасы мен көлемі. Техникалық талаптар мен анықтау әдістері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33668-2015 "Автокөлік құралдары. Аяқ-қолдары функциясында кемістігі бар мүгедек жүргізушілер үшін басқару органдары.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54619-2011 "Ғаламдық навигациялық спутник желісі. Авария болған кезде дереу ден қою жүйесі. Авария кезінде дереу жауап қататын инфрақұрылым жүйесі бар жедел жәрдем қызметін шақыратын автомобиль жүйесі/құрылғысы деректерімен алмасу хаттамасы"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33465-2015 "Ғаламдық навигациялық спутник желісі. Авария кезінде шұғыл жауап қататын инфрақұрылым жүйесі бар жедел жәрдем қызметін шақыратын автомобиль жүйесі/құрылғысы деректерімен алмасу хаттамасы"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54620-2011 "Ғаламдық навигациялық спутник желісі. Авария кезінде оперативті түрде дереу шақыру жүйесі/құрылғысы бар автомобиль желісі. Жалпы техникалық талаптар" (И қосымшасының 8.1.17 тармағын және И.2-бөлімін қоспағанда)"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33464-2015 "Ғаламдық навигациялық спутник желісі. Авария кезінде оперативті түрде дереу шақыру жүйесі/құрылғысы бар автомобиль желісі.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17-тармағы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54620-2011"Ғаламдық навигациялық спутник желісі. Авария кезінде оперативті түрде дереу шақыру жүйесі/құрылғысы бар автомобиь желісі. Жалпы техникалық талаптар" (И қосымшасының 8.1.17 тармағын және И.2-бөлімін қоспағанда)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33464-2015 Ғаламдық навигациялық спутник желісі. Авария кезінде оперативті түрде дереу шақыру жүйесі/құрылғысы бар автомобиль желісі.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54619-2011 "Ғаламдық навигациялық спутник желісі. Авария болған кезде дереу ден қою жүйесі. Авария кезінде дереу жауап қататын инфрақұрылым жүйесі бар жедел жәрдем қызметін шақыратын автомобиль жүйесі/құрылғысы деректерімен алмасу хаттамасы"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33465-2015 "Ғаламдық навигациялық спутник желісі. Авария болған кезде дереу ден қою жүйесі. Авария кезінде дереу жауап қататын инфрақұрылым жүйесі бар жедел жәрдем қызметін шақыратын автомобиль жүйесі/құрылғысы деректерімен алмасу хаттамасы"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1.1-тармағы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27336-2016 "Автобетон сорғылары. Жалпы техникалық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1.2-тармағы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27339-2016 "Автобетон араластырғыштар.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1.3-тармағы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27811-2016 "Автогудронаторлар.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EN 13020-2012 "Жол төсемдерін салуға, жөндеуге және күтіп ұстауға арналған машиналар. Қауіпсіздік талаптары"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1.5-тармағы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12.2.102-2013 "Еңбек қауіпсіздігі стандарттары жүйесі. Ағаш дайындау және ағаш ағызу машиналары мен жабдықтары,  орман өнеркәсібіне және орман шаруашылығына арналған тракторлар. Қауіпсіздік талаптары, қауіпсіздік талаптарын бақылау әдістері мен еңбек қауіпсіздігін бағалау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1.6-тармағы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33665-2015 "Жедел медициналық жәрдем автомобильдері.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1.8-тармағы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27614-2016 "Цемент тасушы автомобильдер.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1.10-тармағы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28385-89 "Автомобиль шассиі бар медициналық жылжымалы комплекстер (жылжымалы. Түсті графикалық схемалар. Айырым белгілері.Техникалық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1.11-тармағы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12.2.037-78 "Еңбек қауіпсіздігі стандарттарының жүйесі. Өрт автомобилі. Қауіпсіздік талаптары"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12.2.144 "Еңбек қауіпсіздігі стандарттарының жүйесі. Өрт техникасы. Қауіпсіздік талаптары.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52284-2004 "Өртке арналған, автосатылар. Жалпы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53328-2009 "Өрт  техникасы. Негізгі өрт машиналары. Жалпы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2511-2017 "Өрт қауіпсіздігі стандарттарының жүйесі. Өртке арналған негізгі машиналар. Жалпы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2512-2017 "Өрт қауіпсіздігі стандарттарының жүйесі. Өртке арналған автосатылар және олардың құрамдас бөлімдері. Жалпы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2513-2017 "Өрт қауіпсіздігі стандарттарының жүйесі. Өртке арналған автосатылар және олардың құрамдас бөлімдері. Жалпы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1976-2010  "Өрт техникасы. Өртке арналған автокөтергіш.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СТ 1980-2010 "Өрт техникасы. Өртке арналған автомобильдер. Жалпы техникалық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1981-2010 "Өрт техникасы. Өртке арналған автосатылар.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1.13-тармағы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31544-2012 "Қалалық коммуналдық шаруашылыққа және жолдарды ұстап-күтуге арналған машиналар. Арнайы қауіпсіздік талаптары"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1501-1-2014 "Қалдық тасушы машианалар. Жалпы техникалық талаптар және қауіпсіздік талаптары. 1-бөлім. Артында тиейтіні бар қалдық тасығыш машиналар"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EN 1501-2-2012 "Қалдық тасушы машианалар. Жалпы техникалық талаптар және қауіпсіздік талаптары. 2-бөлім. Жанында тиейтіні бар қалдық тасығыш машиналар"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EN 13019-2012 "Жол төселімдерін тазалауға арналған машиналар. Қауіпсіздік талаптары"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EN 13021-2012 "Қысқы уақытта жолды күтіп-ұстауға арналған машиналар. Қауіпсіздік талаптары"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EN 13524-2012 "Автомобиль жолдарын күтіп-ұстауға арналған машиналар. Қауіпсіздік талаптары"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1.14-тармағы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12.2.088-83  "Еңбек қауіпсіздігі стандарттарының жүйесі. Скважиналарды игеруге және жөндеуге арналған жер үсті жабдығы. Жалпы қауіпсіздік талаптары"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01.03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1.15-тармағы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53814-2010 "Ақшалай түсімдер мен құнды жүктерді тасымалдауға арналған автомобильдер.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51.3.01-96 "Банк қызметін қамтамасыз етуге арналған жабдықтар мен техникалық құралдар. Ақшалай түсімдер мен құнды жүктерді инкоссолауға арналған автомобильдер. Сыныптауыш және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1.16-тармағы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51160-98 "Балаларды тасуға арналған автобустар.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2025-2009 "Балаларды тасуға арналған автобустар.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33552-2015 "Балаларды тасуға арналған автобустар.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1.18-тарамғы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ЕН 13081-2006 "Қауіпті жүктерді тасымалдауға арналған цистерналар. Жұмыс жабдығы. Бу жинауға арналған жалғастырғыш тетік және дәнекер"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ЕН 13082-2006 "Қауіпті жүктерді тасымалдауға арналған цистерналар. Жұмыс жабдығы. Бу шығаратын клапандар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ЕН 13083-2006 "Қауіпті жүктерді тасымалдауға арналған цистерналар. Жұмыс жабдығы. Төменнен құюға және төгуге  арналған жалғастырғыш тетік"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БСТ ЕН 13922-2006 "Қауіпті жүктерді тасымалдауға арналған цистерналар. Жұмыс жабдығы. Сұйық отынды толтыруды шектейтін желілер"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25560-82 "Мұнай өнімдеріне арналған ауа кіретін тесіктері бар цистерналар құрылғылары. Техникалық шартатры"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25570-82 "Мұнай өнімдеріне арналған цистерналар люктерінің қақпағы. Типтері, негізгі параметрлері және мөлшері"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33666-2015 ""Мұнай өнімдерін тасымалдауға және құюға арналған автокөлік құралдары.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БСТ ЕН 13922-2010 "Қауіпті жүктерді тасымалдауға арналған цистерналар. Жұмыс жабдығы. Сұйық отынды толтыруды шектейтін желілер"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1420-2005 "Мұнай өнімдерін тасымалуға және құюға арналған  автокөлік құралдары. Типтері, параметрлері және жалпы техникалық талаптары"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1.19-тармағы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9218-2015 "Тамақ өнімдерін тасымалдауға арналған автокөлік құрлдары.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1.20-тармағы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21561-76 "1,8 МПа қысымға дейін сұйытылған көмірсутегі газдарын тасымалдауға арналған автоцистерналар,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01.04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21561-2017 1,8 МПа қысымға дейін сұйытылған көмірсутегі газдарын тасымалдауға арналған автоцистерналар,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1.21-тармағы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33546-2015 "Күзетпен ұсталатын адамдарды тасымалдауға арналған оперативтік-қызметтің автокөлік құралдары.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1.21-тармағы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EN 280-2016 "Мобильді көтергіші бар жұмыс платформалары. Конструкция есептері. Мықтылық критерийлері. Қауіпсіздігі. Бақылау және сынау"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53037-2013 (ИСО 16368:2010) "Мобильді көтергіші бар жұмыс платформалары. Конструкция есептері, қауіпсіздік талаптары,  сынау"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2.1-тармағы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EN 474-1-2013 "Жер қазатын машиналар. Қауіпсіздік. 1-бөлім. Жалпы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ИСО 20474-1-2011 "Жер қазатын машиналар. Қауіпсіздік. 1-бөлім. Жалпы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12.2.004-75 "Еңбек қауіпсіздігі стандарттарының  жүйесі. Құбыр салу құрылысына арналған арнайы машиналар мен механизмдер. Қауіпсіздік талаптары"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12.2.011-2012 "Еңбек қауіпсіздігі стандарттарының  жүйесі.  Құрылыс, жол және жер қазу машиналары. Жалпы қауіпсіздік талаптары"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2.2-тармағы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27472-87 "Мамандандырылған автокөлік құралдары. Еңбек қорғау. Эргономика.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№6 қосымшаның 2.2-тармағының 2.2.12) тармақшасы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23941-2002 "Машинаның шуылы. Шудың сипатын анықтау әдістері. Жалпы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2.3-тармағы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12.4.026-2015 "Еңбек қауіпсіздігі стандарттарының жүйесі. Дыбыс беру түстері, қауіпсіздік белгілері және дыбыс беру разметкасы. Қолданылу мақсаты мен қағидалары. Жалпы техникалық талаптары және сипаттамасы.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2.4-тармағы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50574-2002 "Оперативті қызметтің автомобиьдері, автобустары және мотоциклдері. Түсті графикалық схемалары, айырым белгілері, жазулары, арнайы жарық және дыбыс сигналдары. Жалпы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1738-2007 "Оперативті қызметтің көліктері. Түстіграфикалық бояулары, айырым белгілері мен дыбыс беру сигналдары.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1835-2008 "Беларусь Республикасының Ішкі істер министрлігінің ішкі істер органдары мен ішкі әскерлерінің оперативті қызметінің көлік құралдары. Түсті графикалық схемалары, айырым белгілері, жазулары, арнайы жарық және дыбыс сигналдарына қойылатын 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БСТ 1840-2009 "Беларусь Республикасының Қарулы күштерінің оперативті қызметінің көлік құралдарыі. Түстіграфикалық схемалары, айырым белгілері, жазулары, арнайы жарық және дыбыс сигналдарына қойылатын 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СТ 1863-2008 МЕМСТ Р 50574-2002 "Оперативті қызметтің автомобиьдері, автобустары және мотоциклдері. Түстіграфикалық схемалары, айырым белгілері, жазулары, арнайы жарық және дыбыс сигналдары. Жалпы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3.1-тармағы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16514-96 "Көлемді гидроприводтар. Гидроцелиндирлер.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17411-91 "Көлемді гилроприводтар.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52543-2006 "Көлемді гидроприводтар.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3.2-тармағы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12.2.062-81  "Еңбек қауіпсіздігі стандарттарының жүйесі. Өндірістік жабдық. Қорғаныс қоршаулары"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3.3-тармағы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12.1.003-2014 "Еңбек қауіпсіздігі стандарттарының жүйесі. Шуыл.Жалпы қауіпсіздік талаптары"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3.4-тармағы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12.2.085-2002 "Қысыммен жұмыс істейтін ыдыстар. Сақтандырғыш клапандар. Қауіпсіздік талаптары"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ж. 01.11 дейін қолданылады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12.2.085-2017 "Құбыржол арматурасы. Сақтандырғыш клапандар. Өткізу қабілетін таңдау және есептеу"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қосымшаның 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51980-2002 "Көлік құралдары. Таңбалау. Жалпы техникалық 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984-2009 "Көлік құралдары. Таңбалау.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33990-2016 "Көлік құралдары. Таңбалау. Техникалық 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қосымшаның 2-тармағы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51980-2002 "Көлік құралдары. Таңбалау. Жалпы техникалық 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БСТ 984-2009 "Көлік құралдары. Таңбалау. Техникалық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33990-2016 "Көлік құралдары. Таңбалау. Техникалық 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қосымшаның 4-тармағы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50577-93 "Көлік құралдарының мемлекеттік тіркеу белгілері. Типтері мен негізгі мөлшерлері.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БСТ 914-99 "Көлік құралдарының тіркеу белгілері және айырым белгісі. Типтері мен негізгі мөлшерлері, техникалық талаптар,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СТ 986-2012 "Жол көлігі.  Механикалық  көлік  құралдарына және олардың  тіркемелері мен белгілерді дайындауға арналған  үстіңгі жағында жарық қайтарғышы бар  мемлекеттік тіркеу нөмірлері белгілері. Техникалық талаптары"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қосымшаның 1-10-тармақтары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51709-2001 "Автокөлік құралдары.Техникалық жағдайына қойылатын талаптар және тексеру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33997-2016 "Доңғалақты көлік құралдары. Пайдалану қауіпсізідігіне қойылатын талаптар және тексеру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1280-2004 "Жол көлік құралдары. Техникалық жағдайына қойылатын талаптар және тексеру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1641-2006 "Жол көлігі. Қозғалу қауіпсіздігі жағдайына қойылатын талаптар. Тексеру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1729-2016 "Жол көлігі. Троллейбустар. Қозғалу қауіпсіздігі жағдайына қойылатын талаптар. Тексеру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1730-2016 "Мотокөлік құралдары. Қозғалу қауіпсіздігі жағдайына қойылатын талаптар. Тексеру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қосымшаның 9.1-тармағы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54942-2012 "Ұшқынды қозғалтқыштары бар газ баллонды автомобильдер. Пайдаланғаннан кейін газдың зиянды шығарындылары (ластаушы). Техникалық жағдайын бағалау кезінде бақылаудың нормалары мен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51832-2001 "Бензинмен жүретін, сырттан тұтандыратын ішкі қозғалтқыштары бар  және толық массасы 3,5 т., осы қозғалтқыштармен жарақтандырылған  автокөліктер.Зиянды заттардың шығарындылары. Техникалық  талаптар 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51832-2001 "Бензинмен жүретін, сырттан тұтандыратын ішкі қозғалтқыштар  және толық массасы 3,5 т., осы қозғалтқыштармен жарақтандырылған  автокөліктер.Зиянды заттардың шығарындылары. Техникалық  талаптар 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53838-2010 "Автомобиль қозғалтқыштары. Шуылдың рұсқсат етілген деңгейі және өлшеу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10-қосымшаның 2-тармағы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53838-2010 ""Автомобиль қозғалтқыштары. Шуылдың рұқсат етілген деңгейі және өлшеу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10 қосымшаның 3-тармағы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11439-2014 "Газ баллондары. Табиғи газды отын ретінде  көлік құралдарында сақтауға арналған  газ баллондары. Техникалық жағдайлар"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25651-2015 "Бақылау-өлшеу автомобильдерінің приборлары.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10362-2017 "Ұшында арматурасы жоқ жіппен бекітілген резина тегеурінді жең.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51753-2001 "Автомобиль көліктерінде мотор отыны ретінде пайдаланылатын сығымдалған табиғи газға арналған жоғары қысымды баллондар. Жалпы  техникалық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33986-2016 "Автокөлік құралдары. Мотор отыны ретінде пайдаланылатын сығымдалған табиғи газға арналған жоғары қысымды баллондар.  Техникалық талаптар және 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52230-2004 "Автотракторға арналған электр жабдықтары.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3940-2004 "Автотракторға арналған электр жабдықтары.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10 қосымшаның 8-тармағы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52431-2005 Автокөлік құралдары. Гидравликалық тежегіш жетегі бар  тежегіш жүйесінің аппараттары.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9-тармағы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25452-2017 "Ұшында арматурасы жоқ металл орамалары бар жоғары қысымды резеңке жең.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30731-2016 "Тежегіштердің гидрожетектерінің цилиндрлері, трубкалары мен шлангілері. Жалпы техникалық талаптар, қабылдау қағидасы және бақылау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51190-98 "Полиамидті  трубаларды қолдану арқылы автокөлік құралдарының тежегіштік  пневматикалық жетегінің трубопроводтары.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52452-2005 "Автомобиль көлік құралдары. Гидравликалық және пневматикалық тежегіш жетектерінің  түтікшелері мен шлангілері.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53834-2010 "Автокөлік құралдары. Гидравликалық жүйенің шлангілері.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10 қосымшаның 10-тармағы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52847-2007 "Автокөлік құралдары. Тежегіш механизмдері. Техникалық талаптар және Стендтік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қосымшаның 11-тармағы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53805-2010 "Автокөлік құралдары. Жүк автомобильдері мен автобустардың реттегіш барабанды тежегіштерінің иінтірегі.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53806-2010 "Автокөлік құралдары. Тұрақтауға арналған тежегіш жүйесі жетігінің тростары.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55522-2013 "Автокөлік құралдары. Жүк автомобильдері мен автобустардың автоматты түрде реттейтін реттегіш барабанды тежегіштерінің иінтірегі.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қосымшаның 13-тармағы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1728-2013 "Жол көлігі. Сүйрететін және сүйретілетін көлік құралдары арасындағы пневматикалық тежегіш қосқыштары. Өзара алмасушылық"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33603-2015 ""Сүйрететін және сүйретілетін көлік құралдары арасындағы пневматикалық тежегіш қосқыштары.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52848-2007 "Автомобиль көлігінің құралдары. Пневматикалық тежегіш жетектердің  аппараттары. Жалпы техникалық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33547-2015 "Автомобиль көлігінің құралдары. Ауа ресиверлері (баллондары)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14-тармағы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33543-2015 "Автомобиль көлігінің құралдары. Пневматикалық жетектердің тежегіш камералары.Техникалық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52850-2007 "Автомобиль көлігінің құралдары. Бір сатылы қысым компрессорлары.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52433-2005 "Автомобиль көлігінің құралдары. Шар тәріздес шарнирлер.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52453-2005 "Автомобиль көлігінің құралдары. Гидравликалық күшейткіші бар  рөл механизмдері және гидрокүшейткіш рөлдер.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53835-2010 "Автомобиль көлігінің құралдары. Рөлдік жетектің және  аспаның бағыт беруші аппаратының элементтері. 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18-тармағы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52433-2005 "Автомобиль көлігінің құралдары. Шар тәріздес шарнирлер.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19- 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30599-97 (ИСО 3006-76, ИСО 3894-77, ИСО 7141-81) "Пневматикалық шиналарға арналған жеңіл құймадан жасалған доңғалақтар.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10409-74 (ИСО 4107:1998) "Жиналмалы тоғыны бар автомобиль доңғалақтары. Негізгі мөлшерлері.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50511-93 (ИСО 3006-76, ИСО 3894-77, ИСО 7141-81) "Пневматикалық  шиналарға арналған жеңіл құймалардан жасалған доңғалақтар. Жалпы  техникалық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33544-2015 "Автокөлік құралдары. Дискілік доңғалақ.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53824-2010 "Автокөлік құралдары. Жиналмайтын доңғалақтар.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25-тармағы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2349-75 "Автомобиль және трактор поездарының "ілмек-ілгек" тарту-тіркеу  жүйесінің құрылғылары. Негізгі параметрлері мен мөлшері. Техникалық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25907-89 "Тартқыш автомобильдердің құрылғылары. Жалпы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26-тармағы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53817-2010 "Автокөлік құралдары. Біржақты телескопиялық қозғалудың гидроцилиндрлері.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27-тармағы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53807-2010 "Автокөлік құралдары.  Кабинаны төңкерудің гидравликалық механизмдерінің гидроцилиндрлері мен насостары.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28-тармағы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6286-2017  "Ұштық арматурасыз метал орамасы бар жоғары қысымды резеңке жең.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10362-2017 "Ұштық арматурасыз тоқыма жіп орамының күшімен бекітілген  арынды резеңке жең.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25452-2017 "Ұштық арматурасыз металмен өрілген жоғары қысымды резеңке жең.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38-тармағы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18699-73 "Электрлі әйнек тазалағыштар.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01.04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18699-2017 "Электрлі әйнек тазалағыштар.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52230-2004 "Автотрактор электр жабдығы.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3940-2004 "Автотрактор электр жабдығы.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39-тармағы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52230-2004 "Автотрактор электр жабдығы.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3940-2004 "Автотрактор электр жабдығы. Жалпы техникалық талаптары"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63-тармағы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1578-76 "Иілгіш біліктен жетегі бар автомобиль және мотоцикл спидометрлері.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01.04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1578-2017 "Иілгіш біліктен жетегі бар автомобиль және мотоцикл спидометрлері. Жалпы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12936-82 "Электр жетегі бар автомобиль спидометрлері.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01.04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12936-2017 "Электр жетегі бар автомобиль спидометрлері. Техикалық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25651-2015 "Автомобильдердің бақылау-өлшеу приборлары.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1745-2007 "Автомобиль спидометрлері. Пайдалануға және пломбалауға қойылатын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65-тармағы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53831-2010 "Автокөлік құралдары.  Тахографтар. Орнатуға қойылатын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34005-2016 "Автокөлік құралдары. Цифрлы тахографтар.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66-тармағы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53823-2010 "Автокөлік құралдары. Айдап кетуге қарсы қосымша құрылғы.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71-тармағы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53165-2008 (МЭК 60095-1:2006) "Автотрактор  техникасына арналған аккумуляторлық мырыштан жасалған стартерлі батареялар.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33667-2015 "Автокөлік құралдары. Аккумулятор батареялар мен стартерлердің шықпасына сымдарға кигізілетін ұштық.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72-тармағы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23544-84 Автотрактор  электр жабдықтарына арналған сымдардың бұраулары.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33553-2015 "Автокөлік құралдары. Кернеуі төмен сымдардың бұараулары.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33667-2015 "Автокөлік құралдары. Аккумулятор батареялар мен стартерлердің шықпасына сымдарға кигізілетін ұштық.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73-тармағы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53826-2010 "Автокөлік құралдары. Жоғары вольтты сымдар.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33553-2015 "Автокөлік құралдары. Кернеуі төмен сымдардың бұраулары.Техникалық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33667-2015 "Автокөлік құралдары. Аккумулятор батареялар мен стартерлердің шықпасына сымдарға кигізілетін ұштық.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74-тармағы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52230-2004 "Автотракторлардың электр жабдықтары.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3940-2004 "Автотракторлардың электр жабдықтары.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 қосымшаның 75-тармағы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53637-2009 "Автотракторлардың турбокомпрессорлары.  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76-тармағы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53443-2009 "Автокөлік құралдары. Поршенді қозғалтқыштардың біліктері.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53444-2009 "Автокөлік құралдары. Иінді қоғзғалтқыштардың біліктері.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53557-2009 ""Автокөлік құралдары. Шатунды болттар.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53558-2009 "Автокөлік құралдары. Алюминий қозғалтқыштардың поршендері.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53808-2010 "Автомобиль  қозғалтқыштары. Бөлу біліктері.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53809-2010 "Автомобиль қозғалтқыштары. Цилиндрлердің гильзалары.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53810-2010 "Автомобиль  қозғалтқыштары.  Клапандар.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53811-2010 "Автомобиль  қозғалтқыштары. Клапандардың пружиналары.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53812-2010 "Автомобиль қозғалтқыштары. Клапандарды итерушілер.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53813-2010 "Автомобиль қозғалтқыштары. Шатундар.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53836-2010 Автомобиль қозғалтқыштары. Жұқа қабырғалы түбір және шатунды мойынтіректердің ішпектері.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53843-2010 "Автокөлік құралдары. Поршенді шығыршақ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77-тармағы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51832-2001 "Күшпен жағатын, бензинмен жүретін іштей жану двигателі және  осы двигательмен жарақтандырылған толық массасы 3,5 т. болатын автокөлік құралы. Зиянды заттардың шығарылымдары. Техникалық талаптар мен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52230-2004 "Автотрактор электр жабдығы.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3940-2004 "Автотрактор электр жабдығы.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78-тармағы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53837-2010 "Автомобиль қозғалтқыштары. Ауатазалағыштар.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79-тармағы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53844-2010 "Автокөлік құралдары. Автомобиль, трактор және комбайн қозғалтқыштарының майын жайлап тазалайтын фильтрлер 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80-тармағы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53640-2009 "Автокөлік құралдары. Дизельді отынды тазалайтын фильтрлер.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53559-2009 "Автокөлік құралдары. Сырттан тұтататыны бар қозғалтқыштардың майын тазалайтын фильтрлер және фильтрлейтін элементтер.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82-тармағы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10578-95 "Желдеткіш сына ременьдері  және автомобильдер, тракторлар және комбайндар қозғалтқыштарына арналған тегершіктер.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10579-88 "Дизельдердің  бүркігіштері.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01.04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10579-2017 "Дизельдердің  бүркігіштері.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15829-89 "Отынды басқылау поршенді дизельдер насостары.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01.04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15829-2017 "Отынды басқылау поршенді дизельдер насостары.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53832-2010 "Автокөлік құралдары. Жылу алмастырғыштар мен термостаттар.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84-тармағы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53839-2010 "Автомобиль қозғалтқыштары. Салқындату жүйесінің сұйықтық насостары.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53409-2009 "Автокөлік құралдары. Құрғақ үйкелмелі ажыратқыш.  Жалпы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33669-2015 "Автокөлік құралдары. Тегіс емес жылдамдық шарнирлері бар автомобильдердің кардандық берілістері.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52923-2008 "Автокөлік құралдары. Тегіс емес жылдамдық шарнирлері бар автомобильдердің кардандық берілістері. Жалпы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52924-2008 "Автокөлік құралдары. Тегіс емес жылдамдық шарнирлері бар автомобильдердің кардандық берілістері. Жалпы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52926-2008 "Автокөлік құралдары. Жеңіл автомобильдердің шарнирлі жетекті біліктері. Жалпы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87-тармағы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53830-2010 "Автокөлік құралдары. Доңғалақ күпшектері мен жарты осьтері"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88-тармағы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33556-2015 "Автокөлік құралдарының табақ серіппелері. Техникалық талаптар мен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53825-2010  "Автокөлік құралдары. Пневморессорлар. 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53827-2010 "Автокөлік құралдары. Цилиндрлі, винтті, торсинді пружиналар, аспа стабилизаторлар.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89-тармағы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53816-2010 "Автокөлік құралдары. Гидравликалық телескоптық амортизаторлар.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01.04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34339-2017 "Автокөлік құралдары. Гидравликалық телескоптық амортизаторлар.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90-тармағы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53835-2010 "Автокөлік құралдары. Рөлдік жетектің және  аспаның бағыт беруші аппаратының элементтері. 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33671-2015 "Автокөлік құралдары Резинометал шарнирлер.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91-тармағы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53818-2010 "Автокөлік құралдары. Жүктер, доңғалақтардың теңгерімділігі. 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53819-2010 "Автокөлік құралдары. Доңғалақтарды бекіту бөлшектері. 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92-тармағы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33991-2016 "Автокөлік құралдарының электр жабдықтары. Электромагнитті үйлесімділік. Тізбектердегі кедергілер.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ISO 7637-2-2008 "Жол көліктері. Кондуктивті,  сыйымдылықты және индуктивті кедергілер. 2-бөлім. Қоректену тізбектеріндегі импульсті кедергілер"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01.01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7637-2-2015 "Жол көліктері. Кондуктивті,  сыйымдылықты және индуктивті кедергілер. 2-бөлім. Қоректену тізбектеріндегі импульсті кедергілер"*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52230-2004 "Автотрактор электр жабдығы. Жалпы Техникалық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3940-2004 "Автотрактор электр жабдығы.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ISO 7637-1-2008 "Жол көліктері. Кондуктивті,  сыйымдылықты және индуктивті кедергілер. 1-бөлім. Терминдер, анықтамалар және жалпы ережелер"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БСТ ISO 7637-3-2008 ""Жол көліктері. Кондуктивті,  сыйымдылықты және индуктивті кедергілер. 2-бөлім. Сыйымдылықты және индуктивті  тізбектердегі (қоректену тізбегінен басқа)  кедергілер"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93-тармағы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10132-62 "Дизельге арналған екі сымды қыздыру тұтандырғыштары. Жалпы техникалық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53842-2010 "Автомобиль двигательдері. Жарқ еткізіп тұтандыру білтелері.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94-тармағы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33991-2016 "Автокөлік құралдарының электр жабдықтары. Электромагниттік сәйкестігі. Тізбектердегі кедергілер. Техникалық талаптар мен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52230-2004 "Автотрактор электр жабдықтары. Жалпы техникалық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3940-2004 "Автотрактор электр жабдықтары.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ISO 7637-2-2008 "Жол көліктері. Кондуктивті,  сыйымдылықты және индуктивті кедергілер. 2-бөлім. Қоректену тізбектеріндегі импульсті кедергілер"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01.01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7637-2-2015 Жол көліктері. Кондуктивті,  сыйымдылықты және индуктивті кедергілер. 2-бөлім. Қоректену тізбелеріндегі импульсті кедергілер"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ISO 7637-1-2008 "Жол көліктері. Кондуктивті,  сыйымдылықты және индуктивті кедергілер. 1-бөлім. Терминдер, анықтамалар және жалпы ережелер"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БСТ ISO 7637-3-2008 "Жол көліктері. Кондуктивті,  сыйымдылықты және индуктивті кедергілер. 3-бөлім. Сыйымдылықты және индуктивті тізбелердегі (қоректену тізбелеріндегі кедергілерді қоспағанда) кедергілер"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95-тармағы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52230-2004 "Автотрактор электр жабдықтары.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3940-2004 "Автотрактор электр жабдықтары.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53829-2010 "Автокөлік құралдары. Электр стартерлері.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33667-2015 "Автокөлік құралдары. Аккумулятор батареялар мен стартерлердің шықпасына сымдарға кигізілетін ұштық.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96-тармағы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9200-76 "Автомобильдер мен тракторларға арналған жеті контактілі қосқыштар"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9200-2006 "Автомобильдер мен тракторларға арналған жеті контактілі қосқыштар.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52230-2004 "Электротехниканың автотракторы. Жалпы техникалық сипаттамалары"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3940-2004  "Электротехниканың автотракторы.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100-тармағы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8752-79 "Біліктерге арналған резеңке нығайтылған манжеттер.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53820-2010 "Автомобиль көліктері. Тығыздау және қорғау бөлімдері.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18829-2017 "Гидравликалық және пневматикалық аспаптарға арналған резеңке тығыздау сақиналарының шеңберлері.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18829-2017 "Гидравликалық және пневматикалық аспаптарға арналған резеңке тығыздау шығыршықтарының шеңберлері.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12856-96 "Асбестті табақтар мен олардың төсеніштері.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102-тармағы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53830-2010 "Автокөліктер, доңғалақтар және ось біліктері.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53409-2009 "Автокөлік құралдары. Құрғақ үйкеліс ұшы. Жалпы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53828-2010 "Автокөлік құралдары. Микроклиматты күтіп ұстау жүйесі.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104-тармағы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53833-2010 "Автокөлік құралдары.  Тәуелсіз жылыту және жылыту қондырғылары.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53822-2010 "Автокөлік құралдары. Гидравликалық домкраттар.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1275-2001 "Гидравликалық домкраттар.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EN 1494-2015 "Мобильді ұялар және олармен байланысты көтергіш жабдықтар"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13568-97 (ИСО 606-94) "Роликті және жеңді басқаратын тізбектер.Техникалық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13552-81 "Тежелген жетекті тізбектері.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31971-2013 "Автомобиль қозғалтқыштары", "Техникалық талаптар және сынау әдістері. Газ бөлу механизмі тізбектерінің кернеуі.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107-тармағы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5813-2015 "Автомобильдер, тракторлар мен комбайндарға арналған желдеткіш белдіктер мен шнурлар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53841-2010 "Автомобиль қозғалтқыштары. Жетекті белбеулер.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108-тармағы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53821-2010 "Автомобильдік техника: Диафрагмалар және дискілер мембраналары.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115-тармағы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52422-2005 "Жүк автокөліктері және тіркемелер. Доңғалақтардың астынан шашыраудан қорғау жүйесі. 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2022-2009 "Жүк автокөліктері және тіркемелер. Доңғалақтардың астынан шашыраудан қорғау жүйесі. 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116-тармағы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52747-2007 "Автомобиль көліктері. Сырғанамауға арналған шипалар.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33672-2015 "Автомобиль көліктері. Сырғанамауға арналған шипалар.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117-тармағы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33472-2015 "Жаһандық навигациялық спутниктік жүйе. M және N санаттарындағы доңғалақты көлік құралдарын жабдықтауға арналған спутниктік навигациялық жабдық.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118-тармағы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54619-2011 "Жаһандық навигациялық спутниктік жүйе.  Авария болған жағдайда авариялық-құтқару жүйелері. Авария болған жағдайда авариялық-құтқару жүйесінің инфрақұрылымы бар автокөлік жүйесі / авариялық-құтқару жүйесі туралы деректер алмасу хаттамалары"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33465-2015 "Жаһандық навигациялық спутниктік жүйе авария болған жағдайда авариялық-құтқару жүйелері. Авария болған жағдайда авариялық-құтқару жүйесінің инфрақұрылымы бар автокөлік жүйесі / авариялық-құтқару жүйесі туралы деректер алмасу хаттамалары"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54620-2011 "Жаһандық навигациялық спутниктік жүйе авариялар жағдайында авариялық-құтқару жүйесі", "Автомобильдік жүйе / авариялық-құтқару құрылғысы" Жалпы техникалық талаптар "(I қосымшаның 8.1.17-тармағы мен I.2 бөлімінен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33464-2015 "Жаһандық навигациялық спутниктік жүйе авариялар жағдайында авариялық-құтқару жүйелері" апаттық-құтқару қызметтерін шақыру құрылғысы /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Зерттеулердің (сынақтардың) және өлшемдердің ережелері мен әдістерін, оның ішінде "Доңғалақты көлік құралдарының қауіпсіздігі туралы" Кеден одағының техникалық регламентінің (КО ТР 018/2011)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халықаралық және өңірлік (мемлекетаралық) стандарттар, ал олар болмаған жағдайда - ұлттық (мемлекеттік) стандарттар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Еуразиялық экономикалық одақтың техникалық регламентін техникалық реттеудің құрылымдық элементі немесе объектісі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Стандарттың, зерттеулер (сынақтар) және өлшемдер әдістемесінің  белгіленімі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 бөлімнің 2-кіші бөлімі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33670-2015 "Бірлі-жарым кездесетін автокөлік құралдары. Сәйкестікті бағалауды жүргізу үшін сараптау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01.07. бастап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1-тармағы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33989-2016 "Үш және төрт доңғалақтыі мотокөліктер. Жарық түсіру және жарық сигнализациясы құралдары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2-тармағы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51616-2000 "Автокөлік құралдары. Ішкі шуыл. Рұқсат етілген деңгейлер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БСТ МЕМСТ Р 51616-2002 "Автокөлік құралдары. Ішкі шуыл. Рұқсат етілген деңгейлер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33555-2015 "Автокөлік құралдары. Ішкі шуыл. Рұқсат етілген деңгейлер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33554-2015 "Автокөлік құралдары. Жүргізуші кабинасы мен жолаушылар отырған кеңістікті ластаушы заттардың құрамы.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33548-2015 "Автокөлік құралдары. Салонның, кабинаның, жолаушылар отырған кеңістіктің ауасын  тазалауға арналған құрылғылар және оларға қосымша сүзгілер.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4-тармағы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31507-2012 "Көлік құралдары. Басқару және тұрақтылық.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51266-99 "Автокөлік құралдары. Жүргізушінің орнынан шолу.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МЕМСТ Р 51266-2003 "Автокөлік құралдары. жүргізушінің орнынан шолу.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33988-2016 "Автокөлік құралдары. Жүргізушінің орнынан шолу.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6-тармағы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50866-96 "Автокөлік құралдары. Жылыту, желдету және ауа баптау жүйелері. Тиімділігін және қауіпсіздігін бағалау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МЕМСТ Р 50866-2003 "Автокөлік құралдары. Жылыту, желдету және ауа баптау жүйелері. Тиімділігін және қауіпсіздігін бағалау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30593-2015 "Автокөлік құралдары. Жылыту, желдету және ауа баптау жүйелері. Тиімділігін және қауіпсіздігін бағалау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7-тармағы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52031-2003 "Жеңіл автомобильдер. Әйнекті мұздан және терлеп кетуден тазарту.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33992-2016 "Жеңіл автомобильдер. "Желдету және мұздату жүйесі.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8-тармағы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52032-2003 "Жеңіл автомобильдер. Желдету әйнегін тазалау және жуу жүйесі.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33993-2016 "Жеңіл автомобильдер. "Желдету әйнегін тазалау және жуу жүйесі.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қосымшаның 9-тармағы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52422-2005 "Жүк автомобильдері мен олардың тіркемелері. Доңғалақтың астынан шашыраудан қорғау құрылғысы.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2022-2009 "Жүк автомобильдері мен олардың тіркемелері. Доңғалақтың астынан шашыраудан қорғау құрылғысы.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29205-91 "Техникалық құралдардың электромагниттік үйлесімділігі. Электр құралдарының өнеркәсіптік радио кедергісі, нормалар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12-тармағы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51832-2001 "Бензинмен жұмыс істейтін ішкі жану қозғалтқыштары және осы қозғалтқыштармен жабдықталған 3,5 тоннадан астам жалпы салмағы бар автомобильдер зиянды заттардың шығарындылары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 № 49 қағидалары "Көлік құралдарында пайдалануға арналған компрессорлық-от қозғалтқыштарынан ластаушы заттардың және тоқтатылған бөлшектердің шығарындыларын шектеу жөніндегі шаралар туралы, сондай-ақ табиғи газбен жұмыс істейтін қозғалтқыштардың ластаушы заттардың шығарындылары газ немесе сұйытылған мұнай газы және көлік құралдарында пайдалануға арналған бірыңғай нұсқамалар"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14-тармағы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52389-2005 "Доңғалақты көлік құралдары. Массасы мен өлшемдер.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1877-2008 "Жол көлігі. Массасы мен өлшемдер.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33987-2016 "Жол көлігі. Массасы мен өлшемдер.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33668-2015 "Автокөлік құралдары. Қол және аяқ функцияларының бұзылуымен байланысты мүгедек жүргізушілерге арналған бақылау.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34003-2016 "Автокөлік құралдары. Автокөлік аударылып қалған кезде авариялық-құтқару құрылғысын автоматты түрде іске қосудың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55532-2013 "Жаһандық навигациялық спутниктік жүйе. Авария болған жағдайда авариялық-құтқару жүйесі. Авариялық авариялық-құтқару жүйесінің авариялық жағдайын анықтауға қойылатын талаптарға сәйкестігін тексеру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33469-2015 "Жаһандық навигациялық спутниктік жүйе авария болған жағдайда авариялық-құтқару жүйесі. Авариялық-құтқару жүйесінің авариялық жағдайын анықтауға қойылатын талаптарға сәйкестігін тексеру әдістері  (8-бөлім)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қосымшаның 17-тармағы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34003-2016 "Автокөлік құралдары. Автокөлік аударылып қалған кезде авариялық-құтқару құрылғысын автоматты түрде іске қосуды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55532-2013 "Жаһандық навигациялық спутниктік жүйе авария болған жағдайда авариялық-құтқару жүйесі. Авария болған кезді авариялық-құтқару жүйесінің авариялық жағдайын анықтауға қойылатын талаптарға сәйкестігін тексеру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33469-2015 "Жаһандық навигациялық спутниктік жүйе авария болған жағдайда авариялық-құтқару жүйесі. Апаттан кейінгі апаттық шақыру құрылғысын/аварияның жағдайын анықтауға қойылатын талаптарға сәйкестігін тексеру әдістемесі (7-бөлім)"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қосымша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33670-2015 "Бірлі-жарым кездесетін автокөлік құралдары. Сәйкестікті бағалау әдістері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01.07. бастап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қосымша 1.4.15.1-тармағы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№ 107 қағидалары "М2 немесе М3 санатындағы көлік құралдарын олардың жалпы құрылысына қатысты бекіту туралы бірыңғай нұсқамалар"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қосымша 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34003-2016 "Автокөлік құралдары. Автокөлік аударылып қалған кезде авариялық-құтқару құрылғысын автоматты түрде іске қосудың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55532-2013 "Жаһандық навигациялық спутниктік жүйе. Авария болған жағдайда авариялық-құтқару жүйесі. Авария болған кезде авариялық-құтқару жүйесінің авариялық жағдайын анықтауға қойылатын талаптарға сәйкестігін тексеру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33469-2015 "Жаһандық навигациялық спутниктік жүйе. Авария болған жағдайда авариялық-құтқару жүйесі. Апаттан кейінгі апаттық шақыру құрылғысын / аварияның жағдайын анықтауға қойылатын талаптарға сәйкестігін тексеру әдістемесі"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қосымша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52389-2005 "Доңғалақты көлік құралдары. Массасы және өлшемдер.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1877-2008 "Жол көлігі. Массасы мен өлшемдер.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33987-2016 "Доңғалақты көлік құралдары. Массасы мен өлшемдер. Техникалық талаптар және анықтау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27336-2016 "Бетон сорғылар.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1.2-тармағы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27339-2016 "Бетон араластырғыштар.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27811-2016 "Автомобиль бүріккіштері.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1.5-тармағының 1.5.5) тармақшасы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24940-2016 "Ғимараттар мен құрылыстар. Жарықтандыруды өлшеу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1.6-тармағының 1.6.4)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№ 107 қағидалары "M2 немесе M3 санаттағы көлік құралдарын олардың жалпы құрылысына қатысты бекіту туралы бірыңғай нұсқамалар"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1.6-тармағының 1.6.6)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24940-2016 "Ғимараттар мен құрылыстар: жарықтандыруды өлшеу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1.6-тармағының 1.6.14.4)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№29 қағидалары "Көлік құралының кабиналарындағы адамдарды қорғау туралы көлік құралдарын бекіту туралы бірыңғай нұсқамалар"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1.6-тармағының 1.6.18)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№ 21 қағидалары "Көлік құралдарын олардың ішкі жабдықтары бойынша бекіту туралы бірыңғай нұсқамалар"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1.6-тармағының 1.6.22) тармақшасы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№ 21 қағидалары "Көлік құралдарын олардың ішкі жабдықтары бойынша бекіту туралы бірыңғай нұсқамалар"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1.6-тармағының 1.6.23)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№ 43 қағидалары "Қауіпсіз шыны бұйымдарын бекіту және олардың көлік құралдарына орнатылуы туралы бірыңғай нұсқамалар"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1.6-тармағының 1.6.25)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№ 21 қағидалары "Көлік құралдарын олардың ішкі жабдықтары бойынша бекіту туралы бірыңғай нұсқамалар"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1.6-тармағының 1.6.26, 1.6.37 – 1.6.41) тармақшалары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50866-96 "Автокөлік құралдары. Жылыту, желдету және ауа баптау жүйелері. Тиімділігін және қауіпсіздігін бағалау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МЕМСТ Р 50866-2003 "Автокөлік құралдары. Жылыту, желдету және ауа баптау жүйелері тиімділігін және қауіпсіздігін бағалау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30593-2015 ""Автокөлік құралдары. Жылыту, желдету және ауа баптау жүйелері тиімділігін және қауіпсіздігін бағалау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1.6-тармағының 1.6.52)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52567-2006 "Жедел медициналық жәрдем машиналары.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33665-2015 "Жедел медициналық жәрдем машиналары.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1.11-тармағы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2511-2017 "Өрт қауіпсіздігі стандарттарының жүйесі. Негізгі өртке қарсы машиналар. Жалпы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2512-2017 "Өрт қауіпсіздігі стандарттарының жүйесі. Өрт баспалдақтары мен олардың бөлшектері. Жалпы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2513-2017 "Өрт қауіпсіздігі стандарттарының жүйесі. Өрт баспалдақтары мен олардың бөлшектері. Жалпы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СТ 1976-2010 "Өрт техникасы. Өрт автокөтергіштері. Жалпы техникалық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1980-2010 "Өрт техникасы. Негізгі өрт автомобильдері.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СТ  1981-2010 "Өрт техникасы. Автобаспалдақтар.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1.11-тармағының 1.11.1, 1.11.5 - 1.11.8, 1.11.9.1 - 1.11.9.4, 1.11.11, 1.11.12.3, 1.11.15 - 1.11.17, 1.11.18.2, 1.11.18.5 - 1.11.18.7, 1.11.19, 1.11.22, 1.11.23, 1.11.24.2 және 1.11.25) тармақшалары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12.2.144-2005 "Еңбек қауіпсіздігі стандарттарының жүйесі. Өрт автомобильдері. Қауіпсіздік талаптары.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1.11-тармағының  1.11.2 және 1.11.9.5)  тармақшалары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БҰҰ №29 қағидалары "Жүк көлігінің кабинасындағы адамдарды қорғауға қатысты көлік құралдарын анықтаудың бірыңғай нұсқамалары"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1.11-тармағының 1.11.3)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№13 қағидалары "Тежеу туралы М, Н және О санаттарындағы көлік құралдарының тежегіштерін ресми бекіту туралы бірыңғай нұсқамалар"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1.11-тармағының 1.11.9.6)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№ 21 қағидалары "Көлік құралдарын олардың ішкі жабдықтары бойынша ресми бекіту туралы бірыңғай нұсқамалар"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1.11-тармағының 1.11.9.7)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50866-96 "Автомобильдер, жылыту, желдету және ауа баптау жүйелері тиімділігін және қауіпсіздігін бағалау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МЕМСТ Р 50866-2003 "Автокөлік құралдары. Жылыту, желдету және ауа баптау жүйелері. Тиімділігін және қауіпсіздігін бағалау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30593-2015 "Автокөлік құралдары. Жылыту, желдету және ауаны баптау жүйесі. Тиімділігі мен қауіпсіздігіне қойылатын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1.13-тармағының 1.13.9)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23941-2002 "Машиналардың шуылы. Шудың сипаттамаларын анықтау әдістері" Жалпы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1.14-тармағының 1.14.5)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23941-2002 "Машиналардың шуылы. Шудың сипаттамаларын анықтау әдістері" Жалпы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1.15-тармағы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53814-2010 "Ақшалай қаражаттарды және бағалы тауарларды тасымалдау үшін көлік құралдары.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51.3.02-2000 "Банктік қызметті қамтамасыз ету үшін жабдық және техникалық құралдар Ақшалай қаражаттарды жинау және бағалы жүктерді тасымалдау үшін автокөліктер. Бұзуға және атыс қаруына ұшыраудың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1.16-тармағы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33552-2015 "Балаларды тасымалдауға арналған автобустар.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1.16-тармағының 1.16.3.12)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№14 қағидалары "Қауіпсіздік белдеулерін бекіту туралы көлік құралдарын бекіту туралы бірыңғай нұсқамалар, ISOFIX бекіту және ISOFIX -дің жоғарғы жіктерінің бекітуі"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1.16-тармағының 1.16.3.12)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№16 қағидалары "Мыналарды: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Автокөлік құралдарындағы адамдарға арналған қауіпсіздік белдіктерін, қорғаныш жүйелерін, ISOFIX балаларды ұстап тұру жүйесін және ISOFIX балаларды қорғау жүйесін;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Қауіпсіздік белдіктерімен жабдықталған көліктер, белбеу белдіктері, қауіпсіздік жүйесі, ISOFIX балаларды ұстап тұру жүйесі және i-өлшемді балаларды ұстау жүйесін ресми бекітуге қатысты бірыңғай  нұсқамалар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1.16-тармағының 1.16.1.2)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№ 89 қағиадалары "Мыналарды: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Ең жоғары жылдамдықты шектеуге немесе олардың реттелетін жылдамдықты шектеу функцияларына қатысты көлік құралдарына;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Жылдамдықты шектейтін құрылғыға (ЖШҚ) немесе жылдамдықты шектеуді реттейтін құрылғыларға (ЖШРҚ) қатысты көлік құралдарының ресми бекітілген типіне;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Жылдамдықты шектейтін құрылғыларды (ЖШҚ) және  жылдамдықты шектеуді реттейтін құрылғыларды (ЖШРҚ)  ресми бекітуге қатысты бірыңғай нұсқамалар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1.16-тармағының 1.16.3.7, 1.16.3.9, 1.16.4.5.1 және 1.16.4.8) тармақшалары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№ 107 қағидалары "М2 немесе М3 санатындағы көлік құралдарын олардың жалпы құрылысына қатысты бекіту туралы бірыңғай  нұсқамалар"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 қосымшаның 1.19-тармағы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9218-2015 "Азық-түлік сұйықтықтарын тасымалдауға арналған автокөлік құралдары.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1.20-тармағы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21561-76 "Сұйытылған көмірсутек газдарын 1,8 МПа дейін қысыммен тасымалдауға арналған цистерналар.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МЕМСТ 21561-2017 қосылған күннен бастап қолданысы тоқтатылады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21561-2017 "Сұйытылған көмірсутек газдарын 1,8 МПа дейін қысыммен тасымалдауға арналған резервуарлар.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оған қосылған күннен бастап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1.21-тармағы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33546-2015 "Қамаудағы адамдарды тасымалдауға арналған жедел-сервистік автокөлік құралдарының техникалық талаптары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1.22-тармағы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EN 280-2016 "Көтеруге арналған мобильді жұмыс платформалары, конструкциясының есептері, тұрақтылық критерийлері, қауіпсіздік және бақылау"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53037-2013 "Жұмыс платформалары бар жылжымалы көтергіштер, конструкциясының есептері, қауіпсіздік талаптары, тестілеу"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2.1-тармағының 2.1.4.16 және 2.1.6.4) тармақшалары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24940-2016 "Ғимараттар мен құрылыстар. Жарықты өлшеу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2.1-тармағының 2.1.5)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50866-96 "Автокөлік құралдары. Жылыту, желдету және ауаны баптау жүйесі. Тиімділігін және қауіпсіздігін бағалау әдістемесі"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МЕМСТ Р 50866-2003 "Автокөлік құралдары. Жылыту, желдету және ауа баптау жүйелері. Тиімділігін және қауіпсіздігін бағалау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30593-2015 "Автокөлік құралдары. Жылыту, желдету және ауаны баптау жүйесі. Тиімділігіне және қауіпсіздігіне қойылатын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2.2-тармағының 2.2.12)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23941-2002 "Машиналардың шуылы. Шудың сипаттамаларын анықтау әдістері" Жалпы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2.2-тармағының 2.2.17) тармақшасы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№13 қағидалары "Тежеуге қатысты М, Н және О санаттарындағы көлік құралдарын ресми бекіту туралы бірыңғай нұсқамалар"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2.3-тармағы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12.4.026-2015 "Қауіпсіздік техникасы қауіпсіздігі стандарттары сигналдың түстері, қауіпсіздік белгiлерi және сигналдық белгiлерi Қолданудың мақсаты мен қолданудың жалпы техникалық талаптары мен сипаттамалары.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2.3-тармағының 2.4.3.1.7, 2.4.3.3.1 - 2.4.3.3.3) тармақшалары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№ 28 қағидалары "Дыбыстық сигналдық приборларды және  автокөлік құралдарын   олардың дыбыстық  ескерту сигналдарына қатысты ресми бекітуге қатысты бірыңғай нұсқамалар"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3.1-тармағының 3.1.2 және 3.1.3) тармақшалары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18464-96 P "Көлемді гидроприводтар. Гидроцилиндрлер. Қабылдау қағидалары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14658-86  "Көлемді  гидроприводтардың сорғылары. Қабылдау қағидалары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20245-95 "Гидроаппаратура. Қабылдау қағидалары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қосымшаның 3.3-тармағы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23941-2002 "Машиналардың шуылы. Шуылдың сипаттамаларын анықтау әдістері" Жалпы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қосымшаның 4-тармағы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914-99 (ИСО 7591:1982) "Тіркеу белгілері мен көлік құралдарының айырымдық белгілері. Түрлері және негізгі өлшемдері, техникалық талаптар,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қосымшаның 1 -10-тармақтары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51709-2001 "Автокөлік құралдары. техникалық жағдайы және сынау әдістеріне қойылатын қауіпсіздік талаптары"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33997-2016 "Доңғалақты көлік құралдары. Пайдаланудағы қауіпсіздігіне қойылатын  талаптар және 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1280-2004  "Жол көлік құралдары. Техникалық жағдайға және тексеру әдістеріне қойылатын қауіпсіздік талаптары"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1641-2006 "Жол көлік құралдары. Техникалық жағдайына және тексеру әдістеріне қойылатын қауіпсіздік талаптары. Тексеру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1730-2016 "Мотокөлік құралдары. Жол қозғалысы қауіпсіздігі жағдайының техникалық жағдайына қойылатын талаптар.Тексеру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қосымшаның 1 -10 және 27-тармақтары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БСТ 1729-2016 "Жол  көлігі. Троллейбустар. Техникалық жағдайға және тексеру әдістеріне қойылатын қауіпсіздік талаптары. Тексеру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қосымшаның 9.1-тармағы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54942-2012 " Қозғалтқышы бар газды баллонды автомобильдер. Шығарылған газдармен зиянды (ластаушы) заттардың шығарындылары. Техникалық жағдайды бағалаудағы бақылаудың нормалары мен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51832-2001 "Күшпен жағатын, бензинмен жүретін іштей жану двигателі және  осы двигательмен жарақтандырылған толық массасы 3,5 т. болатын автокөлік құралы. Зиянды заттардың шығарылымы. Техникалық талаптар мен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қосымша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33670-2015 "Автомобильдер бірыңғай көлік құралдары. Сәйкестікке бағалау жүргізу үшін сараптама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01.07. бастап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33668-2015 "Автокөлік құралдары. Қол және аяқтың функциялары бұзылған мүгедек- жүргізушілерді басқару органы.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55887-2013 "Автокөлік құралдары. Оқыту машиналары.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10 қосымша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33557-2015 "Автокөлік құралдары. Техникалық регламенттердің талаптарына сәйкестігін тексеру нәтижелерін құжаттау"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14846-81 "Автомобиль қозғалтқыштары. Стендтік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51832-2001 "Қозғалтқыштармен жабдықталған жанармаймен жанармайдың ішкі қозғалтқыштары мен қозғалтқышы 3,5 тоннадан асатын автокөліктер, зиянды заттардың шығарындылары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53838-2010 "Автомобиль қозғалтқыштары. Рұқсат етілген шуыл деңгейі және өлшеу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53840-2010 "Автомобиль қозғалтқыштары. Қосу сапасы.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2-тармағы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53838-2010 "Автомобиль қозғалтқыштары. Рұқсат етілген шуыл деңгейі және өлшеу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53840-2010 Автомобиль қозғалтқыштары. Қосу сапасы.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11439-2014 "Газ баллондары, табиғи газды отын ретінде сақтауға арналған жоғары қысымды цилиндрлер.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25651-2015 "Автомобильдерді бақылау және өлшеу құралдары,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51753-2001 "Автокөлік құралдарында мотор отыны ретінде пайдаланылатын қысылған табиғи газ үшін жоғары қысымды цилиндрлер."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33986-2016 "Автокөлік құралдары. Қозғалтқыш отыны ретінде пайдаланылатын қысылған табиғи газ үшін жоғары қысым цилиндрлері.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52230-2004 "Автотрактор электротехникасы.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10362-2017 "Ұштық арматурасыз метал орамасы бар жоғары қысымды резеңке жең.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52431-2005 "Автокөлік құралдары. Гидравликалық тежеуішті тежегіші бар аппараттар. Техникалық талаптар 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9-тармағы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25452-2017 "Жоғары қысымды ұшында арматурасы жоқ шлангтар"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30731-2016 "Гидравликалық тежегіш және ілінісу машиналары үшін цилиндрлер, түтіктер және шлангілер. Жалпы техникалық талаптар, қабылдау қағиадалары мен  бақылау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51190-98 "Полиамидті құбырларды пайдаланатын көліктердің пневматикалық тежегіш машиналарына арналған құбырлар"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52452-2005 "Автомобиль көліктері, гидравликалық және пневматикалық тежегіш жетектердің түтікшелері мен шлангілері.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53834-2010  "Автокөлік құралдары. Гидравликалық жүйелердің шлангтары.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52847-2007 "Автомобиль көліктері. Тежегіш механизмдері.Техникалық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53805-2010 "Автокөлік құралдары. Жүк автомобильдері мен автобустардың барабан тежегіштерін реттейтін иінтіректер.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53806-2010 "Автокөлік құралдары. Тұрақтау тежегіш тростары.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55522-2013 Автокөлік құралдары. Жүк автомобильдері мен автобустардың барабан тежегіштерін реттейтін иінтіректер.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12-тармағы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33545-2015 "Автокөліктер. Инерциялық стендте тежегіш дискілер мен барабанды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1728-2013 "Жол көлігі. Сүйрейтін және сүйретілген көлік құралдары арасындағы пневматикалық тежегіш қосылыстар. Өзара алмасу"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33603-2015 "Автокөлік құралдары. Сүйрейтін және сүйретілген көлік құралдары арасындағы пневматикалық тежегіш қосылыстар.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33547-2015 "Автокөлік құралдары. Ауа қабылдағыштары (баллондар).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14-тармағы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33543-2015 "Автокөлік құралдары. Пневматикалық жетектерді тежегіштер.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52850-2007 "Автомобиль көліктері. Бір сатылы компрессорлық компрессорлар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52433-2005 "Автокөлік құралдары. Шар тәріздес шарнирлер. Біліктің буындары. Техникалық талаптар және сынау әдістері"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52453-2005 "Автокөлік құралдары. Гидравликалық күшейткішті және күшейтілген рульді басқаратын басқару механизмдері.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53835-2010 "Автокөлік құралдары, рульдік басқару элементтері және бағыттауыштар элементтері.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18-тармағы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52433-2005 "Автокөлік құралдары. Шар тәріздес шарнирлер. Біліктің буындары.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19-тармағы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30599-97 (ИСО 3006-76, ИСО 3894-77, ИСО 7141-81) "Пневматикалық шиналарға арналған жеңіл қорытпадалардан жасалған доңғалақтар. Жалпытехникалық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10409-74 (ИСО 4107:1998) "Автоматты қалтасы бар доңғалақтар. Негізгі өлшемдері,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50511-93 (ИСО 3006-76, ИСО 3894-77, ИСО 7141-81) "Пневматикалық шиналарға арналған жеңіл қорытпадалардан жасалған доңғалақтар.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33544-2015 "Автокөлік құралдары. Дискілі доңғалақтар.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53824-2010 "Автокөлік құралдары. Жиналмайтын доңғалақтар.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25-тармағы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25907-89 "Автомобильдерді сүйрейтін құрылғы. Жалпы техникалық талаптар.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26-тармағы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18464-96 "Көлемді гидроприводтар. Гидравликалық цилиндрлар. Қабылдау қағидалары  мен сынау әдістері"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20245-95 "Гидроаппартура. Қабылдау қағидалары 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53817-2010 "Автокөлік құралдары. Бір жақты телескопиялық  гидравликалық цилиндрлер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27-тармағы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53807-2010 "Автокөлік құралдары. Гидравликалық цилиндрлер мен гидравликалық кабинаның аударылу механизмдері үшін сорғылар.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28-тармағы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25452-2017 "Жоғары қысымды резеңкелік шлангтар, метал орамдары бар, арматурасыз. Техникалық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6286-2017 "Жоғары қысымды ұшында арматурасы жоқ резеңке түтікшелер.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10362-2017 "Жоғары қысымды резеңкелік шлангтар, метал орамдары бар, арматурасыз.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38-тармағы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18699-73 "Электрлі айна тазалағыштар.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01.04.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18699-2017 "Электрлі айна тазалағыштар.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52230-2004 "Автотракторлы электротехника.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3940-2004 "Автотракторлы электротехника.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39-тармағы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52230-2004 "Автотракторлы электротехника.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3940-2004 "Автотракторлы электротехника.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63-тармағы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12936-82 "Электр жетегі бар автокөлік спидометрлері.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01.04.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12936-2017 Электр жетегі бар автокөлік спидометрлері.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1578-76 "Икемді балдан жетегі бар автокөлік және мотоцикл спидометрлері. Жалпы техникалық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01.04.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1578-2017 "Икемді біліктен жетегі бар автокөлік және мотоцикл спидометрлері.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25651-2015 "Автомобильдердің бақылау және өлшеу құралдары.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65-тармағы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34005-2016 "Автомобильдер. Сандық тахографтар.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66-тармағы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БҰҰ N 116 қағидалары  "Ұрлыққа қарсы автокөлікті қорғауға қатысты бірыңғай нұсқамалар"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53823-2010  "Автокөлік құралдары, ұрлыққа қарсы қосымша құрылғылар,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71-тармағы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53165-2008 (МЭК 60095-1:2006) "Автотрактор техникасы үшін қорғасын-қышқылды стартерлі батареялар.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33667-2015 "Автокөлік құралдары. Аккумумляторлы батареялар мен стартерлерге жалғанған жетекті ұштар. Техникалық 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72-тармағы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23544-84 "Автотрактор электр жабдығына арналған сымдық арқандар"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33667-2015 "Автокөлік құралдары. Аккумумляторлы батареялар мен стартерлерге жалғанған жетекті ұштар. Техникалық 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33553-2015 "Автокөлік құралдары. Қысымы төмен жетекті ұштар. Техникалық 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73-тармағы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50607-2012 (ИСО 10605:2008) "Техникалық жабдықтардың электромагниттік үйлесімділігі" жол көлігі. Электростатикалық разрядтан электрлік кедергілерді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53826-2010 "Автомобильдер, жоғары вольтты сымдар,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33667-2015 "Автокөлік құралдары. Аккумумляторлы батареялар мен стартерлерге жалғанған жетекті ұштар. Техникалық 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33553-2015 "Автокөлік құралдары. Қысымы төмен жетекті ұштар. Техникалық 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74-тармағы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52230-2004 "Автотракторлы электротехника.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3940-2004 ""Автотракторлы электротехника.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75-тармағы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53637-2009 "Автотрактор турбо-компрессорлары. Жалпы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76-тармағы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53443-2009 ж. "Автокөлік құралдары. Поршенді қозғалтқыштардың тұтқыштары" Жалпы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53444-2009 "Автокөлік құралдары. Білек білігінің қозғалтқыштары. Жалпы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53557-2009 "Автомобиль көліктері. Шатунды болттар. Жалпы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53558-2009 "Автокөлік құралдары. Алюминді поршенді қозғалтқыштар. Жалпы техникалық талаптар және сынау әдістері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53808-2010 "Автомобиль қозғалтқыштары. Бөлу құдықтары. Техникалық талаптар және сынау әдістері",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53809-2010 "Автомобильдік қозғалтқыштар.м Цилиндрлік гильзалар.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53810-2010 "Автомобиль қозғалтқыштары. Клапандар.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53811-2010 "Автомобиль қозғалтқыштары. Клапандардың пружиналары.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53812-2010 "Автомобиль қозғалтқыштары. Клапандарды итреушілер.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53813-2010 "Автомобиль қозғалтқыштары. Шатундар.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53836-2010 "Автомобиль қозғалтқыштары. Жіңішке қабырғалы және тірек мойынтіректері. Техникалық талаптар және сынау әдістері",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53843-2010 "Автокөлік қозғалтқыштары. Поршеньдік сақина.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77-тармағы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51832-2001 "Күшпен жағатын, бензинмен жүретін іштей жану двигателі және осы двигательмен жарақтандырылған толық массасы 3,5 т. болатын автокөлік құралы. Зиянды заттардың шығарылымы. Техникалық талаптар мен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52230-2004 "Электротехниканың автотракторы. Жалпы техникалық сипаттамалары"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3940-2004 "Автотрактор электротехникасы.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78-тармағы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8002-74 "Поршеньдік ішкі жану қозғалтқыштары. Ауаны тазартқыштар. Стендті моторсыз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79-тармағы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53844-2010 "Автокөлік құралдары. Автомобиль, трактор және комбайн қозғалтқыштары үшін май сүзгілері.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80-тармағы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53640-2009 "Автокөлік құралдары. дизельді отын сүзгілері.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53559-2009 "Автокөлік құралдары. Моторды қозғалтқыштарда жанармайды тазарту үшін сүзгілер мен сүзгі элементтері.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82-тармағы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10578-95 "Жанармай дизельдік сорғылар.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10579-88 "Дизельдік форсункалар.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01.04.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10579-2017 "Дизельдік форсункалар.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15829-89 "Поршенді дизельді қозғалтқыштарды жанармай сорғылар. Жалпы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01.04.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15829-2017 "Поршенді дизельді қозғалтқыштарды жанармай сорғылар. Жалпы сипаттамалары"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53832-2010 "Автомобиль көліктері. Жылу алмастырғыштар және термостаттар.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84-тармағы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53839-2010 "Автомобиль қозғалтқыштары. Сұйық салқындатқыш жүйелердің сорғылары.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53409-2009 "Автомобиль көліктері. Құрғақ үйкеліс ұшы. Жалпы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33669-2015 "Автомобиль көліктері. Бірыңғай емес бұрыштық жылдамдықтағы ілмектер бар кардандық машиналарды беру.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52923-2008 "Автомобиль көліктері. Тең емес бұрыштық жылдамдықтардағы кардандық қосылыстар. Жалпы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52924-2008 "Автомобиль көліктері. Бұрыштық жылдамдықтар теңдігінң шарнирлері. Жалпы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52926-2008 "Автомобиль көліктері. Жеңіл автомобильді басқаратын шарнирлік біліктер. Жалпы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87-тармағы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53445-2009 "Автомобиль көліктері. Трансмиссиялық жетек осьтері. Борттық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53804-2010 Автомобиль көліктері. Трансмиссиялық жетек осьтері. Борттық сынау әдістері" "Автомобильные транспортные средства. Қозғалтқыш білігінің картерлері. Борттық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53830-2010 "Автомобиль көліктері.. Дөңгелекті тор мен білік білігі. Жалпы техникалық талаптар және сынау әдістері"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88-тармағы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33556-2015 "Автомобиль көліктерінің жапырақша рессорлары.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53825-2010 "Автомобиль көліктері" Пневморессорлар.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53827-2010 "Автомобиль көліктері". Серіппелі цилиндрлік, бұрандалы, бұралу бұрыштары, аспалы стабилизаторлар.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89-тармағы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53816-2010 "Автомобиль көліктері. Гидравликалық телескопиялық амортизаторлар.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01.04.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34339-2017 "Автомобиль көліктері. Гидравликалық телескопиялық амортизаторлар. Техникалық талаптар және сынау әдістері"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90-тармағы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53835-2010 "Автомобиль көліктері. Руль жетектерінің элементтері және бағыттаушы қалақтар.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33671-2015 "Автомобиль көліктері. Резеңкеметал ілмектер.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91-тармағы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53818-2010 "Автомобиль көліктері. Теңгерімді доңғалақтарды тасымалдау. Техникалық талаптар және сынау әдістері"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53819-2010 "Автомобиль көліктері. Доңғалақтарды бекіту бөлшектері.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92-тармағы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33991-2016 "Автомобильдерді электрмен жабдықтау. Электромагниттік үйлесімділік. Тізбектердегі кедергі. Талаптар мен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БСТ ISO 7637-3-2008 "Жол көліктері. Кондуктивті, сыйымдылық және индуктивті кедергілер. 3- бөлім. Импульсті және индуктивтілік тізбектердегі импульстік кедергілер (электрмен жабдықтау тізбектерінен басқа)"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50607-2012 "Техникалық жабдықтардың электромагниттік үйлесімділігі. Жол көліктері. Электростатикалық разрядтан электрлік кедергілерді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52230-2004 "Автотрактор электртехникасы.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3940-2004 "Автотрактор электротехникасы.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ISO 7637-2-2008 "Жол көліктері. Кондуктивті, сыйымдылықты  және индуктивті кедергілер. 2-бөлім. Қоректену  тізбектеріндегі кондуктивті импульстік кедергілер"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7637-2-2015 "Жол көліктері. Кондуктивті, сыйымдылықты  және индуктивтік кедергілер. 2-бөлім. Қоректену  тізбектеріндегі кондуктивті импульстік кедергілер"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93-тармағы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10132-62 "Дизельдерге арналған екісымды қыздыру шамдары. Жалпы техниалық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53842-2010 "Автомобиль қозғалтқыштары. Жарқ етіп қосылатын  ұшқын. Техникалық талаптар және сынау әдістері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94-тармағы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33991-2016 "Автомобильдерді электрлік жабдықтау. Электрмагнитті үйлесімділік. Тізбектердегі кедергілер.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ISO 7637-2-2008 Жол көліктері. Кондуктивті, сыйымдылықты  және индуктивті кедергілер. 2-бөлім. Қоректену тізбектеріндегі кондуктивті импульстік кедергілер"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01.01.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ISO 7637-2-2015 Жол көліктері. Кондуктивті, сыйымдылықты  және индуктивтілік кедергілер. 2-бөлім. Қоректену тізбектеріндегі кондуктивті импульстік кедергілер"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ISO 7637-3-2008 "Жол көліктері. Кондуктивті, сыйымдылықты  және индуктивті кедергілер. 3-бөлім. Қоректену тізбектеріндегі кондуктивті импульстік кедергілер"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50607-2012 "Техникалық жабдықтардың электромагниттік үйлесімділігі. Жол көліктері. Электростатикалық разрядтан электрлік кедергілерді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52230-2004 "Авторакторлы электр жабдығы. Жалпы техникалық 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3940-2004 "Авторакторлы электр жабдығы. Жалпы техникалық 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95-тармағы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53829-2010 "Автокөлік құралдары. Электрлі стартерлер.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52230-2004 "Авторакторлы электр жабдығы. Жалпы техникалық 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3940-2004 ""Авторакторлы электр жабдығы. Жалпы техникалық  талаптар""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33667-2015 "Автокөлік құралдары. Аккумуляторлық батареялар мен стартерлерге арналған сымдардың ұштары.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96-тармағы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9200-76 "Автомобильдер мен тракторларға арналған жеті контактілі қосқыштар"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9200-2006 "Жол көлігі. Автомобильдер мен тракторларға арналған жеті контактілі қосқыштар.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52230-2004 "Авторакторлы электр жабдығы. Жалпы техникалық 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3940-2004 "Авторакторлы электр жабдығы. Жалпы техникалық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100-тармағы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8752-79 "Біліктерге арналған резеңкелі бекітілген манжеттер.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53820-2010 "Автокөлік құралдары. Тығыздау және қорғаныс бөлімдері.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18829-2017 " Гидравликалық және пневматикалық құрылғыларға арналған резеңке тығыздау рамалары.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101-тармағы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18829-2017 Гидравликалық және пневматикалық құрылғыларға арналған резеңке тығыздау шығыршықтары.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12856-96 "Асбест плиталар және олардың төсеніштері.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102-тармағы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53409-2009 "Автокөлік құралдары. Құрғақ фрикционды іліністер.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53830-2010 "Автокөлік құралдары. Жоңғалақ күпшектер мен жарты осьтер.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103-тармағы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53828-2010 "Автокөлік құралдары. Микроклиматты қолдау жүйесі.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104-тармағы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53833-2010 "Автокөлік құралдары. Қыздыру мен жылыту қондырғыларынан тәуелсіз қондырғылар.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53822-2010 "Автокөлік құралдары. Гидравликалық домкраттар.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1275-2001 Гидравликалық домкраттар. Техникалық талаптар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EN 1494-2015 "Мобильді немесе жылжымалы домкраттар және олармен байланысты көтергіш жабдықтар"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13568-97 (ИСО 606-94) " Роликті және жеңді басқаратын тізбектер. Жалпы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13552-81 "Тежелген жетекті тізбектері. Техникалық талаптар"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31971-2013 "Автомобиль қозғалтқыштары. Газды бөлу механизмі тізбегінің кернеуі.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107-тармағы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5813-2015 "Автомобильдер, тракторлар мен комбайндар қозғалтқыштарына арналған   белдеу желдеткіштері мен шкивтер.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53841-2010 "Автомобиль қозғалтқыштары.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108-тармағы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53821-2010 "Автокөлік құралдары. Диафрагммалар және тарелкаға ұқсас  мемброналар.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115-тармағы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52422-2005 "Жүк автомобильдері және тіркемелер. Доңғалақтардың астынан шашыраудан қорғау. Техникалық талаптар және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БСТ 2022-2009 2005 "Жүк автомобильдері және тіркемелер. Доңғалақтардың астынан шашыраудан қорғау.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116-тармағы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52747-2007 "Автокөлік құралдары. Сырғанамауға арналған бұдырлар. Жалпы техникалық талаптар"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33672-2015 "Автокөлік құралдары. Сырғанамауға арналған шипалар. Техникалық талаптар және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117-тармағы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33473-2015 "Жаһандық навигациялық спутниктік жүйе. Доңғалақты көлік құралдарын жабдықтауға арналған спутниктік навигациялық аппараттар. Функционалдық тестілеу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33474-2015 "Жаһандық навигациялық спутниктік жүйе. Доңғалақты көлік құралдарын жабдықтауға арналған спутниктік навигациялық аппараттар. Электр қауіпсіздігі, климаттық және механикалық кернеулерге қойылатын талаптарға сәйкестікті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МЕМСТ Р 55533-2013 "Жаһандық навигациялық спутниктік жүйе. Авария болған жағдайда авариялық-құтқару жүйесі. Автомобильді авариялық-құтқару жүйесінің сымсыз байланыс модульдерін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33470-2015 "Жаһандық навигациялық спутниктік жүйе.  Авария болған жағдайда авариялық-құтқару жүйесі. Автомобильді авариялық-құтқару жүйесінің сымсыз байланыс модульдерін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55534-2013 "Жаһандық навигациялық спутниктік жүйе авария болған жағдайда авариялық-құтқару жүйесі. Жедел қызметті шақырудың автомобильді авариялық-құтқару жүйесінің навигациялық модульдерін сынау әдістері" 5.16-тармақтан басқа"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33471-2015 "Жаһандық навигациялық спутниктік жүйе. Авария болған жағдайда авариялық-құтқару жүйесі. Жедел қызметті шақырудың автомобильді авариялық-құтқару жүйесінің навигациялық модульдерін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қосымшаның 118-тармағы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54618-2011 "Жаһандық навигациялық спутниктік жүйе. Доңғалақты көлік құралдарын жабдықтауға арналған спутниктік навигациялық аппараттар. Электр қауіпсіздігі, климаттық және механикалық кернеулерге қойылатын талаптарға сәйкестікті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33466-2015 "Жаһандық навигациялық спутниктік жүйе. Доңғалақты көлік құралдарын жабдықтауға арналған спутниктік навигациялық аппараттар. Электр қауіпсіздігі, климаттық және механикалық кернеулерге қойылатын талаптарға сәйкестікті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Р 55530-2013 2013 "Жаһандық навигациялық спутниктік жүйе. Авария болған жағдайда авариялық-құтқару жүйесі. Жедел қызметті шақырудың автомобильді тестілеу функциясының әдістері және деректерді беру хаттамалары"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33467-2015 "Жаһандық навигациялық спутниктік жүйе. Авария болған жағдайда авариялық-құтқару жүйесі. Жедел қызметті шақырудың автомобильді  тестілеу функциясының әдістері және деректерді беру хаттамалары"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55531-2013"Жаһандық навигациялық спутниктік жүйе. Авария болған жағдайда авариялық-құтқару жүйесі. Жедел қызметті шақырудың автомобильдік жүйесінің дауыс зорайтқыш сапасына қойылатын талаптарға сәйкестігіне сынақ жүргізудің әдістері (7.1-тармақтан басқасы)"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33468-2015 "Жаһандық навигациялық спутниктік жүйе. Авария болған жағдайда авариялық-құтқару жүйесі. Жедел қызметті шақырудың автомобильдік жүйесінің дауыс зорайтқыш сапасына қойылатын талаптарға сәйкестігіне сынақ жүргізудің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55532-2013 "Жаһандық навигациялық спутниктік жүйе. Авария болған жағдайда авариялық-құтқару жүйесі. Жедел қызметті шақырудың автомобильдік жүйесінің авария болған кезді анықтау бойынша талаптарға сәйкестігін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33469-2015 "Жаһандық навигациялық спутниктік жүйе. Авария болған жағдайда авариялық-құтқару жүйесі. Жедел қызметті шақырудың автомобильдік жүйесінің авария болған кезді анықтау бойынша талаптарға сәйкестігін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55533-2013 "Жаһандық навигациялық спутниктік жүйе. Авария болған жағдайда авариялық-құтқару жүйесі. Шұғыл шақыру жүйесінің сымсыз байланыс модульдерін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МЕМСТ 33470-2015 "Жаһандық навигациялық спутниктік жүйе. Авария болған жағдайда авариялық-құтқару жүйесі. Шұғыл шақыру жүйесінің/құрылғыларының  сымсыз байланыс модульдерін сынау әдістері"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Р 55534-2013 "Жаһандық навигациялық спутниктік жүйе. Авария болған жағдайда авариялық-құтқару жүйесі. Шұғыл шақыру жүйесінің навигациялық модулін сынау әдістері (5.16-тармақтан басқа)"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ж. 31.12. дейін қолданылады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33471-2015 "Жаһандық навигациялық спутниктік жүйе. Авария болған жағдайда авариялық-құтқару жүйесі. Шұғыл шақыру жүйесінің/құрылғыларының сымсыз байланыс модульдерін сынау әдістері"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