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f2512" w14:textId="a3f25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Тауарлардың шығарылған жерін айқындауға байланысты кейбір мәселелер туралы</w:t>
      </w:r>
    </w:p>
    <w:p>
      <w:pPr>
        <w:spacing w:after="0"/>
        <w:ind w:left="0"/>
        <w:jc w:val="both"/>
      </w:pPr>
      <w:r>
        <w:rPr>
          <w:rFonts w:ascii="Times New Roman"/>
          <w:b w:val="false"/>
          <w:i w:val="false"/>
          <w:color w:val="000000"/>
          <w:sz w:val="28"/>
        </w:rPr>
        <w:t>Еуразиялық экономикалық комиссия Кеңесінің 2018 жылғы 30 наурыздағы № 9 өкімі</w:t>
      </w:r>
    </w:p>
    <w:p>
      <w:pPr>
        <w:spacing w:after="0"/>
        <w:ind w:left="0"/>
        <w:jc w:val="both"/>
      </w:pPr>
      <w:bookmarkStart w:name="z0" w:id="0"/>
      <w:r>
        <w:rPr>
          <w:rFonts w:ascii="Times New Roman"/>
          <w:b w:val="false"/>
          <w:i w:val="false"/>
          <w:color w:val="000000"/>
          <w:sz w:val="28"/>
        </w:rPr>
        <w:t xml:space="preserve">
      1. Тарифтік емес реттеу шаралары туралы хаттаманың (2014 жылғы 29 мамырдағы Еуразиялық экономикалық одақ туралы шартқа № 7 қосымша) </w:t>
      </w:r>
      <w:r>
        <w:rPr>
          <w:rFonts w:ascii="Times New Roman"/>
          <w:b w:val="false"/>
          <w:i w:val="false"/>
          <w:color w:val="000000"/>
          <w:sz w:val="28"/>
        </w:rPr>
        <w:t>56-тармағының</w:t>
      </w:r>
      <w:r>
        <w:rPr>
          <w:rFonts w:ascii="Times New Roman"/>
          <w:b w:val="false"/>
          <w:i w:val="false"/>
          <w:color w:val="000000"/>
          <w:sz w:val="28"/>
        </w:rPr>
        <w:t xml:space="preserve"> ережелерін ескере отырып, Еуразиялық экономикалық комиссия Алқасы Еуразиялық экономикалық одақтың кедендік аумағынан әкетілетін тауарлардың шығарылған жерін растаудың үндестірілген жүйесі туралы келісімнің жобасын пысықтау кезінде Еуразиялық экономикалық одаққа мүше мемлекеттердің үкіметтерімен бірлесіп, Еуразиялық экономикалық комиссия Кеңесіне Еуразиялық экономикалық одақтың кедендік аумағынан әкетілетін, мүше мемлекет оларға қатысты тарифтік емес реттеудің олардың шығарылған жеріне байланысты шараларын біржақты тәртіппен қолданатын тауарлардың шығарылған жерін растаудың ерекшеліктері туралы ережені бекіту жөнінде өкілеттіктер беруді көздесін.</w:t>
      </w:r>
    </w:p>
    <w:bookmarkEnd w:id="0"/>
    <w:bookmarkStart w:name="z1" w:id="1"/>
    <w:p>
      <w:pPr>
        <w:spacing w:after="0"/>
        <w:ind w:left="0"/>
        <w:jc w:val="both"/>
      </w:pPr>
      <w:r>
        <w:rPr>
          <w:rFonts w:ascii="Times New Roman"/>
          <w:b w:val="false"/>
          <w:i w:val="false"/>
          <w:color w:val="000000"/>
          <w:sz w:val="28"/>
        </w:rPr>
        <w:t>
      2. Осы Өкім қабылданған күнінен бастап күшіне енеді.</w:t>
      </w:r>
    </w:p>
    <w:bookmarkEnd w:id="1"/>
    <w:p>
      <w:pPr>
        <w:spacing w:after="0"/>
        <w:ind w:left="0"/>
        <w:jc w:val="left"/>
      </w:pPr>
      <w:r>
        <w:rPr>
          <w:rFonts w:ascii="Times New Roman"/>
          <w:b/>
          <w:i w:val="false"/>
          <w:color w:val="000000"/>
        </w:rPr>
        <w:t xml:space="preserve"> Еуразиялық экономикалық комиссия Кеңесінің мүшелері: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Армения    </w:t>
      </w:r>
      <w:r>
        <w:rPr>
          <w:rFonts w:ascii="Times New Roman"/>
          <w:b w:val="false"/>
          <w:i w:val="false"/>
          <w:color w:val="000000"/>
          <w:sz w:val="28"/>
        </w:rPr>
        <w:t xml:space="preserve">       </w:t>
      </w:r>
      <w:r>
        <w:rPr>
          <w:rFonts w:ascii="Times New Roman"/>
          <w:b w:val="false"/>
          <w:i/>
          <w:color w:val="000000"/>
          <w:sz w:val="28"/>
        </w:rPr>
        <w:t xml:space="preserve">     Беларусь   </w:t>
      </w:r>
      <w:r>
        <w:rPr>
          <w:rFonts w:ascii="Times New Roman"/>
          <w:b w:val="false"/>
          <w:i w:val="false"/>
          <w:color w:val="000000"/>
          <w:sz w:val="28"/>
        </w:rPr>
        <w:t xml:space="preserve">      </w:t>
      </w:r>
      <w:r>
        <w:rPr>
          <w:rFonts w:ascii="Times New Roman"/>
          <w:b w:val="false"/>
          <w:i/>
          <w:color w:val="000000"/>
          <w:sz w:val="28"/>
        </w:rPr>
        <w:t xml:space="preserve">      Қазақстан    </w:t>
      </w:r>
      <w:r>
        <w:rPr>
          <w:rFonts w:ascii="Times New Roman"/>
          <w:b w:val="false"/>
          <w:i w:val="false"/>
          <w:color w:val="000000"/>
          <w:sz w:val="28"/>
        </w:rPr>
        <w:t xml:space="preserve">      </w:t>
      </w:r>
      <w:r>
        <w:rPr>
          <w:rFonts w:ascii="Times New Roman"/>
          <w:b w:val="false"/>
          <w:i/>
          <w:color w:val="000000"/>
          <w:sz w:val="28"/>
        </w:rPr>
        <w:t xml:space="preserve">      Қырғыз    </w:t>
      </w:r>
      <w:r>
        <w:rPr>
          <w:rFonts w:ascii="Times New Roman"/>
          <w:b w:val="false"/>
          <w:i w:val="false"/>
          <w:color w:val="000000"/>
          <w:sz w:val="28"/>
        </w:rPr>
        <w:t xml:space="preserve">         </w:t>
      </w:r>
      <w:r>
        <w:rPr>
          <w:rFonts w:ascii="Times New Roman"/>
          <w:b w:val="false"/>
          <w:i/>
          <w:color w:val="000000"/>
          <w:sz w:val="28"/>
        </w:rPr>
        <w:t xml:space="preserve">     Ресей</w:t>
      </w:r>
    </w:p>
    <w:p>
      <w:pPr>
        <w:spacing w:after="0"/>
        <w:ind w:left="0"/>
        <w:jc w:val="both"/>
      </w:pPr>
      <w:r>
        <w:rPr>
          <w:rFonts w:ascii="Times New Roman"/>
          <w:b w:val="false"/>
          <w:i/>
          <w:color w:val="000000"/>
          <w:sz w:val="28"/>
        </w:rPr>
        <w:t xml:space="preserve">Республикасынан  Республикасынан  Республикасынан  Республикасынан </w:t>
      </w:r>
      <w:r>
        <w:rPr>
          <w:rFonts w:ascii="Times New Roman"/>
          <w:b w:val="false"/>
          <w:i w:val="false"/>
          <w:color w:val="000000"/>
          <w:sz w:val="28"/>
        </w:rPr>
        <w:t xml:space="preserve"> </w:t>
      </w:r>
      <w:r>
        <w:rPr>
          <w:rFonts w:ascii="Times New Roman"/>
          <w:b w:val="false"/>
          <w:i/>
          <w:color w:val="000000"/>
          <w:sz w:val="28"/>
        </w:rPr>
        <w:t>Федерациясынан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В.Габриелян  </w:t>
      </w:r>
      <w:r>
        <w:rPr>
          <w:rFonts w:ascii="Times New Roman"/>
          <w:b w:val="false"/>
          <w:i w:val="false"/>
          <w:color w:val="000000"/>
          <w:sz w:val="28"/>
        </w:rPr>
        <w:t xml:space="preserve">  </w:t>
      </w:r>
      <w:r>
        <w:rPr>
          <w:rFonts w:ascii="Times New Roman"/>
          <w:b w:val="false"/>
          <w:i/>
          <w:color w:val="000000"/>
          <w:sz w:val="28"/>
        </w:rPr>
        <w:t xml:space="preserve">   В.Матюшевский  </w:t>
      </w:r>
      <w:r>
        <w:rPr>
          <w:rFonts w:ascii="Times New Roman"/>
          <w:b w:val="false"/>
          <w:i w:val="false"/>
          <w:color w:val="000000"/>
          <w:sz w:val="28"/>
        </w:rPr>
        <w:t xml:space="preserve">       </w:t>
      </w:r>
      <w:r>
        <w:rPr>
          <w:rFonts w:ascii="Times New Roman"/>
          <w:b w:val="false"/>
          <w:i/>
          <w:color w:val="000000"/>
          <w:sz w:val="28"/>
        </w:rPr>
        <w:t>А</w:t>
      </w:r>
      <w:r>
        <w:rPr>
          <w:rFonts w:ascii="Times New Roman"/>
          <w:b w:val="false"/>
          <w:i/>
          <w:color w:val="000000"/>
          <w:sz w:val="28"/>
        </w:rPr>
        <w:t>.</w:t>
      </w:r>
      <w:r>
        <w:rPr>
          <w:rFonts w:ascii="Times New Roman"/>
          <w:b w:val="false"/>
          <w:i/>
          <w:color w:val="000000"/>
          <w:sz w:val="28"/>
        </w:rPr>
        <w:t>Мамин</w:t>
      </w:r>
      <w:r>
        <w:rPr>
          <w:rFonts w:ascii="Times New Roman"/>
          <w:b w:val="false"/>
          <w:i w:val="false"/>
          <w:color w:val="000000"/>
          <w:sz w:val="28"/>
        </w:rPr>
        <w:t xml:space="preserve">              </w:t>
      </w:r>
      <w:r>
        <w:rPr>
          <w:rFonts w:ascii="Times New Roman"/>
          <w:b w:val="false"/>
          <w:i/>
          <w:color w:val="000000"/>
          <w:sz w:val="28"/>
        </w:rPr>
        <w:t>С</w:t>
      </w:r>
      <w:r>
        <w:rPr>
          <w:rFonts w:ascii="Times New Roman"/>
          <w:b w:val="false"/>
          <w:i/>
          <w:color w:val="000000"/>
          <w:sz w:val="28"/>
        </w:rPr>
        <w:t>.</w:t>
      </w:r>
      <w:r>
        <w:rPr>
          <w:rFonts w:ascii="Times New Roman"/>
          <w:b w:val="false"/>
          <w:i/>
          <w:color w:val="000000"/>
          <w:sz w:val="28"/>
        </w:rPr>
        <w:t>Муканбетов</w:t>
      </w:r>
      <w:r>
        <w:rPr>
          <w:rFonts w:ascii="Times New Roman"/>
          <w:b w:val="false"/>
          <w:i w:val="false"/>
          <w:color w:val="000000"/>
          <w:sz w:val="28"/>
        </w:rPr>
        <w:t xml:space="preserve">       </w:t>
      </w:r>
      <w:r>
        <w:rPr>
          <w:rFonts w:ascii="Times New Roman"/>
          <w:b w:val="false"/>
          <w:i/>
          <w:color w:val="000000"/>
          <w:sz w:val="28"/>
        </w:rPr>
        <w:t xml:space="preserve">     И.Шувалов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