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ed0" w14:textId="1de4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цифрлық көліктік дәліздерінің экожүйесін құру жөніндегі бастаманы пысықтау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2018 жылғы 13 шілдедегі № 17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цифрлық көліктік дәліздерінің экожүйесін құру жөніндегі бастаманы пысықтау туралы ақпаратты, сондай-ақ Еуразиялық экономикалық одаққа мүше мемлекеттердің бастаманы одан әрі пысықтауға мүдделілігінің бар екенін ескере отырып: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Алқасы "Еуразиялық экономикалық одақтың цифрлық көліктік дәліздері экожүйесінің тұжырымдамасын әзірлеу" тақырыбы бойынша зерттеу жүргізуді қамтамасыз етсін.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 xml:space="preserve">   В.Матюшевский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