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edb5" w14:textId="b05ed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одаққа мүше мемлекеттерде электрондық ілеспе құжаттарды өзара танудың механизмін қалыптастыру жөніндегі іс-шаралар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2018 жылғы 1 қарашадағы № 31 өкімі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одаққа мүше мемлекеттерде электрондық ілеспе құжаттарды енгізу және оларды өзара тану механизмін қалыптастыру мақсатында: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 Еуразиялық экономикалық одаққа (бұдан әрі - Одақ) мүше мемлекеттерде өзара сауда кезінде электрондық ілеспе құжаттарды енгізуді және оларды өзара тануды қамтамасыз ету жөніндегі жұмыстың барысы туралы ақпарат назарға алынсын.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Мүше мемлекеттерден Еуразиялық экономикалық комиссиямен бірлесіп,  электрондық ілеспе құжаттарды енгізуді және оларды өзара тануды регламенттейтін нормативтік құжаттарды әзірлеу жөніндегі жұмыстарды бастау сұралсын.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Еуразиялық экономикалық комиссия электрондық ілеспе құжаттарды енгізуді және өзара тануды регламенттейтін нормативтік құжаттарды әзірлеу жөніндегі жұмыстарды үйлестіруді қамтамасыз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Еуразиялық экономикалық комиссия электрондық ілеспе құжаттарды енгізу және оларды өзара тану жөніндегі жұмыстың барысы туралы Еуразиялық экономикалық комиссияның кезекті Кеңесінде баяндасын.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Өкім Еуразиялық экономикалық одақтың ресми сайтында жарияланған  күнінен бастап күшіне енеді.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Кеңесінің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</w:t>
      </w:r>
      <w:r>
        <w:rPr>
          <w:rFonts w:ascii="Times New Roman"/>
          <w:b w:val="false"/>
          <w:i/>
          <w:color w:val="000000"/>
          <w:sz w:val="28"/>
        </w:rPr>
        <w:t xml:space="preserve">Армения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  <w:r>
        <w:rPr>
          <w:rFonts w:ascii="Times New Roman"/>
          <w:b w:val="false"/>
          <w:i/>
          <w:color w:val="000000"/>
          <w:sz w:val="28"/>
        </w:rPr>
        <w:t xml:space="preserve">     Беларусь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Қазақстан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Қырғыз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   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Республикасынан  Республикасынан  Республикасынан  Республикасынан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Федерациясынан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 w:val="false"/>
          <w:i/>
          <w:color w:val="000000"/>
          <w:sz w:val="28"/>
        </w:rPr>
        <w:t>М</w:t>
      </w:r>
      <w:r>
        <w:rPr>
          <w:rFonts w:ascii="Times New Roman"/>
          <w:b w:val="false"/>
          <w:i/>
          <w:color w:val="000000"/>
          <w:sz w:val="28"/>
        </w:rPr>
        <w:t>.Гри</w:t>
      </w:r>
      <w:r>
        <w:rPr>
          <w:rFonts w:ascii="Times New Roman"/>
          <w:b w:val="false"/>
          <w:i/>
          <w:color w:val="000000"/>
          <w:sz w:val="28"/>
        </w:rPr>
        <w:t>гор</w:t>
      </w:r>
      <w:r>
        <w:rPr>
          <w:rFonts w:ascii="Times New Roman"/>
          <w:b w:val="false"/>
          <w:i/>
          <w:color w:val="000000"/>
          <w:sz w:val="28"/>
        </w:rPr>
        <w:t xml:space="preserve">ян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Петришенко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Мамин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</w:t>
      </w:r>
      <w:r>
        <w:rPr>
          <w:rFonts w:ascii="Times New Roman"/>
          <w:b w:val="false"/>
          <w:i/>
          <w:color w:val="000000"/>
          <w:sz w:val="28"/>
        </w:rPr>
        <w:t>Ж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Разаков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Силуанов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