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72b6" w14:textId="9aa72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одаққа мүше мемлекеттерде шығарылған электр байланысы құралдарының міндетті талаптарға сәйкестігін растау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2018 жылғы 14 қыркүйектегі № 41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28-бабының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көрсетілген Шарттың 51-бабының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52-бабының 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одаққа мүше  мемлекеттерден электр байланысы құралдарын шығарушылардың  электр байланысы құралдарының мүше мемлекеттердің заңнамасында белгіленген міндетті талаптарға сәйкесітігін растау  кезінде  өтініш берушілер ретінде  болуы мүмкіндігін    2018 жылғы 1 қарашаға дейін  қамтамасыз ету сұралсын.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комиссияның  Ішкі нарықтар, ақпарат, ақпараттық-коммуникациялық  технологиялар жөніндегі алқасының мүшесі (Министрі) К.А. Минасян осы өкімнің орындалуына мониторингті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  Еуразиялық экономикалық одақтың ресми сайтында жаряланған күнінен бастап күшіне енеді.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Кеңесінің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</w:t>
      </w:r>
      <w:r>
        <w:rPr>
          <w:rFonts w:ascii="Times New Roman"/>
          <w:b w:val="false"/>
          <w:i/>
          <w:color w:val="000000"/>
          <w:sz w:val="28"/>
        </w:rPr>
        <w:t xml:space="preserve">Армения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  <w:r>
        <w:rPr>
          <w:rFonts w:ascii="Times New Roman"/>
          <w:b w:val="false"/>
          <w:i/>
          <w:color w:val="000000"/>
          <w:sz w:val="28"/>
        </w:rPr>
        <w:t xml:space="preserve">     Беларусь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Қазақстан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Қырғыз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   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Республикасынан  Республикасынан  Республикасынан  Республикасынан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Федерациясынан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М</w:t>
      </w:r>
      <w:r>
        <w:rPr>
          <w:rFonts w:ascii="Times New Roman"/>
          <w:b w:val="false"/>
          <w:i/>
          <w:color w:val="000000"/>
          <w:sz w:val="28"/>
        </w:rPr>
        <w:t>.Гри</w:t>
      </w:r>
      <w:r>
        <w:rPr>
          <w:rFonts w:ascii="Times New Roman"/>
          <w:b w:val="false"/>
          <w:i/>
          <w:color w:val="000000"/>
          <w:sz w:val="28"/>
        </w:rPr>
        <w:t>гор</w:t>
      </w:r>
      <w:r>
        <w:rPr>
          <w:rFonts w:ascii="Times New Roman"/>
          <w:b w:val="false"/>
          <w:i/>
          <w:color w:val="000000"/>
          <w:sz w:val="28"/>
        </w:rPr>
        <w:t xml:space="preserve">ян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Петришенко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Мамин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</w:t>
      </w:r>
      <w:r>
        <w:rPr>
          <w:rFonts w:ascii="Times New Roman"/>
          <w:b w:val="false"/>
          <w:i/>
          <w:color w:val="000000"/>
          <w:sz w:val="28"/>
        </w:rPr>
        <w:t>Ж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Разаков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Силуанов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