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b7fe" w14:textId="41ab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үкіметаралық кеңестің 2015 жылғы 8 қыркүйектегі № 9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2018 жылғы 27 қарашадағы № 5 шешімі.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92-бабының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үкіметаралық кеңес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үкіметаралық кеңестің 2015 жылғы 8  қыркүйектегі  № 9 шешімімен бекітілген Еуразиялық экономикалық одақ шеңберіндегі өнеркәсіптік ынтымақтастықтың негізгі бағыттарының </w:t>
      </w:r>
      <w:r>
        <w:rPr>
          <w:rFonts w:ascii="Times New Roman"/>
          <w:b w:val="false"/>
          <w:i w:val="false"/>
          <w:color w:val="000000"/>
          <w:sz w:val="28"/>
        </w:rPr>
        <w:t>5.2-тармағы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абзацтармен толықтырылсын: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"Комиссия мүше мемлекеттердің сезімтал тауарларға қатысты қабылдаған (әзірлеген) құқықтық актілерінің (актілер жобаларының) тізілімін Одақтың ресми сайтында жүргізуді және орналастыруды қамтамасыз 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Тізілім Сезімтал тауарларға қатысты консультациялар жүргізу тәртібінің </w:t>
      </w:r>
      <w:r>
        <w:rPr>
          <w:rFonts w:ascii="Times New Roman"/>
          <w:b w:val="false"/>
          <w:i w:val="false"/>
          <w:color w:val="000000"/>
          <w:sz w:val="28"/>
        </w:rPr>
        <w:t>18-тармағына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(немесе) сезімтал тауарларға қатысты ұлттық өнеркәсіптік саясатты іске асырудың жоспарланған бағыттары туралы Еуразиялық экономикалық одаққа  мүше мемлекеттерді өзара  хабардар етуге (№ 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  <w:r>
        <w:rPr>
          <w:rFonts w:ascii="Times New Roman"/>
          <w:b w:val="false"/>
          <w:i w:val="false"/>
          <w:color w:val="000000"/>
          <w:sz w:val="28"/>
        </w:rPr>
        <w:t>) және Комиссия жүргізетін мүше мемлекеттердің сезімтал тауарларға қатысты құқықтық актілер әзірлеу және қабылдау мониторингі нәтижелеріне сәйкес мүше мемлекеттердің келісуі бойынша мүше мемлекеттер ұсынған ақпарат негізінде қалыптастырылады".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Еуразиялық үкіметаралық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Армения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