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4a7a" w14:textId="1864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кеңеске Еуразиялық экономикалық комиссия Кеңесі мен Еуразиялық экономикалық комиссия Алқасы мүшелерінің кандидатураларын таныстыру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2018 жылғы 27 шілдедегі № 9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кеңеске: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Еуразиялық экономикалық комиссия  Кеңесі мүшелерінің мына кандидатуралары: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Республикасынан - Армения Республикасының вице премьер-министрі Мгер Гербертович Григорян;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 - Ресей Федерациясы Үкіметі Төрағасының Бірінші орынбасары – Ресей Федерациясының Қаржы министрі Антон Германович Силуанов;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Беларусь Республикасынан Еуразиялық экономикалық комиссия Алқасы мүшелерінің  мына кандидатуралары: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комиссияның Техникалық реттеу жөніндегі Алқа мүшесі Виктор Владимирович Назаренко;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Еуразиялық экономикалық комиссияның Өнеркәсіп және агроөнеркәсіптік кешен жөніндегі Алқа мүшесі Александр Михайлович Субботин таныстырылсын.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Өкім Еуразиялық экономикалық одақтың ресми сайтында жарияланған күнінен бастап күшіне енеді.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