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0ff6" w14:textId="d6e0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үкіметаралық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2018 жылғы 27 шілдедегі № 15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кеңестің 2014 жылғы 21 қарашадағы №89 шешімімен бекітілген Еуразиялық үкіметаралық кеңестің  отырыстарын өткізуді ұйымдастыру тәртібінің 3-тармағына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үкіметаралық кеңестің кезекті отырысы 2018 жылғы қазанда Витебск қаласында (Беларусь Республикасы) өтеді деп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 қабылданған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