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dbb8" w14:textId="d2cd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2018 жылғы 27 шілдедегі №5 тапсырмасының 1-тармағына орындау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қарашадағы № 18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Astana Hub IT-стартаптар халықаралық технопаркі базасында жұмыс істейтін Еуразиялық цифрлық трансформация орталығын құру туралы ақпараты назарға алынсын.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Еуразиялық экономикалық одаққа мүше мемлекеттердің  үкіметтерімен бірлесіп  үш айлық мерзімде Еуразиялық экономикалық одаққа мүше мемлекеттердің құзыреттер орталықтары мен Еуразиялық экономикалық комиссия жанындағы Бастамаларды басқару офисінің өзара іс-қимылын регламенттеу тәртібін  әзірлесін және келіссін.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