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e2ae0" w14:textId="aee2a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Жоғары Еуразиялық экономикалық кеңеске Еуразиялық экономикалық комиссия Кеңесі мүшесінің кандидатурасын ұсыну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Үкіметаралық Кеңестің 2018 жылғы 27 қарашадағы № 24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2014 жылғы 29 мамырдағы Еуразиялық экономикалық одақ туралы шарттың 16-бабына сәйкес: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Беларусь Республикасынан Еуразиялық экономикалық комиссия Кеңесінің мүшесі - Беларусь Республикасы Премьер-министрінің орынбасары Игорь Викторович Петришенконың кандидатурасы Жоғары Еуразиялық экономикалық кеңеске ұсынылсын.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Өкім Еуразиялық экономикалық одақтың ресми сайтында жарияланған күнінен бастап күшіне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үкіметаралық кеңес мүшелері: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Қырғыз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Ресей Федерациясынан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