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6857" w14:textId="0f56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27 қарашадағы № 25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2014 жылғы 21 қарашадағы №89 шешімімен бекітілген Еуразиялық үкіметаралық кеңестің  отырыстарын өткізуді ұйымдастыру тәртібінің 3-тармағына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үкіметаралық кеңестің кезекті отырысы 2019 жылғы қаңтар-ақпан айларында Қазақстан Республикасының Алматы қаласында болады деп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