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9721" w14:textId="f1b9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мемлекеттердің майлы дақылдар мен май-тоңмай өнімін өндіру саласындағы ынтымақтастығын дамыту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18 қыркүйектегі № 18 ұсынымы.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95-бабының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Еуразиялық экономикалық одаққа мүше мемлекеттердің (бұдан әрі тиісінше – Одақ, мүше мемлекеттер) май-тоңмай саласының жай-күйін талдау нәтижелерін назарға ала отырып,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мүше мемлекеттерде май-тоңмай саласының тұрақты жұмыс істеуін, Одақта майлы дақылдар мен бәсекеге қабілетті май-тоңмай өнімі өндірісін дамытуды, мүше мемлекеттердің ауыл шаруашылығы тауарларын өндірушілерінің майлы дақылдарды өсіру кезінде өндіріс құралдарының импортына тәуелділігін азайтуды, Одақта өндірілген жоғары қосылған құны бар май-тоңмай өнімінің үшінші елдердің нарықтарына экспортын ынталандыруды, сондай-ақ мүше мемлекеттердің майлы дақылдар мен май-тоңмай  өнімін өндіру саласындағы кооперациясын дамыту үшін жағдайлар жасауды қамтамасыз ету мақсатында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мүше мемлекеттерге осы Ұсыным Одақтың ресми сайтында жарияланған күннен бастап Еуразиялық экономикалық комиссияның үйлестіруімен қосымшаға сай тізбеге сәйкес майлы дақылдар мен май-тоңмай өнімін өндіру саласындағы ынтымақтастықты жүзеге асыруды ұсынады.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ұсынымына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Еуразиялық экономикалық одаққа мүше мемлекеттердің майлы дақылдар мен май-тоңмай өнімін өндіру саласындағы ынтымақтастығын дамыту жөніндегі шаралардың ТІЗБЕСІ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І. Ресурстық қамтамасыз ету саласындағы шаралар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одаққа мүше мемлекеттерде (бұдан әрі – мүше мемлекеттер) селекцияны және тұқым шаруашылығын дамыту, сондай-ақ майлы дақылдардың егіс материалының импортын алмастыру мақсатында: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мүше мемлекеттерде шығарылған майлы дақылдар тұқымдарының сорттары мен будандарын енгізуге, соның ішінде еларалық ынтымақтастық пен мемлекеттік-жеке меншік әріптестікті дамыту, сондай-ақ ауыл шаруашылығы тауарларын өндірушілерді егін себуден егін жинауға дейін консультациялық сүйемелдеуді қамтитын тиімді маркетингтік саясат жүргізу есебінен енгізуге;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селекциямен және тұқым шаруашылығымен айналысатын шаруашылық жүргізуші субъектілердің материалдық-техникалық базасын, соның ішінде кредиттерді субсидиялауды пайдаланып жаңартуға;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жоғары протеин көрсеткіші бар соя тұқымдарының селекциясын, соның ішінде оның тағамдық сорттарын дамытуға жәрдем көрсетуді ұсынады.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Материалдық-техникалық қамтамасыз етілу деңгейін арттыру мақсатында мүше мемлекеттердің ауыл шаруашылығы тауарларын өндірушілерінің кооперациясын дамытуға жәрдемдесу ұсынылады.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ІІ. Ғылыми-зерттеу ынтымақтастығы саласындағы шаралар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Май-тоңмай саласының алдында тұрған өзекті міндеттерді шешу, сондай-ақ оның инновациялық дамуы үшін перспективалық бағыттар қалыптастыру мақсатында: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осы заманғы стандарттарға және мүше мемлекеттердің май өндіру және майды қайта өңдеу ұйымдарының (бұдан әрі – майды қайта өңдеу ұйымдары) қажеттіліктеріне жауап беретін майлы дақылдардың жаңа сорттары мен будандарын алу үшін молекулярлық биологияның және генетиканың жетістіктері саласында тәжірибе алмасуға;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бірлескен салалық зерттеулер, соның ішінде алынған нәтижелерді кейіннен өндіріске енгізу үшін мүше мемлекеттердің қайта өңдеу ұйымдарын, сондай-ақ май-тоңмай өнімінің құрамындағы табиғи және өнеркәсіптік транс-изомерлерді және кондитер өнеркәсібінің өнімдеріндегі тоңмай қышқылдарының транс-изомерлерін айқындау жөніндегі әдістемелерді тарта отырып, пайдалы тағам саласындағы заманауи ұғымға жауап беретін май-тоңмай өнімінің инновациялық рецептураларын әзірлеу жөніндегі зерттеулерді жүргізуге жәрдем көрсету ұсынылады.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ІІІ. Өндіріс саласындағы шаралар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Май-тоңмай саласын теңгерімді дамыту мақсатында: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майлы дақылдарды (сояны, рапсты, күнбағысты) өсіріп-өндіру алаңдарын арттыруды, оларды өсірудің осы заманғы технологияларын, сондай-ақ ауыл шаруашылығы жерлерінің құнарлылығын сақтауды және арттыруды қамтамасыз ететін, мүше мемлекеттерде қолданылатын жер өңдеудің озық практикаларын енгізуді;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мүше мемлекеттердің қайта өңдеу ұйымдары мен ауыл шаруашылығы тауарларын өндірушілері арасындағы өндіріс құралдарын сатып алуға аванс беруге, майлы тұқымдарды тікелей сатып алуды жүзеге асыруға негізделген ұзақ мерзімді қатынастарды дамытуды;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мүше мемлекеттердің аумақтарында, соның ішінде мүше мемлекеттердің қайта өңдеу ұйымдары мен ауыл шаруашылығы тауарларын өндірушілеріне мемлекеттік қолдау шараларын көрсету есебінен майлы тұқымдарды қайта өңдеуді;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берілген функционалдық қасиеттерімен жоғары қосылған құны бар инновациялық өнімдер (функционалдық тамақтану өнімдері, ферменттелген шрот және т.б.) жасау мақсатында майлы дақылдарды тереңдетіп қайта өңдеудің озық технологияларын енгізуді ынталандыру ұсынылады.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ІV. Экспорттық әлеует саласындағы шаралар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Өзара сауданы дамыту, сондай-ақ мүше мемлекеттерде өндірілген жоғары қосылған құны бар май-тоңмай өнімінің үшінші елдердің нарықтарына экспортын арттыру мақсатында: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көтерме бөлу орталықтарын ұйымдастыруды, мамандандырылған заманауи экспорттық терминалдар салуды қоса алғанда, мүше мемлекеттердің аумақтарында бірлескен инфрақұрылымдық және логистикалық жобаларды іске асыруға;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сыртқы нарықтарға (Үндістан Республикасы, Қытай Халық Республикасы және т.б.) шығудың маркетинг және баға стратегияларын әзірлеу және іске асыру бойынша тәжірибе алмасуға;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бірлескен сауда миссияларын ұйымдастыруға және мүше мемлекеттердің өндірушілері мен үшінші елдердегі әріптестердің арасында тікелей байланыстарды жолға қоюға жәрдемдесу ұсынылады.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