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0ad8" w14:textId="1e70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мүшесінің өкілеттіктерін мерзімінен бұрын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2016 жылғы 21 мамырдағы № 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2-тармақшасына, Жоғары Еуразиялық экономикалық кеңестің 2014 жылғы 23 желтоқсандағы № 98 шешімімен бекітілген Еуразиялық экономикалық комиссияның Жұмыс регламентінің 54 және 55-тармақтарына сәйкес Жоғары Еуразиялық экономикалық кеңес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 Еуразиялық экономикалық комиссия Алқасының мүшесі Марат Әпсәметұлы Құсайыновтың өкілеттіктері мерзімінен бұрын тоқтатылсын.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Армения           Беларусь            Қазақстан            Қырғыз            Ресей Республикасынан Республикасынан   Республикасынан   Республикасынан     Федерациясынан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