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0a087" w14:textId="500a0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Жоғары Еуразиялық экономикалық кеңестің 2016 жылғы 26 желтоқсандағы № 23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Жоғары Еуразиялық экономикалық Кеңестің 2019 жылғы 29 мамырдағы № 5 шешімі.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 Еуразиялық экономикалық кеңестің 2016 жылғы 26 желтоқсандағы № 23 шешімімен бекітілген жерасты маркшейдерлік түсірілім жөніндегі қызметтер көрсету секторы бойынша ырықтандыру жоспарының және жерүсті маркшейдерлік түсірілім жөніндегі қызметтер көрсету секторы бойынша ырықтандыру жоспарының іс-шараларын тиімді іске асыру мақсатында, Көрсетілетін қызметтер саудасы, инвестициялар құру, қызметі және инвестицияларды жүзеге асыру туралы хаттаманың (2014 жылғы 29 мамырдағы Еуразиялық экономикалық одақ туралы шарттың № 16 қосымшасы) </w:t>
      </w:r>
      <w:r>
        <w:rPr>
          <w:rFonts w:ascii="Times New Roman"/>
          <w:b w:val="false"/>
          <w:i w:val="false"/>
          <w:color w:val="000000"/>
          <w:sz w:val="28"/>
        </w:rPr>
        <w:t>42-тармағына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Еуразиялық экономикалық комиссияның ақпаратын ескере отырып, Жоғары Еуразиялық экономикалық кеңес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Қосымшаға сәйкес Жоғары Еуразиялық экономикалық кеңестің 2016 жылғы 26 желтоқсандағы "Жоғары Еуразиялық экономикалық кеңестің 2015 жылғы 16 қазандағы № 30 шешімінде көрсетілген қызметтер көрсету секторлары бойынша ырықтандыру жоспарларын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№ 23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Еуразиялық экономикалық кеңес мүшелері: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Армения Республикасынан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Беларусь Республикасынан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Қазақстан Республикасынан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Қырғыз Республикасынан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Ресей Федерациясынан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Еуразиялық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кеңестің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Еуразиялық экономикалық кеңестің 2016 жылғы 26 желтоқсандағы № 23 шешіміне енгізілетін ӨЗГЕРІСТЕР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Көрсетілген Шешіммен бекітілген жерасты маркшейдерлік түсірілім жөніндегі қызметтер көрсету секторы бойынша ырықтандыру жоспарының екінші графасында: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1-тармақтағы "2016 жыл" деген сөздер "2019 жыл" деген сөздермен ауыстырылсын;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2-тармақтың "а", "б" және "в" тармақшаларындағы "2016 жыл" деген сөздер "2019 жыл" деген сөздермен ауыстырылсын;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және 4-тармақтардағы "2017 жыл" деген сөздер "2020 жыл" деген сөздермен ауыстырылсын;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5 - 8-тармақтардағы "2017 жыл" деген сөздер "2021 жыл" деген сөздермен ауыстырылсын;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және 10-тармақтардағы "2018 жыл" деген сөздер "2023 жыл" деген сөздермен ауыстырылсын;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11-тармақтағы "жарты жылда 1 рет" деген сөздер "жылына 1 рет" деген сөздермен ауыстырылсын;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12-тармақтағы "2016 жыл" деген сөздер "2020 жыл" деген сөздермен ауыстырылсын;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және 14-тармақтардағы "2017 жыл" деген сөздер "2020 жыл" деген сөздермен ауыстырылсын;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15 - 18-тармақтардағы "2017 жыл" деген сөздер "2021 жыл" деген сөздермен ауыстырылсын;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19-тармақтағы "2018 жыл" деген сөздер "2023 жыл" деген сөздермен ауыстырылсын;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20-тармақтағы "жарты жылда 1 рет" деген сөздер "жылына 1 рет" деген сөздермен ауыстырылсын;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21-тармақтағы "2017 жыл" деген сөздер "2022 жыл" деген сөздермен ауыстырылсын;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22 - 24-тармақтардағы "2018 жыл" деген сөздер "2023 жыл" деген сөздермен ауыстырылсын;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25-тармақтағы "жарты жылда 1 рет" деген сөздер "жылына 1 рет" деген сөздермен ауыстырылсын;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26-тармақтағы "2019 жыл" деген сөздер "2024 жыл" деген сөздермен ауыстырылсын;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27-тармақтағы "2019 жыл (Қазақстан Республикасы үшін – 2025 жылғы 1 қаңтардан кешіктірмей)" деген сөздер "2025 жылғы 1 қаңтардан кешіктірмей" сөздермен ауыстырылсын.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Шешіммен бекітілген жерүсті маркшейдерлік түсірілім жөніндегі қызметтер көрсету секторы бойынша ырықтандыру жоспарының екінші графасында: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1-тармақтағы "2016 жыл" деген сөздер "2019 жыл" деген сөздермен ауыстырылсын;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2-тармақтың "а", "б" және "в" тармақшаларындағы "2016 жыл" деген сөздер "2019 жыл" деген сөздермен ауыстырылсын;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және 4-тармақтардағы "2017 жыл" деген сөздер "2020 жыл" деген сөздермен ауыстырылсын;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5 - 8-тармақтардағы "2017 жыл" деген сөздер "2021 жыл" деген сөздермен ауыстырылсын;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және 10-тармақтардағы "2018 жыл" деген сөздер "2023 жыл" деген сөздермен ауыстырылсын;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11-тармақтағы "жарты жылда 1 рет" деген сөздер "жылына 1 рет" деген сөздермен ауыстырылсын;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12-тармақтағы "2016 жыл" деген сөздер "2020 жыл" деген сөздермен ауыстырылсын;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және 14-тармақтардағы "2017 жыл" деген сөздер "2020 жыл" деген сөздермен ауыстырылсын;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15 - 18-тармақтардағы "2017 жыл" деген сөздер "2021 жыл" деген сөздермен ауыстырылсын;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19-тармақтағы "2018 жыл" деген сөздер "2023 жыл" деген сөздермен ауыстырылсын;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20-тармақтағы "жарты жылда 1 рет" деген сөздер "жылына 1 рет" деген сөздермен ауыстырылсын;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21-тармақтағы "2017 жыл" деген сөздер "2022 жыл" деген сөздермен ауыстырылсын;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22 - 24-тармақтардағы "2018 жыл" деген сөздер "2023 жыл" деген сөздермен ауыстырылсын;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25-тармақтағы "жарты жылда 1 рет" деген сөздер "жылына 1 рет" деген сөздермен ауыстырылсын;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26-тармақтағы "2019 жыл" деген сөздер "2024 жыл" деген сөздермен ауыстырылсын;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27-тармақтағы "2019 жыл (Қазақстан Республикасы үшін – 2025 жылғы 1 қаңтардан кешіктірмей)" деген сөздер "2025 жылғы 1 қаңтардан кешіктірмей" сөздермен ауыстырылсын.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