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8e38" w14:textId="d928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дербес құрамы және оның мүшелерінің арасында міндеттерді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2019 жылғы 20 желтоқсандағы № 29 шешімі</w:t>
      </w:r>
    </w:p>
    <w:p>
      <w:pPr>
        <w:spacing w:after="0"/>
        <w:ind w:left="0"/>
        <w:jc w:val="left"/>
      </w:pP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2-тармақшасына және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40-тармағына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 адамдар Еуразиялық экономикалық комиссия Алқасының мүшелері ретінде бекітілсін: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Глазьев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және макроэкономика жөніндегі Алқа мүшесі (Министр)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Жақсылықов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саясаты жөніндегі Алқа мүшесі (Министр)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Камалян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Артак Каджикович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агроөнеркәсіптік кешен жөніндегі Алқа мүшесі (Министр)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Никишина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Олеговна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жөніндегі Алқа мүшесі (Министр)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Назаренко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жөніндегі Алқа мүшесі (Министр)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Акматов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Орозбаевич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ынтымақтастық жөніндегі Алқа мүшесі (Министр)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Кайкиев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Эмиль Абдыкалыевич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инфрақұрылым жөніндегі Алқа мүшесі (Министр)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Жұманғарин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Мақашұлы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 және монополияға қарсы реттеу жөніндегі Алқа мүшесі (Министр)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Варданян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Гегам Левонович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нарықтар, ақпараттандыру, ақпараттық-коммуникациялық технологиялар жөніндегі Алқа мүшесі (Министр).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2.Қоса беріліп отырған Еуразиялық экономикалық комиссия Алқасының мүшелері арасында міндеттерді бөлу бекітілсін.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3.Қосымшаға сәйкес тізбе бойынша Жоғары Еуразиялық экономикалық кеңес шешімдерінің күші жойылды деп танылсын.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ақпаннан бастап күшіне енеді.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 Республикасынан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 Республикасынан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Қырғыз Республикасынан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Ресей Федерациясынан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Еуразиялық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кеңестің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мүшелері арасында міндеттерді БӨЛУ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Төрағасы: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(бұдан әрі – Комиссия) Алқасының қызметін ұйымдастырады және 2014 жылғы 29 мамырдағы Еуразиялық экономикалық одақ туралы шарт пен Еуразиялық экономикалық комиссияның Жұмыс регламентіне сәйкес оған жүктелген функциялардың орындалуы үшін жауапты болады.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Интеграция және макроэкономика жөніндегі Алқа мүшесі (Министр) мынадай салаларда Комиссияның функцияларын іске асыруды қамтамасыз етеді: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интеграциялық саясат;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макроэкономикалық саясат;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Одақтың ресми статистикалық ақпаратын қалыптастыру және тарату.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саясаты жөніндегі Алқа мүшесі (Министр) мынадай салаларда Комиссияның функцияларын іске асыруды қамтамасыз етеді: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кәсіпкерлік қызметті жүргізу шарыттары;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қаржы нарықтары;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салықтар және салық салу;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валюта саясаты;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кедендік әкелу баждарын есепке жатқызу және бөлу;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зияткерлік меншік;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еңбек көші-қоны;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қызметтер көрсету және инвестициялар.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 және агроөнеркәсіптік кешен жөніндегі Алқа мүшесі (Министр) мынадай салаларда Комиссияның функцияларын іске асыруды қамтамасыз етеді: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өнеркәсіп;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агроөнеркәсіптік кешен;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өнеркәсіптік және ауыл шаруашылығы субсидиялары.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жөніндегі Алқа мүшесі (Министр) мынадай салаларда Комиссияның функцияларын іске асыруды қамтамасыз етеді: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сыртқы сауда саясаты;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кедендік-тарифтік және тарифтік емес реттеу;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ішкі нарықты қорғау шаралары;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үшінші елдерге қатысты сауда режимдерін белгілеу;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тауарларды бақылау (сәйкестендіру) белгілерімен таңбалау.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реттеу жөніндегі Алқа мүшесі (Министр) мынадай салаларда Комиссияның функцияларын іске асыруды қамтамасыз етеді: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техникалық реттеу;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2)санитариялық, ветеринариялық-санитариялық және карантиндік фитосанитариялық шаралар;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тұтынушылардың құқықтарын қорғау;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өлшем бірлігін қамтамасыз ету саласындағы саясат;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дәрілік заттар мен медициналық бұйымдардың айналысы.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ынтымақтастық жөніндегі Алқа мүшесі (Министр) мынадай салаларда Комиссияның функцияларын іске асыруды қамтамасыз етеді: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кедендік реттеу;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кедендік әкімшілендіру.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және инфрақұрылым жөніндегі Алқа мүшесі (Министр) мынадай салаларда Комиссияның функцияларын іске асыруды қамтамасыз етеді: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энергетикалық саясат;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табиғи монополиялар;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және тасымалдар.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 және монополияға қарсы реттеу жөніндегі Алқа мүшесі (Министр) мынадай салаларда Комиссияның функцияларын іске асыруды қамтамасыз етеді: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бәсекелестік саясат;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және (немесе) муниципалдық сатып алу.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нарықтар, ақпараттандыру, ақпараттық-коммуникациялық технологиялар жөніндегі Алқа мүшесі (Министр) мынадай салаларда Комиссияның функцияларын іске асыруды қамтамасыз етеді: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ақпараттандыру, ақпараттық-коммуникациялық технологиялар және ақпараттық өзара іс-қимыл;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ішкі нарықтардың тосқауылсыз, алып қоюсыз және шектеусіз жұмыс істеуі.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Еуразиялық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кеңестің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кеңестің күші жойылған шешімдерінің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ТІЗБЕСІ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1.Жоғары Еуразиялық экономикалық кеңестің 2015 жылғы 21 желтоқсандағы "Еуразиялық экономикалық комиссия Алқасының дербес құрамы және оның мүшелерінің арасында міндеттерді бөлу туралы" № 37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2.Жоғары Еуразиялық экономикалық кеңестің 2016 жылғы 31 мамырдағы "Еуразиялық экономикалық комиссия Алқасы мүшесін тағайындау туралы" № 11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3.Жоғары Еуразиялық экономикалық кеңестің 2017 жылғы 14 сәуірдегі "Еуразиялық экономикалық комиссия Алқасы мүшесін тағайындау туралы" № 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4.Жоғары Еуразиялық экономикалық кеңестің 2017 жылғы 14 сәуірдегі "Еуразиялық экономикалық комиссия Алқасы мүшесін тағайындау туралы" № 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5.Жоғары Еуразиялық экономикалық кеңестің 2018 жылғы 12 ақпандағы "Еуразиялық экономикалық комиссия Алқасы мүшесін тағайындау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6.Жоғары Еуразиялық экономикалық кеңестің 2018 жылғы 31 тамыздағы "Еуразиялық экономикалық комиссия Алқасы мүшелерін тағайындау туралы" № 17 шешімі.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7.Жоғары Еуразиялық экономикалық кеңестің 2019 жылғы 21 мамырдағы "Еуразиялық экономикалық комиссия Алқасы мүшесін тағайындау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8.Жоғары Еуразиялық экономикалық кеңестің 2019 жылғы 29 мамырдағы "Еуразиялық экономикалық комиссия Алқасы мүшесін тағайындау туралы" № 14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Жоғары Еуразиялық экономикалық кеңестің 2019 жылғы 1 қазандағы "Еуразиялық экономикалық комиссия Алқасы мүшесін тағайындау туралы" № 27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