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fe172" w14:textId="7afe1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комиссияның Жұмыс регламентіне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Жоғары Еуразиялық экономикалық Кеңестің 2019 жылғы 20 желтоқсандағы № 30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 Еуразиялық экономикалық кеңес шешті: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1.Жоғары Еуразиялық экономикалық кеңестің 2014 жылғы 23 желтоқсандағы № 98 шешімімен бекітілген Еуразиялық экономикалық комиссияның Жұмыс регламентіне № 1 қосымша мынадай мазмұндағы 137 - 139-тармақтармен толықтырылсын: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"137. Алдын ала сақтандыру шығару тәртібін бекіту.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Трансшекаралық нарықтардағы бәсекелестіктің жай-күйі және олардағы бәсекелестіктің жалпы қағидалары бұзылуының жолын кесу жөнінде қабылданатын шаралар туралы есепті дайындау тәртібін бекіту.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Одақ туралы шарттың 76-бабының 3 – 5-тармақтарына сәйкес жол берілмейтін шаруашылық жүргізуші субъектілердің (нарық субъектісінің) келісімдер жасасу туралы, сондай-ақ оған қатысу туралы ерікті өтініші кезіндегі жауапкершіліктен босату тәртібін бекіту.".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бастап, бірақ ерте дегенде 2019 жылғы 1 қазанда қол қойылған 2014 жылғы 29 мамырдағы Еуразиялық экономикалық одақ туралы шартқа өзгерістер енгізу туралы хаттама күшіне енген күннен кейін күшіне енеді.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Еуразиялық экономикалық кеңес мүшелері: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Қырғыз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Ресей Федерациясынан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