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eae5" w14:textId="c94e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кеңестің кезекті отырысын өткізу уақыты мен орны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2019 жылғы 29 мамырдағы № 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96 шешімімен бекітілген Жоғары Еуразиялық экономикалық кеңестің отырыстарын өткізуді ұйымдастыру тәртібінің 3-тармағына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1.Жоғары Еуразиялық экономикалық кеңестің кезекті отырысы 2019 жылғы 1 қазанда  Армения Республикасында, Ереван  қаласында болады деп 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Өкім қабылданған күнінен бастап күшіне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