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b72d" w14:textId="caab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2013 жылғы 10 желтоқсандағы № 289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22 қаңтардағы № 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2013 жылғы 10 желтоқсандағы "Тауарларға арналған декларацияда мәлімделген мәліметтерге өзгерістер (толықтырулар) енгізу және Кеден одағы Комиссиясы мен Еуразиялық экономикалық комиссия Алқасының кейбір шешімдерінің күші жойылды деп тану туралы" № 289 шешіміне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Шешімге қосымшада көзделген өзгерістердің </w:t>
      </w:r>
      <w:r>
        <w:rPr>
          <w:rFonts w:ascii="Times New Roman"/>
          <w:b w:val="false"/>
          <w:i w:val="false"/>
          <w:color w:val="000000"/>
          <w:sz w:val="28"/>
        </w:rPr>
        <w:t>2-тармағының</w:t>
      </w:r>
      <w:r>
        <w:rPr>
          <w:rFonts w:ascii="Times New Roman"/>
          <w:b w:val="false"/>
          <w:i w:val="false"/>
          <w:color w:val="000000"/>
          <w:sz w:val="28"/>
        </w:rPr>
        <w:t xml:space="preserve"> "р" – "ф" тармақшаларын, </w:t>
      </w:r>
      <w:r>
        <w:rPr>
          <w:rFonts w:ascii="Times New Roman"/>
          <w:b w:val="false"/>
          <w:i w:val="false"/>
          <w:color w:val="000000"/>
          <w:sz w:val="28"/>
        </w:rPr>
        <w:t>3-тармағын</w:t>
      </w: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"г" тармақшасының екінші – алтыншы, тоғызыншы – он бірінші, алпысыншы – алпыс үшінші абзацтарын қоспағанда, осы Шешім ресми жарияланған күнінен бастап күнтізбелік 30 күн өткен соң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Шешімге </w:t>
      </w:r>
      <w:r>
        <w:rPr>
          <w:rFonts w:ascii="Times New Roman"/>
          <w:b w:val="false"/>
          <w:i w:val="false"/>
          <w:color w:val="000000"/>
          <w:sz w:val="28"/>
        </w:rPr>
        <w:t>қосымшада</w:t>
      </w:r>
      <w:r>
        <w:rPr>
          <w:rFonts w:ascii="Times New Roman"/>
          <w:b w:val="false"/>
          <w:i w:val="false"/>
          <w:color w:val="000000"/>
          <w:sz w:val="28"/>
        </w:rPr>
        <w:t xml:space="preserve"> көзделген өзгерістердің </w:t>
      </w:r>
      <w:r>
        <w:rPr>
          <w:rFonts w:ascii="Times New Roman"/>
          <w:b w:val="false"/>
          <w:i w:val="false"/>
          <w:color w:val="000000"/>
          <w:sz w:val="28"/>
        </w:rPr>
        <w:t>2-тармағының</w:t>
      </w:r>
      <w:r>
        <w:rPr>
          <w:rFonts w:ascii="Times New Roman"/>
          <w:b w:val="false"/>
          <w:i w:val="false"/>
          <w:color w:val="000000"/>
          <w:sz w:val="28"/>
        </w:rPr>
        <w:t xml:space="preserve"> "р" – "ф" тармақшалары, </w:t>
      </w:r>
      <w:r>
        <w:rPr>
          <w:rFonts w:ascii="Times New Roman"/>
          <w:b w:val="false"/>
          <w:i w:val="false"/>
          <w:color w:val="000000"/>
          <w:sz w:val="28"/>
        </w:rPr>
        <w:t>3-тармағы</w:t>
      </w: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"г" тармақшасының екінші – алтыншы, тоғызыншы – он бірінші, алпысыншы – алпыс үшінші абзацтары 2020 жылғы 1 қаңтардан бастап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22 қаңтардағы</w:t>
            </w:r>
            <w:r>
              <w:br/>
            </w:r>
            <w:r>
              <w:rPr>
                <w:rFonts w:ascii="Times New Roman"/>
                <w:b w:val="false"/>
                <w:i w:val="false"/>
                <w:color w:val="000000"/>
                <w:sz w:val="20"/>
              </w:rPr>
              <w:t>№ 8 шешіміне</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Еуразиялық экономикалық комиссия Алқасының 2013 жылғы 10 желтоқсандағы № 289 шешіміне енгізілетін ӨЗГЕРІСТЕР</w:t>
      </w:r>
    </w:p>
    <w:bookmarkEnd w:id="0"/>
    <w:bookmarkStart w:name="z7" w:id="1"/>
    <w:p>
      <w:pPr>
        <w:spacing w:after="0"/>
        <w:ind w:left="0"/>
        <w:jc w:val="both"/>
      </w:pPr>
      <w:r>
        <w:rPr>
          <w:rFonts w:ascii="Times New Roman"/>
          <w:b w:val="false"/>
          <w:i w:val="false"/>
          <w:color w:val="000000"/>
          <w:sz w:val="28"/>
        </w:rPr>
        <w:t>
      1. 1-тармақтың төртінші абзацындағы "Нысанды толтыру жөніндегі нұсқаулық" деген сөздер "Толтыру тәртібі" деген сөздермен ауыстырылсын.</w:t>
      </w:r>
    </w:p>
    <w:bookmarkEnd w:id="1"/>
    <w:bookmarkStart w:name="z8" w:id="2"/>
    <w:p>
      <w:pPr>
        <w:spacing w:after="0"/>
        <w:ind w:left="0"/>
        <w:jc w:val="both"/>
      </w:pPr>
      <w:r>
        <w:rPr>
          <w:rFonts w:ascii="Times New Roman"/>
          <w:b w:val="false"/>
          <w:i w:val="false"/>
          <w:color w:val="000000"/>
          <w:sz w:val="28"/>
        </w:rPr>
        <w:t>
      2. Көрсетілген Шешіммен бекітілген Тауарларға арналған декларацияда мәлімделген мәліметтерге өзгерістер (толықтырулар) енгізу тәртібінде:</w:t>
      </w:r>
    </w:p>
    <w:bookmarkEnd w:id="2"/>
    <w:bookmarkStart w:name="z9" w:id="3"/>
    <w:p>
      <w:pPr>
        <w:spacing w:after="0"/>
        <w:ind w:left="0"/>
        <w:jc w:val="both"/>
      </w:pPr>
      <w:r>
        <w:rPr>
          <w:rFonts w:ascii="Times New Roman"/>
          <w:b w:val="false"/>
          <w:i w:val="false"/>
          <w:color w:val="000000"/>
          <w:sz w:val="28"/>
        </w:rPr>
        <w:t>
      а) мәтін бойынша "құнын түзету кезінде" деген сөздер "құны туралы мәліметтерге өзгерістер (толықтырулар) енгізген жағдайда" деген сөздермен ауыстырылсын;</w:t>
      </w:r>
    </w:p>
    <w:bookmarkEnd w:id="3"/>
    <w:bookmarkStart w:name="z10" w:id="4"/>
    <w:p>
      <w:pPr>
        <w:spacing w:after="0"/>
        <w:ind w:left="0"/>
        <w:jc w:val="both"/>
      </w:pPr>
      <w:r>
        <w:rPr>
          <w:rFonts w:ascii="Times New Roman"/>
          <w:b w:val="false"/>
          <w:i w:val="false"/>
          <w:color w:val="000000"/>
          <w:sz w:val="28"/>
        </w:rPr>
        <w:t>
      б) 2-тармақта:</w:t>
      </w:r>
    </w:p>
    <w:bookmarkEnd w:id="4"/>
    <w:p>
      <w:pPr>
        <w:spacing w:after="0"/>
        <w:ind w:left="0"/>
        <w:jc w:val="both"/>
      </w:pPr>
      <w:r>
        <w:rPr>
          <w:rFonts w:ascii="Times New Roman"/>
          <w:b w:val="false"/>
          <w:i w:val="false"/>
          <w:color w:val="000000"/>
          <w:sz w:val="28"/>
        </w:rPr>
        <w:t>
      бірінші абзацтағы "14-тармақтың екінші абзацындағы" деген сөздер "14," деген сөздермен ауыстырылсын;</w:t>
      </w:r>
    </w:p>
    <w:p>
      <w:pPr>
        <w:spacing w:after="0"/>
        <w:ind w:left="0"/>
        <w:jc w:val="both"/>
      </w:pPr>
      <w:r>
        <w:rPr>
          <w:rFonts w:ascii="Times New Roman"/>
          <w:b w:val="false"/>
          <w:i w:val="false"/>
          <w:color w:val="000000"/>
          <w:sz w:val="28"/>
        </w:rPr>
        <w:t>
      екінші абзацтағы "Тауарлар декларациясын түзету нысанын толтыру жөніндегі нұсқаулықта" деген сөздер "Тауарларға арналған декларацияны түзету нысанын толтыру тәртібінде" деген сөздермен ауыстырылсын;</w:t>
      </w:r>
    </w:p>
    <w:p>
      <w:pPr>
        <w:spacing w:after="0"/>
        <w:ind w:left="0"/>
        <w:jc w:val="both"/>
      </w:pPr>
      <w:r>
        <w:rPr>
          <w:rFonts w:ascii="Times New Roman"/>
          <w:b w:val="false"/>
          <w:i w:val="false"/>
          <w:color w:val="000000"/>
          <w:sz w:val="28"/>
        </w:rPr>
        <w:t>
      үшінші абзацтың күші жойылды деп танылсын;</w:t>
      </w:r>
    </w:p>
    <w:bookmarkStart w:name="z11" w:id="5"/>
    <w:p>
      <w:pPr>
        <w:spacing w:after="0"/>
        <w:ind w:left="0"/>
        <w:jc w:val="both"/>
      </w:pPr>
      <w:r>
        <w:rPr>
          <w:rFonts w:ascii="Times New Roman"/>
          <w:b w:val="false"/>
          <w:i w:val="false"/>
          <w:color w:val="000000"/>
          <w:sz w:val="28"/>
        </w:rPr>
        <w:t>
      в) 9-тармақтағы "бекітілген Тауарларға арналған декларацияны түзету нысанын толтыру жөніндегі нұсқаулықта" деген сөздер "бекітілген Тауарларға арналған декларацияны түзетуді толтыру тәртібінде" деген сөздермен ауыстырылсын;</w:t>
      </w:r>
    </w:p>
    <w:bookmarkEnd w:id="5"/>
    <w:bookmarkStart w:name="z12" w:id="6"/>
    <w:p>
      <w:pPr>
        <w:spacing w:after="0"/>
        <w:ind w:left="0"/>
        <w:jc w:val="both"/>
      </w:pPr>
      <w:r>
        <w:rPr>
          <w:rFonts w:ascii="Times New Roman"/>
          <w:b w:val="false"/>
          <w:i w:val="false"/>
          <w:color w:val="000000"/>
          <w:sz w:val="28"/>
        </w:rPr>
        <w:t>
      г) III бөлімнің атауындағы "енгізу" деген сөз "енгізу жағдайлары" деген сөздермен ауыстырылсын;</w:t>
      </w:r>
    </w:p>
    <w:bookmarkEnd w:id="6"/>
    <w:bookmarkStart w:name="z13" w:id="7"/>
    <w:p>
      <w:pPr>
        <w:spacing w:after="0"/>
        <w:ind w:left="0"/>
        <w:jc w:val="both"/>
      </w:pPr>
      <w:r>
        <w:rPr>
          <w:rFonts w:ascii="Times New Roman"/>
          <w:b w:val="false"/>
          <w:i w:val="false"/>
          <w:color w:val="000000"/>
          <w:sz w:val="28"/>
        </w:rPr>
        <w:t>
      д) 11-тармақ мынадай редакцияда жазылсын:</w:t>
      </w:r>
    </w:p>
    <w:bookmarkEnd w:id="7"/>
    <w:p>
      <w:pPr>
        <w:spacing w:after="0"/>
        <w:ind w:left="0"/>
        <w:jc w:val="both"/>
      </w:pPr>
      <w:r>
        <w:rPr>
          <w:rFonts w:ascii="Times New Roman"/>
          <w:b w:val="false"/>
          <w:i w:val="false"/>
          <w:color w:val="000000"/>
          <w:sz w:val="28"/>
        </w:rPr>
        <w:t>
      "11. Тауарларды шығарғаннан кейін ТД-да мәлімделген мәліметтерді өзгерту (толықтыру) мынадай жағдайларда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Кодекстің 115-бабының </w:t>
      </w:r>
      <w:r>
        <w:rPr>
          <w:rFonts w:ascii="Times New Roman"/>
          <w:b w:val="false"/>
          <w:i w:val="false"/>
          <w:color w:val="000000"/>
          <w:sz w:val="28"/>
        </w:rPr>
        <w:t>3-тармағында</w:t>
      </w:r>
      <w:r>
        <w:rPr>
          <w:rFonts w:ascii="Times New Roman"/>
          <w:b w:val="false"/>
          <w:i w:val="false"/>
          <w:color w:val="000000"/>
          <w:sz w:val="28"/>
        </w:rPr>
        <w:t xml:space="preserve">, 116-бабының </w:t>
      </w:r>
      <w:r>
        <w:rPr>
          <w:rFonts w:ascii="Times New Roman"/>
          <w:b w:val="false"/>
          <w:i w:val="false"/>
          <w:color w:val="000000"/>
          <w:sz w:val="28"/>
        </w:rPr>
        <w:t>6-тармағында</w:t>
      </w:r>
      <w:r>
        <w:rPr>
          <w:rFonts w:ascii="Times New Roman"/>
          <w:b w:val="false"/>
          <w:i w:val="false"/>
          <w:color w:val="000000"/>
          <w:sz w:val="28"/>
        </w:rPr>
        <w:t xml:space="preserve">, 117-бабының </w:t>
      </w:r>
      <w:r>
        <w:rPr>
          <w:rFonts w:ascii="Times New Roman"/>
          <w:b w:val="false"/>
          <w:i w:val="false"/>
          <w:color w:val="000000"/>
          <w:sz w:val="28"/>
        </w:rPr>
        <w:t>9-тармағында</w:t>
      </w:r>
      <w:r>
        <w:rPr>
          <w:rFonts w:ascii="Times New Roman"/>
          <w:b w:val="false"/>
          <w:i w:val="false"/>
          <w:color w:val="000000"/>
          <w:sz w:val="28"/>
        </w:rPr>
        <w:t xml:space="preserve"> және 325-бабының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жағдайлар;</w:t>
      </w:r>
    </w:p>
    <w:bookmarkStart w:name="z15" w:id="8"/>
    <w:p>
      <w:pPr>
        <w:spacing w:after="0"/>
        <w:ind w:left="0"/>
        <w:jc w:val="both"/>
      </w:pPr>
      <w:r>
        <w:rPr>
          <w:rFonts w:ascii="Times New Roman"/>
          <w:b w:val="false"/>
          <w:i w:val="false"/>
          <w:color w:val="000000"/>
          <w:sz w:val="28"/>
        </w:rPr>
        <w:t>
      б) жүргізілген кедендік бақылаудың (оның ішінде өтінішке байланысты) нәтижелері бойынша немесе мүше мемлекеттердің заңнамасына сәйкес өз құзыреті шегінде кеден органдары жүзеге асыратын мемлекеттік бақылаудың (қадағалаудың) өзге түрімен:</w:t>
      </w:r>
    </w:p>
    <w:bookmarkEnd w:id="8"/>
    <w:p>
      <w:pPr>
        <w:spacing w:after="0"/>
        <w:ind w:left="0"/>
        <w:jc w:val="both"/>
      </w:pPr>
      <w:r>
        <w:rPr>
          <w:rFonts w:ascii="Times New Roman"/>
          <w:b w:val="false"/>
          <w:i w:val="false"/>
          <w:color w:val="000000"/>
          <w:sz w:val="28"/>
        </w:rPr>
        <w:t>
      ТД-да мәлімделген дәйексіз мәліметтер;</w:t>
      </w:r>
    </w:p>
    <w:p>
      <w:pPr>
        <w:spacing w:after="0"/>
        <w:ind w:left="0"/>
        <w:jc w:val="both"/>
      </w:pPr>
      <w:r>
        <w:rPr>
          <w:rFonts w:ascii="Times New Roman"/>
          <w:b w:val="false"/>
          <w:i w:val="false"/>
          <w:color w:val="000000"/>
          <w:sz w:val="28"/>
        </w:rPr>
        <w:t>
      ТД-да мәлімделген мәліметтерді растайтын құжаттардағы мәліметтерге ТД-да мәлімделген мәліметтердің сәйкес келмеуі;</w:t>
      </w:r>
    </w:p>
    <w:p>
      <w:pPr>
        <w:spacing w:after="0"/>
        <w:ind w:left="0"/>
        <w:jc w:val="both"/>
      </w:pPr>
      <w:r>
        <w:rPr>
          <w:rFonts w:ascii="Times New Roman"/>
          <w:b w:val="false"/>
          <w:i w:val="false"/>
          <w:color w:val="000000"/>
          <w:sz w:val="28"/>
        </w:rPr>
        <w:t>
      ТД-да мәлімделген мәліметтерге толықтырулар енгізу қажеттілігі анықталған кезде;</w:t>
      </w:r>
    </w:p>
    <w:bookmarkStart w:name="z16" w:id="9"/>
    <w:p>
      <w:pPr>
        <w:spacing w:after="0"/>
        <w:ind w:left="0"/>
        <w:jc w:val="both"/>
      </w:pPr>
      <w:r>
        <w:rPr>
          <w:rFonts w:ascii="Times New Roman"/>
          <w:b w:val="false"/>
          <w:i w:val="false"/>
          <w:color w:val="000000"/>
          <w:sz w:val="28"/>
        </w:rPr>
        <w:t>
      в) кеден органдарының және олардың лауазымды адамдарының шешімдеріне, әрекеттеріне (әрекетсіздігіне) шағымдарды қарау нәтижелері бойынша не мүше мемлекеттердің сот органдарының заңды күшіне енген шешімдері негізінде;</w:t>
      </w:r>
    </w:p>
    <w:bookmarkEnd w:id="9"/>
    <w:bookmarkStart w:name="z17" w:id="10"/>
    <w:p>
      <w:pPr>
        <w:spacing w:after="0"/>
        <w:ind w:left="0"/>
        <w:jc w:val="both"/>
      </w:pPr>
      <w:r>
        <w:rPr>
          <w:rFonts w:ascii="Times New Roman"/>
          <w:b w:val="false"/>
          <w:i w:val="false"/>
          <w:color w:val="000000"/>
          <w:sz w:val="28"/>
        </w:rPr>
        <w:t>
      г) тарифтік преференцияларды қалпына келтіру кезінде;</w:t>
      </w:r>
    </w:p>
    <w:bookmarkEnd w:id="10"/>
    <w:bookmarkStart w:name="z18" w:id="11"/>
    <w:p>
      <w:pPr>
        <w:spacing w:after="0"/>
        <w:ind w:left="0"/>
        <w:jc w:val="both"/>
      </w:pPr>
      <w:r>
        <w:rPr>
          <w:rFonts w:ascii="Times New Roman"/>
          <w:b w:val="false"/>
          <w:i w:val="false"/>
          <w:color w:val="000000"/>
          <w:sz w:val="28"/>
        </w:rPr>
        <w:t>
      д) төлеуші тауарларды шығарғаннан кейін кедендік төлемдерді төлеу бойынша жеңілдіктерді қолдану туралы мәліметтерді мәлімдеген кезде, оның ішінде кеден органына мұндай жеңілдіктерді беруге негіз болып табылатын құжаттарды табыс етуге байланысты мәлімдеген кезде;</w:t>
      </w:r>
    </w:p>
    <w:bookmarkEnd w:id="11"/>
    <w:bookmarkStart w:name="z19" w:id="12"/>
    <w:p>
      <w:pPr>
        <w:spacing w:after="0"/>
        <w:ind w:left="0"/>
        <w:jc w:val="both"/>
      </w:pPr>
      <w:r>
        <w:rPr>
          <w:rFonts w:ascii="Times New Roman"/>
          <w:b w:val="false"/>
          <w:i w:val="false"/>
          <w:color w:val="000000"/>
          <w:sz w:val="28"/>
        </w:rPr>
        <w:t xml:space="preserve">
      е) өндіріп алу кеден органдарына жүктелген кедендік төлемдерді, арнайы, демпингке қарсы, өтемақы баждарын және өзге де төлемдерді (бұдан әрі – кедендік, өзге де төлемдер) төлеу жөніндегі міндет орындалуға жататын мән-жайлар туындаған кезде; </w:t>
      </w:r>
    </w:p>
    <w:bookmarkEnd w:id="12"/>
    <w:bookmarkStart w:name="z20" w:id="13"/>
    <w:p>
      <w:pPr>
        <w:spacing w:after="0"/>
        <w:ind w:left="0"/>
        <w:jc w:val="both"/>
      </w:pPr>
      <w:r>
        <w:rPr>
          <w:rFonts w:ascii="Times New Roman"/>
          <w:b w:val="false"/>
          <w:i w:val="false"/>
          <w:color w:val="000000"/>
          <w:sz w:val="28"/>
        </w:rPr>
        <w:t>
      ж) кедендік рәсімнің қолданылу мерзімін ұзарту кезінде;</w:t>
      </w:r>
    </w:p>
    <w:bookmarkEnd w:id="13"/>
    <w:bookmarkStart w:name="z21" w:id="14"/>
    <w:p>
      <w:pPr>
        <w:spacing w:after="0"/>
        <w:ind w:left="0"/>
        <w:jc w:val="both"/>
      </w:pPr>
      <w:r>
        <w:rPr>
          <w:rFonts w:ascii="Times New Roman"/>
          <w:b w:val="false"/>
          <w:i w:val="false"/>
          <w:color w:val="000000"/>
          <w:sz w:val="28"/>
        </w:rPr>
        <w:t>
      з) уақытша әкелу (жіберу) кедендік рәсімімен орналастырылған тауарларға қатысты кедендік әкелу баждарын, салықтарды ішінара төлеу кезінде;</w:t>
      </w:r>
    </w:p>
    <w:bookmarkEnd w:id="14"/>
    <w:bookmarkStart w:name="z22" w:id="15"/>
    <w:p>
      <w:pPr>
        <w:spacing w:after="0"/>
        <w:ind w:left="0"/>
        <w:jc w:val="both"/>
      </w:pPr>
      <w:r>
        <w:rPr>
          <w:rFonts w:ascii="Times New Roman"/>
          <w:b w:val="false"/>
          <w:i w:val="false"/>
          <w:color w:val="000000"/>
          <w:sz w:val="28"/>
        </w:rPr>
        <w:t>
      и) оларға қатысты кедендік баждарды, салықтарды төлеу мерзімін кейінге қалдыру немесе бөліп төлеу ұсынылған оларды төлеу кезінде;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егер тауарлардың шығу тегі жүргізілген кедендік бақылау нәтижелері бойынша Кодекстің 314-бабының </w:t>
      </w:r>
      <w:r>
        <w:rPr>
          <w:rFonts w:ascii="Times New Roman"/>
          <w:b w:val="false"/>
          <w:i w:val="false"/>
          <w:color w:val="000000"/>
          <w:sz w:val="28"/>
        </w:rPr>
        <w:t>5-тармағына</w:t>
      </w:r>
      <w:r>
        <w:rPr>
          <w:rFonts w:ascii="Times New Roman"/>
          <w:b w:val="false"/>
          <w:i w:val="false"/>
          <w:color w:val="000000"/>
          <w:sz w:val="28"/>
        </w:rPr>
        <w:t xml:space="preserve"> сәйкес расталмаған болып есептелген жағдайда, кедендік баждарды, салықтарды, арнайы, демпингке қарсы, өтемақы баждарын есептеу, кедендік-тарифтік реттеудің өзге де шараларын, тыйым салулар мен шектеулерді, ішкі нарықты қорғау шараларын қолдану кезінде;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 Кодекстің 315-бабының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кедендік баждарды, салықтарды, арнайы, демпингке қарсы, өтемақы баждарын есептеу кезінде; </w:t>
      </w:r>
    </w:p>
    <w:bookmarkStart w:name="z25" w:id="16"/>
    <w:p>
      <w:pPr>
        <w:spacing w:after="0"/>
        <w:ind w:left="0"/>
        <w:jc w:val="both"/>
      </w:pPr>
      <w:r>
        <w:rPr>
          <w:rFonts w:ascii="Times New Roman"/>
          <w:b w:val="false"/>
          <w:i w:val="false"/>
          <w:color w:val="000000"/>
          <w:sz w:val="28"/>
        </w:rPr>
        <w:t>
      м) лауазымды адам толтыратын ТД бағандарындағы жазбаларға (белгілерге) өзгерістер (толықтырулар) енгізу қажеттілігі анықталған кезде;</w:t>
      </w:r>
    </w:p>
    <w:bookmarkEnd w:id="16"/>
    <w:bookmarkStart w:name="z26" w:id="17"/>
    <w:p>
      <w:pPr>
        <w:spacing w:after="0"/>
        <w:ind w:left="0"/>
        <w:jc w:val="both"/>
      </w:pPr>
      <w:r>
        <w:rPr>
          <w:rFonts w:ascii="Times New Roman"/>
          <w:b w:val="false"/>
          <w:i w:val="false"/>
          <w:color w:val="000000"/>
          <w:sz w:val="28"/>
        </w:rPr>
        <w:t>
      н) тауарлардың кедендік құнын кейінге қалдырылған айқындауды пайдалану кезінде тауарлардың кедендік құнының нақты шамасын мәлімдеу кезінде;</w:t>
      </w:r>
    </w:p>
    <w:bookmarkEnd w:id="17"/>
    <w:bookmarkStart w:name="z27" w:id="18"/>
    <w:p>
      <w:pPr>
        <w:spacing w:after="0"/>
        <w:ind w:left="0"/>
        <w:jc w:val="both"/>
      </w:pPr>
      <w:r>
        <w:rPr>
          <w:rFonts w:ascii="Times New Roman"/>
          <w:b w:val="false"/>
          <w:i w:val="false"/>
          <w:color w:val="000000"/>
          <w:sz w:val="28"/>
        </w:rPr>
        <w:t>
      о) осы тармақтың "з" және "и" тармақшаларында көзделгеннен өзге жағдайларда кедендік, өзге де төлемдерді төлеу және (немесе) өндіріп алу кезінде, сондай-ақ тауарлар шығарылғаннан кейін өсімпұлдарды және (немесе) пайыздарды есептеу және төлеу кезінде.";</w:t>
      </w:r>
    </w:p>
    <w:bookmarkEnd w:id="18"/>
    <w:bookmarkStart w:name="z28" w:id="19"/>
    <w:p>
      <w:pPr>
        <w:spacing w:after="0"/>
        <w:ind w:left="0"/>
        <w:jc w:val="both"/>
      </w:pPr>
      <w:r>
        <w:rPr>
          <w:rFonts w:ascii="Times New Roman"/>
          <w:b w:val="false"/>
          <w:i w:val="false"/>
          <w:color w:val="000000"/>
          <w:sz w:val="28"/>
        </w:rPr>
        <w:t>
      е) мынадай мазмұндағы 11</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19"/>
    <w:p>
      <w:pPr>
        <w:spacing w:after="0"/>
        <w:ind w:left="0"/>
        <w:jc w:val="both"/>
      </w:pPr>
      <w:r>
        <w:rPr>
          <w:rFonts w:ascii="Times New Roman"/>
          <w:b w:val="false"/>
          <w:i w:val="false"/>
          <w:color w:val="000000"/>
          <w:sz w:val="28"/>
        </w:rPr>
        <w:t>
      "11</w:t>
      </w:r>
      <w:r>
        <w:rPr>
          <w:rFonts w:ascii="Times New Roman"/>
          <w:b w:val="false"/>
          <w:i w:val="false"/>
          <w:color w:val="000000"/>
          <w:vertAlign w:val="superscript"/>
        </w:rPr>
        <w:t>1</w:t>
      </w:r>
      <w:r>
        <w:rPr>
          <w:rFonts w:ascii="Times New Roman"/>
          <w:b w:val="false"/>
          <w:i w:val="false"/>
          <w:color w:val="000000"/>
          <w:sz w:val="28"/>
        </w:rPr>
        <w:t>. Кеден органының рұқсатымен тауарларды шығарғаннан кейін ТД-да мәлімделген мәліметтерді өзгерту (толықтыру) декларанттың өтініші және осы Тәртіптің 12-тармағының бірінші абзацында көрсетілген құжаттар немесе осы Тәртіптің IV бөліміне сәйкес осы Тәртіптің 12-тармағының екінші абзацында көрсетілген құжаттар негізінде жүргізіледі.</w:t>
      </w:r>
    </w:p>
    <w:p>
      <w:pPr>
        <w:spacing w:after="0"/>
        <w:ind w:left="0"/>
        <w:jc w:val="both"/>
      </w:pPr>
      <w:r>
        <w:rPr>
          <w:rFonts w:ascii="Times New Roman"/>
          <w:b w:val="false"/>
          <w:i w:val="false"/>
          <w:color w:val="000000"/>
          <w:sz w:val="28"/>
        </w:rPr>
        <w:t>
      Тауарларды кеден органының шешімі бойынша шығарғаннан кейін ТД-да мәлімделген мәліметтерді өзгерту (толықтыру) осы Тәртіптің V бөліміне сәйкес тауарларды шығарғаннан кейін ТД-да мәлімделген мәліметтерге өзгерістер (толықтырулар) енгізу туралы кеден органының шешімі (бұдан әрі – шешім) негізінде жүргізіледі.";</w:t>
      </w:r>
    </w:p>
    <w:bookmarkStart w:name="z29" w:id="20"/>
    <w:p>
      <w:pPr>
        <w:spacing w:after="0"/>
        <w:ind w:left="0"/>
        <w:jc w:val="both"/>
      </w:pPr>
      <w:r>
        <w:rPr>
          <w:rFonts w:ascii="Times New Roman"/>
          <w:b w:val="false"/>
          <w:i w:val="false"/>
          <w:color w:val="000000"/>
          <w:sz w:val="28"/>
        </w:rPr>
        <w:t>
      ж) IV бөлімнің атауы мынадай редакцияда жазылсын:</w:t>
      </w:r>
    </w:p>
    <w:bookmarkEnd w:id="20"/>
    <w:p>
      <w:pPr>
        <w:spacing w:after="0"/>
        <w:ind w:left="0"/>
        <w:jc w:val="both"/>
      </w:pPr>
      <w:r>
        <w:rPr>
          <w:rFonts w:ascii="Times New Roman"/>
          <w:b w:val="false"/>
          <w:i w:val="false"/>
          <w:color w:val="000000"/>
          <w:sz w:val="28"/>
        </w:rPr>
        <w:t>
      "IV. Тауарлар кеден органының рұқсатымен шығарылғаннан кейін тауарларға арналған декларацияда мәлімделген мәліметтерді өзгертуге (толықтыруға) байланысты кедендік операцияларды жасау тәртібі";</w:t>
      </w:r>
    </w:p>
    <w:bookmarkStart w:name="z30" w:id="21"/>
    <w:p>
      <w:pPr>
        <w:spacing w:after="0"/>
        <w:ind w:left="0"/>
        <w:jc w:val="both"/>
      </w:pPr>
      <w:r>
        <w:rPr>
          <w:rFonts w:ascii="Times New Roman"/>
          <w:b w:val="false"/>
          <w:i w:val="false"/>
          <w:color w:val="000000"/>
          <w:sz w:val="28"/>
        </w:rPr>
        <w:t>
      з) 12 тармақ мынадай редакцияда жазылсын:</w:t>
      </w:r>
    </w:p>
    <w:bookmarkEnd w:id="21"/>
    <w:p>
      <w:pPr>
        <w:spacing w:after="0"/>
        <w:ind w:left="0"/>
        <w:jc w:val="both"/>
      </w:pPr>
      <w:r>
        <w:rPr>
          <w:rFonts w:ascii="Times New Roman"/>
          <w:b w:val="false"/>
          <w:i w:val="false"/>
          <w:color w:val="000000"/>
          <w:sz w:val="28"/>
        </w:rPr>
        <w:t>
      "12. ТД-да мәлімделген мәліметтерге өзгерістер (толықтырулар) енгізу үшін тауарларды шығарғаннан кейін декларант тиісті түрде КДТ толтырылған өтінішті, оның электрондық түрін, ТД мәлімделген мәліметтерге енгізілетін өзгерістерді (толықтыруларды) растайтын құжаттарды, тауарлардың кедендік құны туралы мәліметтерге өзгерістер (толықтырулар) енгізілген жағдайда – КҚД, ал кедендік, өзге де төлемдерді төлеу қажет болған жағдайда – олардың төленгенін растайтын құжаттарды және (немесе) мәліметтерді 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115-бабының</w:t>
      </w:r>
      <w:r>
        <w:rPr>
          <w:rFonts w:ascii="Times New Roman"/>
          <w:b w:val="false"/>
          <w:i w:val="false"/>
          <w:color w:val="000000"/>
          <w:sz w:val="28"/>
        </w:rPr>
        <w:t xml:space="preserve"> 3-тармағында, </w:t>
      </w:r>
      <w:r>
        <w:rPr>
          <w:rFonts w:ascii="Times New Roman"/>
          <w:b w:val="false"/>
          <w:i w:val="false"/>
          <w:color w:val="000000"/>
          <w:sz w:val="28"/>
        </w:rPr>
        <w:t>116-бабының</w:t>
      </w:r>
      <w:r>
        <w:rPr>
          <w:rFonts w:ascii="Times New Roman"/>
          <w:b w:val="false"/>
          <w:i w:val="false"/>
          <w:color w:val="000000"/>
          <w:sz w:val="28"/>
        </w:rPr>
        <w:t xml:space="preserve"> 6-тармағында, осы Тәртіптің 11-тармағының "ж" – "и" және "о" тармақшаларына көзделген жағдайларда, өтініш ұсынылмайды. Бұл жағдайда декларант тиісті түрде толтырылған КДТ, оның электрондық түрін, өзгерістерді (толықтыруларды) растайтын, ТД-да мәлімделген мәліметтерге енгізілетін құжаттарды, тауарлардың кедендік құны туралы мәліметтерге өзгерістер (толықтырулар) енгізілген жағдайда – КҚД, ал кедендік, өзге де төлемдерді төлеу қажет болған жағдайда – олардың төленгенін растайтын құжаттарды және (немесе) мәліметтерді де табыс етеді.</w:t>
      </w:r>
    </w:p>
    <w:bookmarkStart w:name="z32" w:id="22"/>
    <w:p>
      <w:pPr>
        <w:spacing w:after="0"/>
        <w:ind w:left="0"/>
        <w:jc w:val="both"/>
      </w:pPr>
      <w:r>
        <w:rPr>
          <w:rFonts w:ascii="Times New Roman"/>
          <w:b w:val="false"/>
          <w:i w:val="false"/>
          <w:color w:val="000000"/>
          <w:sz w:val="28"/>
        </w:rPr>
        <w:t>
      Осы тармақтың бірінші абзацында көрсетілген өтініш пен құжаттар не осы тармақтың екінші абзацында көрсетілген құжаттар ТД тіркелген кеден органына не мүше мемлекеттердің заңнамасына сәйкес айқындалған өзге кеден органына беріледі.";</w:t>
      </w:r>
    </w:p>
    <w:bookmarkEnd w:id="22"/>
    <w:bookmarkStart w:name="z33" w:id="23"/>
    <w:p>
      <w:pPr>
        <w:spacing w:after="0"/>
        <w:ind w:left="0"/>
        <w:jc w:val="both"/>
      </w:pPr>
      <w:r>
        <w:rPr>
          <w:rFonts w:ascii="Times New Roman"/>
          <w:b w:val="false"/>
          <w:i w:val="false"/>
          <w:color w:val="000000"/>
          <w:sz w:val="28"/>
        </w:rPr>
        <w:t>
      и) 14-тармақтың бірінші абзацының күші жойылды деп танылсын;</w:t>
      </w:r>
    </w:p>
    <w:bookmarkEnd w:id="23"/>
    <w:bookmarkStart w:name="z34" w:id="24"/>
    <w:p>
      <w:pPr>
        <w:spacing w:after="0"/>
        <w:ind w:left="0"/>
        <w:jc w:val="both"/>
      </w:pPr>
      <w:r>
        <w:rPr>
          <w:rFonts w:ascii="Times New Roman"/>
          <w:b w:val="false"/>
          <w:i w:val="false"/>
          <w:color w:val="000000"/>
          <w:sz w:val="28"/>
        </w:rPr>
        <w:t>
      к) 16-тармақта:</w:t>
      </w:r>
    </w:p>
    <w:bookmarkEnd w:id="24"/>
    <w:p>
      <w:pPr>
        <w:spacing w:after="0"/>
        <w:ind w:left="0"/>
        <w:jc w:val="both"/>
      </w:pPr>
      <w:r>
        <w:rPr>
          <w:rFonts w:ascii="Times New Roman"/>
          <w:b w:val="false"/>
          <w:i w:val="false"/>
          <w:color w:val="000000"/>
          <w:sz w:val="28"/>
        </w:rPr>
        <w:t>
      бірінші абзацтағы "не осы Тәртіптің 12-тармағының үшінші абзацында көзделген құжаттардың" деген сөздер "және осы Тәртіптің 12-тармағының бірінші абзацында көзделген құжаттардың не осы Тәртіптің 12-тармағының екінші абзацында көзделген құжаттардың" деген сөздермен ауыстырылсын;</w:t>
      </w:r>
    </w:p>
    <w:p>
      <w:pPr>
        <w:spacing w:after="0"/>
        <w:ind w:left="0"/>
        <w:jc w:val="both"/>
      </w:pPr>
      <w:r>
        <w:rPr>
          <w:rFonts w:ascii="Times New Roman"/>
          <w:b w:val="false"/>
          <w:i w:val="false"/>
          <w:color w:val="000000"/>
          <w:sz w:val="28"/>
        </w:rPr>
        <w:t>
      екінші абзац "өтінішті" деген сөзден кейін "және осы Тәртіптің 12-тармағының бірінші абзацында көзделген құжаттарды," деген сөздермен толықтырылсын;</w:t>
      </w:r>
    </w:p>
    <w:p>
      <w:pPr>
        <w:spacing w:after="0"/>
        <w:ind w:left="0"/>
        <w:jc w:val="both"/>
      </w:pPr>
      <w:r>
        <w:rPr>
          <w:rFonts w:ascii="Times New Roman"/>
          <w:b w:val="false"/>
          <w:i w:val="false"/>
          <w:color w:val="000000"/>
          <w:sz w:val="28"/>
        </w:rPr>
        <w:t>
      үшінші абзацтағы "үшінші" деген сөз "екінші" деген сөзбен ауыстырылсын;</w:t>
      </w:r>
    </w:p>
    <w:p>
      <w:pPr>
        <w:spacing w:after="0"/>
        <w:ind w:left="0"/>
        <w:jc w:val="both"/>
      </w:pPr>
      <w:r>
        <w:rPr>
          <w:rFonts w:ascii="Times New Roman"/>
          <w:b w:val="false"/>
          <w:i w:val="false"/>
          <w:color w:val="000000"/>
          <w:sz w:val="28"/>
        </w:rPr>
        <w:t>
      төртінші абзац "өтінішті" деген сөзден кейін "және осы Тәртіптің 12-тармағының бірінші абзацында көзделген құжаттарды," деген сөздермен толықтырылсын;</w:t>
      </w:r>
    </w:p>
    <w:bookmarkStart w:name="z35" w:id="25"/>
    <w:p>
      <w:pPr>
        <w:spacing w:after="0"/>
        <w:ind w:left="0"/>
        <w:jc w:val="both"/>
      </w:pPr>
      <w:r>
        <w:rPr>
          <w:rFonts w:ascii="Times New Roman"/>
          <w:b w:val="false"/>
          <w:i w:val="false"/>
          <w:color w:val="000000"/>
          <w:sz w:val="28"/>
        </w:rPr>
        <w:t>
      л) 17-тармақтың бірінші абзацы "өтініш" деген сөзден кейін "және осы Тәртіптің 12-тармағының бірінші абзацына сәйкес ұсынылған құжаттар" деген сөздермен толықтырылсын, "үшінші" деген сөз "екінші" деген сөзбен ауыстырылсын;</w:t>
      </w:r>
    </w:p>
    <w:bookmarkEnd w:id="25"/>
    <w:bookmarkStart w:name="z36" w:id="26"/>
    <w:p>
      <w:pPr>
        <w:spacing w:after="0"/>
        <w:ind w:left="0"/>
        <w:jc w:val="both"/>
      </w:pPr>
      <w:r>
        <w:rPr>
          <w:rFonts w:ascii="Times New Roman"/>
          <w:b w:val="false"/>
          <w:i w:val="false"/>
          <w:color w:val="000000"/>
          <w:sz w:val="28"/>
        </w:rPr>
        <w:t>
      м) 18-тармақта:</w:t>
      </w:r>
    </w:p>
    <w:bookmarkEnd w:id="26"/>
    <w:p>
      <w:pPr>
        <w:spacing w:after="0"/>
        <w:ind w:left="0"/>
        <w:jc w:val="both"/>
      </w:pPr>
      <w:r>
        <w:rPr>
          <w:rFonts w:ascii="Times New Roman"/>
          <w:b w:val="false"/>
          <w:i w:val="false"/>
          <w:color w:val="000000"/>
          <w:sz w:val="28"/>
        </w:rPr>
        <w:t>
      "а" тармақшасы "өтініш" деген сөзден кейін "және осы Тәртіптің 12-тармағының бірінші абзацында көрсетілген құжаттар" деген сөздермен толықтырылсын, "үшінші" деген сөз "екінші" деген сөзбен ауыстырылсын;</w:t>
      </w:r>
    </w:p>
    <w:p>
      <w:pPr>
        <w:spacing w:after="0"/>
        <w:ind w:left="0"/>
        <w:jc w:val="both"/>
      </w:pPr>
      <w:r>
        <w:rPr>
          <w:rFonts w:ascii="Times New Roman"/>
          <w:b w:val="false"/>
          <w:i w:val="false"/>
          <w:color w:val="000000"/>
          <w:sz w:val="28"/>
        </w:rPr>
        <w:t>
      "в" тармақшасы "өтініште" деген сөзден кейін "және бірінші абзацқа сәйкес ұсынылған құжаттарда" деген сөздермен толықтырылсын, "үшінші" деген сөз "екінші" деген сөзбен ауыстырылсын;</w:t>
      </w:r>
    </w:p>
    <w:bookmarkStart w:name="z37" w:id="27"/>
    <w:p>
      <w:pPr>
        <w:spacing w:after="0"/>
        <w:ind w:left="0"/>
        <w:jc w:val="both"/>
      </w:pPr>
      <w:r>
        <w:rPr>
          <w:rFonts w:ascii="Times New Roman"/>
          <w:b w:val="false"/>
          <w:i w:val="false"/>
          <w:color w:val="000000"/>
          <w:sz w:val="28"/>
        </w:rPr>
        <w:t>
      н) 19-тармақ мынадай редакцияда жазылсын:</w:t>
      </w:r>
    </w:p>
    <w:bookmarkEnd w:id="27"/>
    <w:p>
      <w:pPr>
        <w:spacing w:after="0"/>
        <w:ind w:left="0"/>
        <w:jc w:val="both"/>
      </w:pPr>
      <w:r>
        <w:rPr>
          <w:rFonts w:ascii="Times New Roman"/>
          <w:b w:val="false"/>
          <w:i w:val="false"/>
          <w:color w:val="000000"/>
          <w:sz w:val="28"/>
        </w:rPr>
        <w:t>
      "Өзге жағдайларда кеден органы ТД-да мәлімделген мәліметтерге өзгерістер (толықтырулар) енгізуге рұқсат береді және осы Тәртіптің 16-тармағының екінші – төртінші абзацтарында белгіленген мерзімдер шегінде Еуразиялық экономикалық комиссия Алқасының 2013 жылғы 10 желтоқсандағы № 289 шешімімен бекітілген Тауарларға арналған декларацияны түзетуді толтыру тәртібінің 10-тармағының 11-тармақшасында айқындалған тәртіппен қалыптастырылатын тіркеу нөмірін беру жолымен КДТ-ны тіркейді. Бұл ретте лауазымды адам ТД-ға және ТДТ-ға тиісті жазбалар жүргізеді (белгі қояды), ал өзгерістер (толықтырулар) енгізілген жағдайда тауарлардың кедендік құны туралы мәліметтерге – КҚД-ға да енгізіледі.";</w:t>
      </w:r>
    </w:p>
    <w:bookmarkStart w:name="z38" w:id="28"/>
    <w:p>
      <w:pPr>
        <w:spacing w:after="0"/>
        <w:ind w:left="0"/>
        <w:jc w:val="both"/>
      </w:pPr>
      <w:r>
        <w:rPr>
          <w:rFonts w:ascii="Times New Roman"/>
          <w:b w:val="false"/>
          <w:i w:val="false"/>
          <w:color w:val="000000"/>
          <w:sz w:val="28"/>
        </w:rPr>
        <w:t>
      о) V бөлімнің атауы мынадай редакцияда жазылсын:</w:t>
      </w:r>
    </w:p>
    <w:bookmarkEnd w:id="28"/>
    <w:p>
      <w:pPr>
        <w:spacing w:after="0"/>
        <w:ind w:left="0"/>
        <w:jc w:val="both"/>
      </w:pPr>
      <w:r>
        <w:rPr>
          <w:rFonts w:ascii="Times New Roman"/>
          <w:b w:val="false"/>
          <w:i w:val="false"/>
          <w:color w:val="000000"/>
          <w:sz w:val="28"/>
        </w:rPr>
        <w:t>
      "V. Кеден органының шешімі бойынша тауарлар шығарылғаннан кейін тауарларға арналған декларацияда мәлімделген мәліметтерді өзгертуге (толықтыруға) байланысты кедендік операцияларды жасау тәртібі";</w:t>
      </w:r>
    </w:p>
    <w:bookmarkStart w:name="z39" w:id="29"/>
    <w:p>
      <w:pPr>
        <w:spacing w:after="0"/>
        <w:ind w:left="0"/>
        <w:jc w:val="both"/>
      </w:pPr>
      <w:r>
        <w:rPr>
          <w:rFonts w:ascii="Times New Roman"/>
          <w:b w:val="false"/>
          <w:i w:val="false"/>
          <w:color w:val="000000"/>
          <w:sz w:val="28"/>
        </w:rPr>
        <w:t>
      п) 21-тармақ мынадай редакцияда жазылсын:</w:t>
      </w:r>
    </w:p>
    <w:bookmarkEnd w:id="29"/>
    <w:p>
      <w:pPr>
        <w:spacing w:after="0"/>
        <w:ind w:left="0"/>
        <w:jc w:val="both"/>
      </w:pPr>
      <w:r>
        <w:rPr>
          <w:rFonts w:ascii="Times New Roman"/>
          <w:b w:val="false"/>
          <w:i w:val="false"/>
          <w:color w:val="000000"/>
          <w:sz w:val="28"/>
        </w:rPr>
        <w:t>
      "21. Тауарларды кеден органының бастамасы бойынша шығарғаннан кейін ТД-да мәлімделген мәліметтерге өзгерістер (толықтырулар) енгізу № 1 қосымшаға сәйкес нысан бойынша шешім негізінде жүзеге асырылады.";</w:t>
      </w:r>
    </w:p>
    <w:bookmarkStart w:name="z40" w:id="30"/>
    <w:p>
      <w:pPr>
        <w:spacing w:after="0"/>
        <w:ind w:left="0"/>
        <w:jc w:val="both"/>
      </w:pPr>
      <w:r>
        <w:rPr>
          <w:rFonts w:ascii="Times New Roman"/>
          <w:b w:val="false"/>
          <w:i w:val="false"/>
          <w:color w:val="000000"/>
          <w:sz w:val="28"/>
        </w:rPr>
        <w:t>
      р) 22 тармақтағы "3" деген цифр "5" цифрмен ауыстырылсын;</w:t>
      </w:r>
    </w:p>
    <w:bookmarkEnd w:id="30"/>
    <w:bookmarkStart w:name="z41" w:id="31"/>
    <w:p>
      <w:pPr>
        <w:spacing w:after="0"/>
        <w:ind w:left="0"/>
        <w:jc w:val="both"/>
      </w:pPr>
      <w:r>
        <w:rPr>
          <w:rFonts w:ascii="Times New Roman"/>
          <w:b w:val="false"/>
          <w:i w:val="false"/>
          <w:color w:val="000000"/>
          <w:sz w:val="28"/>
        </w:rPr>
        <w:t>
      с) 23-тармақ "кеден органына ТДТ ұсыну мерзімі" деген сөздерден кейін "(Беларусь Республикасы үшін)" деген сөздермен толықтырылсын;</w:t>
      </w:r>
    </w:p>
    <w:bookmarkEnd w:id="31"/>
    <w:bookmarkStart w:name="z42" w:id="32"/>
    <w:p>
      <w:pPr>
        <w:spacing w:after="0"/>
        <w:ind w:left="0"/>
        <w:jc w:val="both"/>
      </w:pPr>
      <w:r>
        <w:rPr>
          <w:rFonts w:ascii="Times New Roman"/>
          <w:b w:val="false"/>
          <w:i w:val="false"/>
          <w:color w:val="000000"/>
          <w:sz w:val="28"/>
        </w:rPr>
        <w:t>
      т) 24-тармақта:</w:t>
      </w:r>
    </w:p>
    <w:bookmarkEnd w:id="32"/>
    <w:p>
      <w:pPr>
        <w:spacing w:after="0"/>
        <w:ind w:left="0"/>
        <w:jc w:val="both"/>
      </w:pPr>
      <w:r>
        <w:rPr>
          <w:rFonts w:ascii="Times New Roman"/>
          <w:b w:val="false"/>
          <w:i w:val="false"/>
          <w:color w:val="000000"/>
          <w:sz w:val="28"/>
        </w:rPr>
        <w:t>
      бірінші абзацтың алдында мынадай мазмұндағы абзацпен толықтырылсын:</w:t>
      </w:r>
    </w:p>
    <w:p>
      <w:pPr>
        <w:spacing w:after="0"/>
        <w:ind w:left="0"/>
        <w:jc w:val="both"/>
      </w:pPr>
      <w:r>
        <w:rPr>
          <w:rFonts w:ascii="Times New Roman"/>
          <w:b w:val="false"/>
          <w:i w:val="false"/>
          <w:color w:val="000000"/>
          <w:sz w:val="28"/>
        </w:rPr>
        <w:t>
      "24. Армения Республикасында, Қазақстан Республикасында, Қырғыз Республикасында және Ресей Федерациясында ТДТ және оның электрондық түрін, ал кедендік құны туралы мәліметтерге өзгерістер (толықтырулар) енгізілген жағдайда – КҚД және оның электрондық түрін де лауазымды адам толтырады және шешіммен бір мезгілде жіберіледі.";</w:t>
      </w:r>
    </w:p>
    <w:p>
      <w:pPr>
        <w:spacing w:after="0"/>
        <w:ind w:left="0"/>
        <w:jc w:val="both"/>
      </w:pPr>
      <w:r>
        <w:rPr>
          <w:rFonts w:ascii="Times New Roman"/>
          <w:b w:val="false"/>
          <w:i w:val="false"/>
          <w:color w:val="000000"/>
          <w:sz w:val="28"/>
        </w:rPr>
        <w:t xml:space="preserve">
      бірінші абзацтағы "24. Декларант" деген сөздер "Беларусь Республикасында декларант" деген сөздермен ауыстырылсын; </w:t>
      </w:r>
    </w:p>
    <w:p>
      <w:pPr>
        <w:spacing w:after="0"/>
        <w:ind w:left="0"/>
        <w:jc w:val="both"/>
      </w:pPr>
      <w:r>
        <w:rPr>
          <w:rFonts w:ascii="Times New Roman"/>
          <w:b w:val="false"/>
          <w:i w:val="false"/>
          <w:color w:val="000000"/>
          <w:sz w:val="28"/>
        </w:rPr>
        <w:t>
      екінші абзацтағы "ұсыну мерзімі" деген сөздер "Беларусь Республикасында ұсыну мерзімі" деген сөздермен ауыстырылсын, "мүше мемлекеттердің" деген сөздер "Беларусь Республикасының" деген сөздермен ауыстырылсын";</w:t>
      </w:r>
    </w:p>
    <w:p>
      <w:pPr>
        <w:spacing w:after="0"/>
        <w:ind w:left="0"/>
        <w:jc w:val="both"/>
      </w:pPr>
      <w:r>
        <w:rPr>
          <w:rFonts w:ascii="Times New Roman"/>
          <w:b w:val="false"/>
          <w:i w:val="false"/>
          <w:color w:val="000000"/>
          <w:sz w:val="28"/>
        </w:rPr>
        <w:t xml:space="preserve">
      үшінші абзацтағы "лауазымды" деген сөз "Беларусь Республикасында лауазымды" деген сөздермен ауыстырылсын; </w:t>
      </w:r>
    </w:p>
    <w:p>
      <w:pPr>
        <w:spacing w:after="0"/>
        <w:ind w:left="0"/>
        <w:jc w:val="both"/>
      </w:pPr>
      <w:r>
        <w:rPr>
          <w:rFonts w:ascii="Times New Roman"/>
          <w:b w:val="false"/>
          <w:i w:val="false"/>
          <w:color w:val="000000"/>
          <w:sz w:val="28"/>
        </w:rPr>
        <w:t>
      төртінші абзацтағы "ТД-да" деген сөз "Беларусь Республикасында ТД-да" деген сөздермен ауыстырылсын, "мүше мемлекеттердің" деген сөздер "Беларусь Республикасының" деген сөздермен ауыстырылсын;</w:t>
      </w:r>
    </w:p>
    <w:bookmarkStart w:name="z43" w:id="33"/>
    <w:p>
      <w:pPr>
        <w:spacing w:after="0"/>
        <w:ind w:left="0"/>
        <w:jc w:val="both"/>
      </w:pPr>
      <w:r>
        <w:rPr>
          <w:rFonts w:ascii="Times New Roman"/>
          <w:b w:val="false"/>
          <w:i w:val="false"/>
          <w:color w:val="000000"/>
          <w:sz w:val="28"/>
        </w:rPr>
        <w:t>
      у) 25-тармақта:</w:t>
      </w:r>
    </w:p>
    <w:bookmarkEnd w:id="33"/>
    <w:p>
      <w:pPr>
        <w:spacing w:after="0"/>
        <w:ind w:left="0"/>
        <w:jc w:val="both"/>
      </w:pPr>
      <w:r>
        <w:rPr>
          <w:rFonts w:ascii="Times New Roman"/>
          <w:b w:val="false"/>
          <w:i w:val="false"/>
          <w:color w:val="000000"/>
          <w:sz w:val="28"/>
        </w:rPr>
        <w:t>
      бірінші абзацтағы "Егер" деген сөздер "Егер Беларусь Республикасында" деген сөздермен ауыстырылсын;</w:t>
      </w:r>
    </w:p>
    <w:p>
      <w:pPr>
        <w:spacing w:after="0"/>
        <w:ind w:left="0"/>
        <w:jc w:val="both"/>
      </w:pPr>
      <w:r>
        <w:rPr>
          <w:rFonts w:ascii="Times New Roman"/>
          <w:b w:val="false"/>
          <w:i w:val="false"/>
          <w:color w:val="000000"/>
          <w:sz w:val="28"/>
        </w:rPr>
        <w:t>
      екінші абзацтағы "лауазымды адам" деген сөздер "Беларусь Республикасында лауазымды адам" деген сөздермен ауыстырылсын, "бірінші" деген сөз "екінші" деген сөзбен ауыстырылсын, "екінші" деген сөз "үшінші" деген сөзбен ауыстырылсын;</w:t>
      </w:r>
    </w:p>
    <w:p>
      <w:pPr>
        <w:spacing w:after="0"/>
        <w:ind w:left="0"/>
        <w:jc w:val="both"/>
      </w:pPr>
      <w:r>
        <w:rPr>
          <w:rFonts w:ascii="Times New Roman"/>
          <w:b w:val="false"/>
          <w:i w:val="false"/>
          <w:color w:val="000000"/>
          <w:sz w:val="28"/>
        </w:rPr>
        <w:t>
      үшінші абзацтағы "(жіберу мерзімі)" деген сөздер "Беларусь Республикасында жіберу мерзімі" деген сөздермен, "мүше мемлекеттердің" деген сөздер "Беларусь Республикасының" деген сөздермен ауыстырылсын;</w:t>
      </w:r>
    </w:p>
    <w:p>
      <w:pPr>
        <w:spacing w:after="0"/>
        <w:ind w:left="0"/>
        <w:jc w:val="both"/>
      </w:pPr>
      <w:r>
        <w:rPr>
          <w:rFonts w:ascii="Times New Roman"/>
          <w:b w:val="false"/>
          <w:i w:val="false"/>
          <w:color w:val="000000"/>
          <w:sz w:val="28"/>
        </w:rPr>
        <w:t>
      төртінші абзац алып тасталсын;</w:t>
      </w:r>
    </w:p>
    <w:bookmarkStart w:name="z44" w:id="34"/>
    <w:p>
      <w:pPr>
        <w:spacing w:after="0"/>
        <w:ind w:left="0"/>
        <w:jc w:val="both"/>
      </w:pPr>
      <w:r>
        <w:rPr>
          <w:rFonts w:ascii="Times New Roman"/>
          <w:b w:val="false"/>
          <w:i w:val="false"/>
          <w:color w:val="000000"/>
          <w:sz w:val="28"/>
        </w:rPr>
        <w:t>
      ф) мынадай мазмұндағы 25</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34"/>
    <w:p>
      <w:pPr>
        <w:spacing w:after="0"/>
        <w:ind w:left="0"/>
        <w:jc w:val="both"/>
      </w:pPr>
      <w:r>
        <w:rPr>
          <w:rFonts w:ascii="Times New Roman"/>
          <w:b w:val="false"/>
          <w:i w:val="false"/>
          <w:color w:val="000000"/>
          <w:sz w:val="28"/>
        </w:rPr>
        <w:t>
      "25</w:t>
      </w:r>
      <w:r>
        <w:rPr>
          <w:rFonts w:ascii="Times New Roman"/>
          <w:b w:val="false"/>
          <w:i w:val="false"/>
          <w:color w:val="000000"/>
          <w:vertAlign w:val="superscript"/>
        </w:rPr>
        <w:t>1</w:t>
      </w:r>
      <w:r>
        <w:rPr>
          <w:rFonts w:ascii="Times New Roman"/>
          <w:b w:val="false"/>
          <w:i w:val="false"/>
          <w:color w:val="000000"/>
          <w:sz w:val="28"/>
        </w:rPr>
        <w:t>. ТД-да электрондық құжат түрінде мәлімделген мәліметтерге өзгерістер (толықтырулар) енгізілген жағдайда, кеден органы декларантқа ТДТ-ны, ал тауарлардың кедендік құны туралы мәліметтерге өзгерістер (толықтырулар) енгізілген жағдайда – кеден органының ақпараттық жүйелерін пайдалана отырып, мүше мемлекеттердің заңнамасында белгіленген тәртіппен электрондық құжаттар түрінде КҚД-ны жібереді.".</w:t>
      </w:r>
    </w:p>
    <w:bookmarkStart w:name="z45" w:id="35"/>
    <w:p>
      <w:pPr>
        <w:spacing w:after="0"/>
        <w:ind w:left="0"/>
        <w:jc w:val="both"/>
      </w:pPr>
      <w:r>
        <w:rPr>
          <w:rFonts w:ascii="Times New Roman"/>
          <w:b w:val="false"/>
          <w:i w:val="false"/>
          <w:color w:val="000000"/>
          <w:sz w:val="28"/>
        </w:rPr>
        <w:t>
      3. Көрсетілген тәртіпке № 1 қосымша мынадай редакцияда жазылсын: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"Тауарларға арналған </w:t>
            </w:r>
            <w:r>
              <w:br/>
            </w:r>
            <w:r>
              <w:rPr>
                <w:rFonts w:ascii="Times New Roman"/>
                <w:b w:val="false"/>
                <w:i w:val="false"/>
                <w:color w:val="000000"/>
                <w:sz w:val="20"/>
              </w:rPr>
              <w:t>декларацияда мәлімделген</w:t>
            </w:r>
            <w:r>
              <w:br/>
            </w:r>
            <w:r>
              <w:rPr>
                <w:rFonts w:ascii="Times New Roman"/>
                <w:b w:val="false"/>
                <w:i w:val="false"/>
                <w:color w:val="000000"/>
                <w:sz w:val="20"/>
              </w:rPr>
              <w:t>мәліметтерге өзгерістер</w:t>
            </w:r>
            <w:r>
              <w:br/>
            </w:r>
            <w:r>
              <w:rPr>
                <w:rFonts w:ascii="Times New Roman"/>
                <w:b w:val="false"/>
                <w:i w:val="false"/>
                <w:color w:val="000000"/>
                <w:sz w:val="20"/>
              </w:rPr>
              <w:t>(толықтырулар) енгізу тәртібіне</w:t>
            </w:r>
            <w:r>
              <w:br/>
            </w:r>
            <w:r>
              <w:rPr>
                <w:rFonts w:ascii="Times New Roman"/>
                <w:b w:val="false"/>
                <w:i w:val="false"/>
                <w:color w:val="000000"/>
                <w:sz w:val="20"/>
              </w:rPr>
              <w:t>№ 1 ҚОСЫМША</w:t>
            </w:r>
          </w:p>
        </w:tc>
      </w:tr>
    </w:tbl>
    <w:bookmarkStart w:name="z47" w:id="36"/>
    <w:p>
      <w:pPr>
        <w:spacing w:after="0"/>
        <w:ind w:left="0"/>
        <w:jc w:val="both"/>
      </w:pPr>
      <w:r>
        <w:rPr>
          <w:rFonts w:ascii="Times New Roman"/>
          <w:b w:val="false"/>
          <w:i w:val="false"/>
          <w:color w:val="000000"/>
          <w:sz w:val="28"/>
        </w:rPr>
        <w:t>
      (нысан)</w:t>
      </w:r>
    </w:p>
    <w:bookmarkEnd w:id="36"/>
    <w:bookmarkStart w:name="z48" w:id="37"/>
    <w:p>
      <w:pPr>
        <w:spacing w:after="0"/>
        <w:ind w:left="0"/>
        <w:jc w:val="left"/>
      </w:pPr>
      <w:r>
        <w:rPr>
          <w:rFonts w:ascii="Times New Roman"/>
          <w:b/>
          <w:i w:val="false"/>
          <w:color w:val="000000"/>
        </w:rPr>
        <w:t xml:space="preserve"> Кеден органының тауарлар шығарылғаннан кейін тауарларға арналған декларацияда мәлімделген мәліметтерге өзгерістер (толықтырулар) енгізу туралы ШЕШІМІ</w:t>
      </w:r>
    </w:p>
    <w:bookmarkEnd w:id="37"/>
    <w:p>
      <w:pPr>
        <w:spacing w:after="0"/>
        <w:ind w:left="0"/>
        <w:jc w:val="both"/>
      </w:pPr>
      <w:r>
        <w:rPr>
          <w:rFonts w:ascii="Times New Roman"/>
          <w:b w:val="false"/>
          <w:i w:val="false"/>
          <w:color w:val="000000"/>
          <w:sz w:val="28"/>
        </w:rPr>
        <w:t>
      20___ ж "___"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w:t>
            </w:r>
          </w:p>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p>
            <w:pPr>
              <w:spacing w:after="20"/>
              <w:ind w:left="20"/>
              <w:jc w:val="both"/>
            </w:pPr>
            <w:r>
              <w:rPr>
                <w:rFonts w:ascii="Times New Roman"/>
                <w:b w:val="false"/>
                <w:i w:val="false"/>
                <w:color w:val="000000"/>
                <w:sz w:val="20"/>
              </w:rPr>
              <w:t>
(атауы немесе Т.А.Ә.)</w:t>
            </w:r>
          </w:p>
        </w:tc>
      </w:tr>
    </w:tbl>
    <w:p>
      <w:pPr>
        <w:spacing w:after="0"/>
        <w:ind w:left="0"/>
        <w:jc w:val="both"/>
      </w:pPr>
      <w:bookmarkStart w:name="z49" w:id="38"/>
      <w:r>
        <w:rPr>
          <w:rFonts w:ascii="Times New Roman"/>
          <w:b w:val="false"/>
          <w:i w:val="false"/>
          <w:color w:val="000000"/>
          <w:sz w:val="28"/>
        </w:rPr>
        <w:t xml:space="preserve">
      Еуразиялық экономикалық комиссия Алқасының 2013 жылғы 10 желтоқсандағы № 289 шешімімен бекітілген Тауарларға арналған декларацияда мәлімделген мәліметтерге өзгерістер (толықтырулар) енгізу тәртібінің 11-тармағы _____ тармақшасының негізінде, </w:t>
      </w:r>
    </w:p>
    <w:bookmarkEnd w:id="38"/>
    <w:p>
      <w:pPr>
        <w:spacing w:after="0"/>
        <w:ind w:left="0"/>
        <w:jc w:val="both"/>
      </w:pPr>
      <w:r>
        <w:rPr>
          <w:rFonts w:ascii="Times New Roman"/>
          <w:b w:val="false"/>
          <w:i w:val="false"/>
          <w:color w:val="000000"/>
          <w:sz w:val="28"/>
        </w:rPr>
        <w:t>
      ________________________________________________________ байланысты</w:t>
      </w:r>
    </w:p>
    <w:p>
      <w:pPr>
        <w:spacing w:after="0"/>
        <w:ind w:left="0"/>
        <w:jc w:val="both"/>
      </w:pPr>
      <w:r>
        <w:rPr>
          <w:rFonts w:ascii="Times New Roman"/>
          <w:b w:val="false"/>
          <w:i w:val="false"/>
          <w:color w:val="000000"/>
          <w:sz w:val="28"/>
        </w:rPr>
        <w:t xml:space="preserve">
      (тауарларға арналған декларацияда мәлімделген мәліметтерге </w:t>
      </w:r>
    </w:p>
    <w:p>
      <w:pPr>
        <w:spacing w:after="0"/>
        <w:ind w:left="0"/>
        <w:jc w:val="both"/>
      </w:pPr>
      <w:r>
        <w:rPr>
          <w:rFonts w:ascii="Times New Roman"/>
          <w:b w:val="false"/>
          <w:i w:val="false"/>
          <w:color w:val="000000"/>
          <w:sz w:val="28"/>
        </w:rPr>
        <w:t>
      өзгерістер (толықтырулар) енгізу негіздері)</w:t>
      </w:r>
    </w:p>
    <w:p>
      <w:pPr>
        <w:spacing w:after="0"/>
        <w:ind w:left="0"/>
        <w:jc w:val="both"/>
      </w:pPr>
      <w:r>
        <w:rPr>
          <w:rFonts w:ascii="Times New Roman"/>
          <w:b w:val="false"/>
          <w:i w:val="false"/>
          <w:color w:val="000000"/>
          <w:sz w:val="28"/>
        </w:rPr>
        <w:t>
      1) қоса беріліп отырған ТДТ (КҚД) сәйкес өзгерістер (толықтырулар) енгізілді1;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төменде келтірілген кестелерге сәйкес өзгерістер (толықтырулар) енгізу қажет2: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Бағанның/кіші бөлімінің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көрсетілген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(толықтырылған)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құнын айқындау әдісінің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 (деректемелерді көрсете отырып)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(Тауарларға арналған декларацияда мәлімделген мәліметтерге өзгерістер</w:t>
      </w:r>
      <w:r>
        <w:br/>
      </w:r>
      <w:r>
        <w:rPr>
          <w:rFonts w:ascii="Times New Roman"/>
          <w:b w:val="false"/>
          <w:i w:val="false"/>
          <w:color w:val="000000"/>
          <w:sz w:val="28"/>
        </w:rPr>
        <w:t>
      (толықтырулар) енгізу тәртібінің 24-тармағына сәйкес мерзім көрсетіледі)</w:t>
      </w:r>
      <w:r>
        <w:br/>
      </w:r>
      <w:r>
        <w:rPr>
          <w:rFonts w:ascii="Times New Roman"/>
          <w:b w:val="false"/>
          <w:i w:val="false"/>
          <w:color w:val="000000"/>
          <w:sz w:val="28"/>
        </w:rPr>
        <w:t>
      кешіктірмей, декларант тауарларға арналған декларацияға және оның электрондық түріне, тауарлардың кедендік құны туралы мәліметтерге өзгерістер (толықтырулар) енгізілген жағдайда – сондай-ақ кедендік құн декларациясына және оның электрондық түріне, ал алынуы кеден органдарына жүктелген кедендік төлемдер, арнайы, демпингке қарсы, өтемақы баждары және өзге де төлемдер төленген жағдайда – олардың төленуін растайтын құжаттарды және (немесе) мәліметтерді де ұсынуы қажет</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нөмірлік мөр</w:t>
            </w:r>
          </w:p>
          <w:p>
            <w:pPr>
              <w:spacing w:after="20"/>
              <w:ind w:left="20"/>
              <w:jc w:val="both"/>
            </w:pPr>
            <w:r>
              <w:rPr>
                <w:rFonts w:ascii="Times New Roman"/>
                <w:b w:val="false"/>
                <w:i w:val="false"/>
                <w:color w:val="000000"/>
                <w:sz w:val="20"/>
              </w:rPr>
              <w:t>(болған кезде)</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(кеден органы лауазымды адамының Т.А.Ә.)             (қолтаңбасы)</w:t>
      </w:r>
      <w:r>
        <w:br/>
      </w:r>
      <w:r>
        <w:rPr>
          <w:rFonts w:ascii="Times New Roman"/>
          <w:b w:val="false"/>
          <w:i w:val="false"/>
          <w:color w:val="000000"/>
          <w:sz w:val="28"/>
        </w:rPr>
        <w:t>
      ___________________________________       _____________  ___________________</w:t>
      </w:r>
      <w:r>
        <w:br/>
      </w:r>
      <w:r>
        <w:rPr>
          <w:rFonts w:ascii="Times New Roman"/>
          <w:b w:val="false"/>
          <w:i w:val="false"/>
          <w:color w:val="000000"/>
          <w:sz w:val="28"/>
        </w:rPr>
        <w:t>
      (декларант өкілінің (кеден өкілінің) Т.А.Ә.)   (қолтаңбасы)    (шешім алынған күн)</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(шешім жіберілетін пошталық мекенжай (шешімді пошта арқылы жіберген кезде көрсетіледі)</w:t>
      </w:r>
      <w:r>
        <w:br/>
      </w:r>
      <w:r>
        <w:rPr>
          <w:rFonts w:ascii="Times New Roman"/>
          <w:b w:val="false"/>
          <w:i w:val="false"/>
          <w:color w:val="000000"/>
          <w:sz w:val="28"/>
        </w:rPr>
        <w:t>
      _______________________    ____________________________________________________</w:t>
      </w:r>
      <w:r>
        <w:br/>
      </w:r>
      <w:r>
        <w:rPr>
          <w:rFonts w:ascii="Times New Roman"/>
          <w:b w:val="false"/>
          <w:i w:val="false"/>
          <w:color w:val="000000"/>
          <w:sz w:val="28"/>
        </w:rPr>
        <w:t>
      (шешім пошта арқылы              (шешімді пошта арқылы жіберген кеден органы лауазымды адамының</w:t>
      </w:r>
      <w:r>
        <w:br/>
      </w:r>
      <w:r>
        <w:rPr>
          <w:rFonts w:ascii="Times New Roman"/>
          <w:b w:val="false"/>
          <w:i w:val="false"/>
          <w:color w:val="000000"/>
          <w:sz w:val="28"/>
        </w:rPr>
        <w:t>
      жіберілген күн)                                                   Т.А.Ә. және қолтаңбасы)</w:t>
      </w:r>
      <w:r>
        <w:br/>
      </w:r>
      <w:r>
        <w:rPr>
          <w:rFonts w:ascii="Times New Roman"/>
          <w:b w:val="false"/>
          <w:i w:val="false"/>
          <w:color w:val="000000"/>
          <w:sz w:val="28"/>
        </w:rPr>
        <w:t>
      __________________________</w:t>
      </w:r>
      <w:r>
        <w:br/>
      </w:r>
      <w:r>
        <w:rPr>
          <w:rFonts w:ascii="Times New Roman"/>
          <w:b w:val="false"/>
          <w:i w:val="false"/>
          <w:color w:val="000000"/>
          <w:sz w:val="28"/>
        </w:rPr>
        <w:t>1</w:t>
      </w:r>
      <w:r>
        <w:rPr>
          <w:rFonts w:ascii="Times New Roman"/>
          <w:b w:val="false"/>
          <w:i w:val="false"/>
          <w:color w:val="000000"/>
          <w:vertAlign w:val="superscript"/>
        </w:rPr>
        <w:t xml:space="preserve"> </w:t>
      </w:r>
      <w:r>
        <w:rPr>
          <w:rFonts w:ascii="Times New Roman"/>
          <w:b w:val="false"/>
          <w:i w:val="false"/>
          <w:color w:val="000000"/>
          <w:sz w:val="28"/>
        </w:rPr>
        <w:t>Беларусь Республикасында қолданылмайды.</w:t>
      </w:r>
      <w:r>
        <w:br/>
      </w:r>
      <w:r>
        <w:rPr>
          <w:rFonts w:ascii="Times New Roman"/>
          <w:b w:val="false"/>
          <w:i w:val="false"/>
          <w:color w:val="000000"/>
          <w:sz w:val="28"/>
        </w:rPr>
        <w:t>
      2 Беларусь Республикасында ғана толтырылады.".</w:t>
      </w:r>
      <w:r>
        <w:br/>
      </w:r>
      <w:r>
        <w:rPr>
          <w:rFonts w:ascii="Times New Roman"/>
          <w:b w:val="false"/>
          <w:i w:val="false"/>
          <w:color w:val="000000"/>
          <w:sz w:val="28"/>
        </w:rPr>
        <w:t>
</w:t>
      </w:r>
    </w:p>
    <w:bookmarkStart w:name="z51" w:id="39"/>
    <w:p>
      <w:pPr>
        <w:spacing w:after="0"/>
        <w:ind w:left="0"/>
        <w:jc w:val="both"/>
      </w:pPr>
      <w:r>
        <w:rPr>
          <w:rFonts w:ascii="Times New Roman"/>
          <w:b w:val="false"/>
          <w:i w:val="false"/>
          <w:color w:val="000000"/>
          <w:sz w:val="28"/>
        </w:rPr>
        <w:t>
      4. Көрсетілген Шешіммен бекітілген Тауарларға арналған декларацияны түзету нысанын толтыру жөніндегі нұсқаулықта:</w:t>
      </w:r>
    </w:p>
    <w:bookmarkEnd w:id="39"/>
    <w:bookmarkStart w:name="z52" w:id="40"/>
    <w:p>
      <w:pPr>
        <w:spacing w:after="0"/>
        <w:ind w:left="0"/>
        <w:jc w:val="both"/>
      </w:pPr>
      <w:r>
        <w:rPr>
          <w:rFonts w:ascii="Times New Roman"/>
          <w:b w:val="false"/>
          <w:i w:val="false"/>
          <w:color w:val="000000"/>
          <w:sz w:val="28"/>
        </w:rPr>
        <w:t>
      а) атауы мынадай редакцияда жазылсын:</w:t>
      </w:r>
    </w:p>
    <w:bookmarkEnd w:id="40"/>
    <w:p>
      <w:pPr>
        <w:spacing w:after="0"/>
        <w:ind w:left="0"/>
        <w:jc w:val="both"/>
      </w:pPr>
      <w:r>
        <w:rPr>
          <w:rFonts w:ascii="Times New Roman"/>
          <w:b w:val="false"/>
          <w:i w:val="false"/>
          <w:color w:val="000000"/>
          <w:sz w:val="28"/>
        </w:rPr>
        <w:t>
      "Тауарларға арналған декларацияны түзетуді толтыру тәртібі";</w:t>
      </w:r>
    </w:p>
    <w:bookmarkStart w:name="z53" w:id="41"/>
    <w:p>
      <w:pPr>
        <w:spacing w:after="0"/>
        <w:ind w:left="0"/>
        <w:jc w:val="both"/>
      </w:pPr>
      <w:r>
        <w:rPr>
          <w:rFonts w:ascii="Times New Roman"/>
          <w:b w:val="false"/>
          <w:i w:val="false"/>
          <w:color w:val="000000"/>
          <w:sz w:val="28"/>
        </w:rPr>
        <w:t>
      б) 1-тармақтағы "Осы Нұсқаулық" деген сөздер "Осы Тәртіп" деген сөздермен ауыстырылсын, "нысандар" деген сөз алып тасталсын;</w:t>
      </w:r>
    </w:p>
    <w:bookmarkEnd w:id="41"/>
    <w:bookmarkStart w:name="z54" w:id="42"/>
    <w:p>
      <w:pPr>
        <w:spacing w:after="0"/>
        <w:ind w:left="0"/>
        <w:jc w:val="both"/>
      </w:pPr>
      <w:r>
        <w:rPr>
          <w:rFonts w:ascii="Times New Roman"/>
          <w:b w:val="false"/>
          <w:i w:val="false"/>
          <w:color w:val="000000"/>
          <w:sz w:val="28"/>
        </w:rPr>
        <w:t>
      в) 8 және 9-тармақтардағы "осы Нұсқаулықта" деген сөздер "осы Тәртіпте" деген сөздермен ауыстырылсын;</w:t>
      </w:r>
    </w:p>
    <w:bookmarkEnd w:id="42"/>
    <w:bookmarkStart w:name="z55" w:id="43"/>
    <w:p>
      <w:pPr>
        <w:spacing w:after="0"/>
        <w:ind w:left="0"/>
        <w:jc w:val="both"/>
      </w:pPr>
      <w:r>
        <w:rPr>
          <w:rFonts w:ascii="Times New Roman"/>
          <w:b w:val="false"/>
          <w:i w:val="false"/>
          <w:color w:val="000000"/>
          <w:sz w:val="28"/>
        </w:rPr>
        <w:t>
      г) 10 тармақта:</w:t>
      </w:r>
    </w:p>
    <w:bookmarkEnd w:id="43"/>
    <w:p>
      <w:pPr>
        <w:spacing w:after="0"/>
        <w:ind w:left="0"/>
        <w:jc w:val="both"/>
      </w:pPr>
      <w:r>
        <w:rPr>
          <w:rFonts w:ascii="Times New Roman"/>
          <w:b w:val="false"/>
          <w:i w:val="false"/>
          <w:color w:val="000000"/>
          <w:sz w:val="28"/>
        </w:rPr>
        <w:t>
      бірінші абзац "3," деген цифрлардан кейін "5," деген цифрлармен толықтырылсын, "32," деген цифрлардан кейін "33," деген цифрлармен толықтырылсын;</w:t>
      </w:r>
    </w:p>
    <w:bookmarkStart w:name="z56" w:id="44"/>
    <w:p>
      <w:pPr>
        <w:spacing w:after="0"/>
        <w:ind w:left="0"/>
        <w:jc w:val="both"/>
      </w:pPr>
      <w:r>
        <w:rPr>
          <w:rFonts w:ascii="Times New Roman"/>
          <w:b w:val="false"/>
          <w:i w:val="false"/>
          <w:color w:val="000000"/>
          <w:sz w:val="28"/>
        </w:rPr>
        <w:t>
      мынадай мазмұндағы 1</w:t>
      </w:r>
      <w:r>
        <w:rPr>
          <w:rFonts w:ascii="Times New Roman"/>
          <w:b w:val="false"/>
          <w:i w:val="false"/>
          <w:color w:val="000000"/>
          <w:vertAlign w:val="superscript"/>
        </w:rPr>
        <w:t>1</w:t>
      </w:r>
      <w:r>
        <w:rPr>
          <w:rFonts w:ascii="Times New Roman"/>
          <w:b w:val="false"/>
          <w:i w:val="false"/>
          <w:color w:val="000000"/>
          <w:sz w:val="28"/>
        </w:rPr>
        <w:t>) тармақшамен толықтырылсын:</w:t>
      </w:r>
    </w:p>
    <w:bookmarkEnd w:id="44"/>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1</w:t>
      </w:r>
      <w:r>
        <w:rPr>
          <w:rFonts w:ascii="Times New Roman"/>
          <w:b w:val="false"/>
          <w:i w:val="false"/>
          <w:color w:val="000000"/>
          <w:sz w:val="28"/>
        </w:rPr>
        <w:t>) 5-баған. "Барлық тауарлар"</w:t>
      </w:r>
    </w:p>
    <w:p>
      <w:pPr>
        <w:spacing w:after="0"/>
        <w:ind w:left="0"/>
        <w:jc w:val="both"/>
      </w:pPr>
      <w:r>
        <w:rPr>
          <w:rFonts w:ascii="Times New Roman"/>
          <w:b w:val="false"/>
          <w:i w:val="false"/>
          <w:color w:val="000000"/>
          <w:sz w:val="28"/>
        </w:rPr>
        <w:t>
      Армения Республикасында, Беларусь Республикасында, Қырғыз Республикасында және Ресей Федерациясында цифрлық символдармен бағанда ТДТ бойынша тауарлардың жалпы саны және ТД-да декларацияланатын тауарлардың жалпы саны көрсетіледі.</w:t>
      </w:r>
    </w:p>
    <w:p>
      <w:pPr>
        <w:spacing w:after="0"/>
        <w:ind w:left="0"/>
        <w:jc w:val="both"/>
      </w:pPr>
      <w:r>
        <w:rPr>
          <w:rFonts w:ascii="Times New Roman"/>
          <w:b w:val="false"/>
          <w:i w:val="false"/>
          <w:color w:val="000000"/>
          <w:sz w:val="28"/>
        </w:rPr>
        <w:t>
      Бұл мәліметтер электрондық құжат түрінде ТДТ-ны беру кезінде құрылымның тиісті деректемелерінде не ТДТ-ны беру кезінде "/" бөлгіш белгісі арқылы қағаз тасымалдағышта құжат түрінде көрсетіледі;";</w:t>
      </w:r>
    </w:p>
    <w:bookmarkStart w:name="z57" w:id="45"/>
    <w:p>
      <w:pPr>
        <w:spacing w:after="0"/>
        <w:ind w:left="0"/>
        <w:jc w:val="both"/>
      </w:pPr>
      <w:r>
        <w:rPr>
          <w:rFonts w:ascii="Times New Roman"/>
          <w:b w:val="false"/>
          <w:i w:val="false"/>
          <w:color w:val="000000"/>
          <w:sz w:val="28"/>
        </w:rPr>
        <w:t>
      2-тармақша мынадай мазмұндағы абзацпен толықтырылсын:</w:t>
      </w:r>
    </w:p>
    <w:bookmarkEnd w:id="45"/>
    <w:p>
      <w:pPr>
        <w:spacing w:after="0"/>
        <w:ind w:left="0"/>
        <w:jc w:val="both"/>
      </w:pPr>
      <w:r>
        <w:rPr>
          <w:rFonts w:ascii="Times New Roman"/>
          <w:b w:val="false"/>
          <w:i w:val="false"/>
          <w:color w:val="000000"/>
          <w:sz w:val="28"/>
        </w:rPr>
        <w:t>
      "Қазақстан Республикасында осы бағанның екінші кіші бөлімі толтырылмайды.";</w:t>
      </w:r>
    </w:p>
    <w:p>
      <w:pPr>
        <w:spacing w:after="0"/>
        <w:ind w:left="0"/>
        <w:jc w:val="both"/>
      </w:pPr>
      <w:r>
        <w:rPr>
          <w:rFonts w:ascii="Times New Roman"/>
          <w:b w:val="false"/>
          <w:i w:val="false"/>
          <w:color w:val="000000"/>
          <w:sz w:val="28"/>
        </w:rPr>
        <w:t>
      3-тармақшаның бірінші және екінші абзацтары (кестеден кейін) мынадай редакцияда жазылсын:</w:t>
      </w:r>
    </w:p>
    <w:p>
      <w:pPr>
        <w:spacing w:after="0"/>
        <w:ind w:left="0"/>
        <w:jc w:val="both"/>
      </w:pPr>
      <w:r>
        <w:rPr>
          <w:rFonts w:ascii="Times New Roman"/>
          <w:b w:val="false"/>
          <w:i w:val="false"/>
          <w:color w:val="000000"/>
          <w:sz w:val="28"/>
        </w:rPr>
        <w:t>
      "Бағанның бірінші кіші бөлімінде цифрлық символдармен КДТ 31-бағанында ол туралы мәліметтер көрсетілген тауардың реттік нөмірі көрсетіледі.</w:t>
      </w:r>
    </w:p>
    <w:p>
      <w:pPr>
        <w:spacing w:after="0"/>
        <w:ind w:left="0"/>
        <w:jc w:val="both"/>
      </w:pPr>
      <w:r>
        <w:rPr>
          <w:rFonts w:ascii="Times New Roman"/>
          <w:b w:val="false"/>
          <w:i w:val="false"/>
          <w:color w:val="000000"/>
          <w:sz w:val="28"/>
        </w:rPr>
        <w:t>
      Бағанның екінші кіші бөлімінде цифрлық символдармен ТД 32-бағанында көрсетілген, ол туралы мәліметтерге өзгерістер және (немесе) толықтырулар енгізілетін тауардың реттік нөмірі қойылады;";</w:t>
      </w:r>
    </w:p>
    <w:bookmarkStart w:name="z58" w:id="46"/>
    <w:p>
      <w:pPr>
        <w:spacing w:after="0"/>
        <w:ind w:left="0"/>
        <w:jc w:val="both"/>
      </w:pPr>
      <w:r>
        <w:rPr>
          <w:rFonts w:ascii="Times New Roman"/>
          <w:b w:val="false"/>
          <w:i w:val="false"/>
          <w:color w:val="000000"/>
          <w:sz w:val="28"/>
        </w:rPr>
        <w:t>
      мынадай мазмұндағы 3</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perscript"/>
        </w:rPr>
        <w:t xml:space="preserve"> </w:t>
      </w:r>
      <w:r>
        <w:rPr>
          <w:rFonts w:ascii="Times New Roman"/>
          <w:b w:val="false"/>
          <w:i w:val="false"/>
          <w:color w:val="000000"/>
          <w:sz w:val="28"/>
        </w:rPr>
        <w:t>тармақшамен толықтырылсын:</w:t>
      </w:r>
    </w:p>
    <w:bookmarkEnd w:id="46"/>
    <w:p>
      <w:pPr>
        <w:spacing w:after="0"/>
        <w:ind w:left="0"/>
        <w:jc w:val="both"/>
      </w:pPr>
      <w:r>
        <w:rPr>
          <w:rFonts w:ascii="Times New Roman"/>
          <w:b w:val="false"/>
          <w:i w:val="false"/>
          <w:color w:val="000000"/>
          <w:sz w:val="28"/>
        </w:rPr>
        <w:t>
      "3</w:t>
      </w:r>
      <w:r>
        <w:rPr>
          <w:rFonts w:ascii="Times New Roman"/>
          <w:b w:val="false"/>
          <w:i w:val="false"/>
          <w:color w:val="000000"/>
          <w:vertAlign w:val="superscript"/>
        </w:rPr>
        <w:t>1</w:t>
      </w:r>
      <w:r>
        <w:rPr>
          <w:rFonts w:ascii="Times New Roman"/>
          <w:b w:val="false"/>
          <w:i w:val="false"/>
          <w:color w:val="000000"/>
          <w:sz w:val="28"/>
        </w:rPr>
        <w:t>) 33-баған. "Тауар коды"</w:t>
      </w:r>
    </w:p>
    <w:p>
      <w:pPr>
        <w:spacing w:after="0"/>
        <w:ind w:left="0"/>
        <w:jc w:val="both"/>
      </w:pPr>
      <w:r>
        <w:rPr>
          <w:rFonts w:ascii="Times New Roman"/>
          <w:b w:val="false"/>
          <w:i w:val="false"/>
          <w:color w:val="000000"/>
          <w:sz w:val="28"/>
        </w:rPr>
        <w:t xml:space="preserve">
      Бағанда Еуразиялық экономикалық одақтың сыртқы экономикалық қызметінің бірыңғай тауар номенклатурасына (бұдан әрі – ЕАЭО СЭҚ ТН) сәйкес тауардың 10 таңбалы коды бос орынсыз көрсетіледі, ал Еуразиялық экономикалық одақтың Кеден кодексінде көзделген, кедендік, өзге де төлемдерді есептеу мақсаттары үшін ЕАЭО СЭҚ ТН-ге сәйкес тауардың кодын бірінші 4 белгіден кем емес деңгейде айқындауға жол берілген жағдайларда  - ЕАЭО СЭҚ ТН-ге сәйкес тауардың коды алғашқы бірінші 4 белгіден кем емес деңгейінде кеден органы айқындаған деңгейде  көрсетіледі;"; </w:t>
      </w:r>
    </w:p>
    <w:bookmarkStart w:name="z59" w:id="47"/>
    <w:p>
      <w:pPr>
        <w:spacing w:after="0"/>
        <w:ind w:left="0"/>
        <w:jc w:val="both"/>
      </w:pPr>
      <w:r>
        <w:rPr>
          <w:rFonts w:ascii="Times New Roman"/>
          <w:b w:val="false"/>
          <w:i w:val="false"/>
          <w:color w:val="000000"/>
          <w:sz w:val="28"/>
        </w:rPr>
        <w:t>
      5-тармақша мынадай мазмұндағы абзацпен толықтырылсын:</w:t>
      </w:r>
    </w:p>
    <w:bookmarkEnd w:id="47"/>
    <w:p>
      <w:pPr>
        <w:spacing w:after="0"/>
        <w:ind w:left="0"/>
        <w:jc w:val="both"/>
      </w:pPr>
      <w:r>
        <w:rPr>
          <w:rFonts w:ascii="Times New Roman"/>
          <w:b w:val="false"/>
          <w:i w:val="false"/>
          <w:color w:val="000000"/>
          <w:sz w:val="28"/>
        </w:rPr>
        <w:t>
      "Қазақстан Республикасында осы бағанның екінші кіші бөлімі толтырылмайды;";</w:t>
      </w:r>
    </w:p>
    <w:bookmarkStart w:name="z60" w:id="48"/>
    <w:p>
      <w:pPr>
        <w:spacing w:after="0"/>
        <w:ind w:left="0"/>
        <w:jc w:val="both"/>
      </w:pPr>
      <w:r>
        <w:rPr>
          <w:rFonts w:ascii="Times New Roman"/>
          <w:b w:val="false"/>
          <w:i w:val="false"/>
          <w:color w:val="000000"/>
          <w:sz w:val="28"/>
        </w:rPr>
        <w:t>
      6-тармақшада:</w:t>
      </w:r>
    </w:p>
    <w:bookmarkEnd w:id="48"/>
    <w:p>
      <w:pPr>
        <w:spacing w:after="0"/>
        <w:ind w:left="0"/>
        <w:jc w:val="both"/>
      </w:pPr>
      <w:r>
        <w:rPr>
          <w:rFonts w:ascii="Times New Roman"/>
          <w:b w:val="false"/>
          <w:i w:val="false"/>
          <w:color w:val="000000"/>
          <w:sz w:val="28"/>
        </w:rPr>
        <w:t>
      бірінші абзацтағы (кестеден кейін) "цифрлық" деген сөз "әріптік- цифрлық" деген сөздермен ауыстырылсын;</w:t>
      </w:r>
    </w:p>
    <w:bookmarkStart w:name="z61" w:id="49"/>
    <w:p>
      <w:pPr>
        <w:spacing w:after="0"/>
        <w:ind w:left="0"/>
        <w:jc w:val="both"/>
      </w:pPr>
      <w:r>
        <w:rPr>
          <w:rFonts w:ascii="Times New Roman"/>
          <w:b w:val="false"/>
          <w:i w:val="false"/>
          <w:color w:val="000000"/>
          <w:sz w:val="28"/>
        </w:rPr>
        <w:t>
      сегізінші – оныншы абзацтар (кестеден кейін) мынадай редакцияда жазылсын:</w:t>
      </w:r>
    </w:p>
    <w:bookmarkEnd w:id="49"/>
    <w:p>
      <w:pPr>
        <w:spacing w:after="0"/>
        <w:ind w:left="0"/>
        <w:jc w:val="both"/>
      </w:pPr>
      <w:r>
        <w:rPr>
          <w:rFonts w:ascii="Times New Roman"/>
          <w:b w:val="false"/>
          <w:i w:val="false"/>
          <w:color w:val="000000"/>
          <w:sz w:val="28"/>
        </w:rPr>
        <w:t xml:space="preserve">
      "0 – декларанттың бастамасы бойынша; </w:t>
      </w:r>
    </w:p>
    <w:bookmarkStart w:name="z62" w:id="50"/>
    <w:p>
      <w:pPr>
        <w:spacing w:after="0"/>
        <w:ind w:left="0"/>
        <w:jc w:val="both"/>
      </w:pPr>
      <w:r>
        <w:rPr>
          <w:rFonts w:ascii="Times New Roman"/>
          <w:b w:val="false"/>
          <w:i w:val="false"/>
          <w:color w:val="000000"/>
          <w:sz w:val="28"/>
        </w:rPr>
        <w:t>
      1 – тауарларды шығарғаннан кейін басталған кедендік, өзге де құжаттарды және (немесе) мәліметтерді тексеру нәтижелері;</w:t>
      </w:r>
    </w:p>
    <w:bookmarkEnd w:id="50"/>
    <w:bookmarkStart w:name="z63" w:id="51"/>
    <w:p>
      <w:pPr>
        <w:spacing w:after="0"/>
        <w:ind w:left="0"/>
        <w:jc w:val="both"/>
      </w:pPr>
      <w:r>
        <w:rPr>
          <w:rFonts w:ascii="Times New Roman"/>
          <w:b w:val="false"/>
          <w:i w:val="false"/>
          <w:color w:val="000000"/>
          <w:sz w:val="28"/>
        </w:rPr>
        <w:t>
      2 – тауарлар шығарылғанға дейін басталған кедендік, өзге де құжаттарды және (немесе) мәліметтерді тексеру нәтижелері;";</w:t>
      </w:r>
    </w:p>
    <w:bookmarkEnd w:id="51"/>
    <w:p>
      <w:pPr>
        <w:spacing w:after="0"/>
        <w:ind w:left="0"/>
        <w:jc w:val="both"/>
      </w:pPr>
      <w:r>
        <w:rPr>
          <w:rFonts w:ascii="Times New Roman"/>
          <w:b w:val="false"/>
          <w:i w:val="false"/>
          <w:color w:val="000000"/>
          <w:sz w:val="28"/>
        </w:rPr>
        <w:t>
      он сегізінші абзацтан кейін (кестеден кейін) мынадай мазмұндағы абзацтармен толықтырылсын:</w:t>
      </w:r>
    </w:p>
    <w:bookmarkStart w:name="z64" w:id="52"/>
    <w:p>
      <w:pPr>
        <w:spacing w:after="0"/>
        <w:ind w:left="0"/>
        <w:jc w:val="both"/>
      </w:pPr>
      <w:r>
        <w:rPr>
          <w:rFonts w:ascii="Times New Roman"/>
          <w:b w:val="false"/>
          <w:i w:val="false"/>
          <w:color w:val="000000"/>
          <w:sz w:val="28"/>
        </w:rPr>
        <w:t>
      "3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құжаттар ұсынылмаған;</w:t>
      </w:r>
    </w:p>
    <w:bookmarkEnd w:id="52"/>
    <w:bookmarkStart w:name="z65" w:id="53"/>
    <w:p>
      <w:pPr>
        <w:spacing w:after="0"/>
        <w:ind w:left="0"/>
        <w:jc w:val="both"/>
      </w:pPr>
      <w:r>
        <w:rPr>
          <w:rFonts w:ascii="Times New Roman"/>
          <w:b w:val="false"/>
          <w:i w:val="false"/>
          <w:color w:val="000000"/>
          <w:sz w:val="28"/>
        </w:rPr>
        <w:t>
      4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ұсынылған құжаттар тексерілетін мәліметтерді растамайды;";</w:t>
      </w:r>
    </w:p>
    <w:bookmarkEnd w:id="53"/>
    <w:p>
      <w:pPr>
        <w:spacing w:after="0"/>
        <w:ind w:left="0"/>
        <w:jc w:val="both"/>
      </w:pPr>
      <w:r>
        <w:rPr>
          <w:rFonts w:ascii="Times New Roman"/>
          <w:b w:val="false"/>
          <w:i w:val="false"/>
          <w:color w:val="000000"/>
          <w:sz w:val="28"/>
        </w:rPr>
        <w:t>
      он тоғызыншы және жиырма бірінші абзацтардағы (кестеден кейін) "шығарылған елі" деген сөздер "шығарылуы" деген сөзбен ауыстырылсын;</w:t>
      </w:r>
    </w:p>
    <w:p>
      <w:pPr>
        <w:spacing w:after="0"/>
        <w:ind w:left="0"/>
        <w:jc w:val="both"/>
      </w:pPr>
      <w:r>
        <w:rPr>
          <w:rFonts w:ascii="Times New Roman"/>
          <w:b w:val="false"/>
          <w:i w:val="false"/>
          <w:color w:val="000000"/>
          <w:sz w:val="28"/>
        </w:rPr>
        <w:t>
      жиырма үшінші абзац (кестеден кейін) "беру" деген сөзден кейін "(қалпына келтіру)" деген сөздермен толықтырылсын;</w:t>
      </w:r>
    </w:p>
    <w:bookmarkStart w:name="z66" w:id="54"/>
    <w:p>
      <w:pPr>
        <w:spacing w:after="0"/>
        <w:ind w:left="0"/>
        <w:jc w:val="both"/>
      </w:pPr>
      <w:r>
        <w:rPr>
          <w:rFonts w:ascii="Times New Roman"/>
          <w:b w:val="false"/>
          <w:i w:val="false"/>
          <w:color w:val="000000"/>
          <w:sz w:val="28"/>
        </w:rPr>
        <w:t>
      жиырма төртінші абзац (кестеден кейін) мынадай редакцияда жазылсын:</w:t>
      </w:r>
    </w:p>
    <w:bookmarkEnd w:id="54"/>
    <w:p>
      <w:pPr>
        <w:spacing w:after="0"/>
        <w:ind w:left="0"/>
        <w:jc w:val="both"/>
      </w:pPr>
      <w:r>
        <w:rPr>
          <w:rFonts w:ascii="Times New Roman"/>
          <w:b w:val="false"/>
          <w:i w:val="false"/>
          <w:color w:val="000000"/>
          <w:sz w:val="28"/>
        </w:rPr>
        <w:t>
      "4 – декларанттың ТД-да мәлімделген мәліметтерге өзгерістер (толықтырулар) енгізу туралы дәлелді өтініші негізінде тауарлар шығарылғаннан кейін тарифтік преференцияларды қалпына келтіру;";</w:t>
      </w:r>
    </w:p>
    <w:bookmarkStart w:name="z67" w:id="55"/>
    <w:p>
      <w:pPr>
        <w:spacing w:after="0"/>
        <w:ind w:left="0"/>
        <w:jc w:val="both"/>
      </w:pPr>
      <w:r>
        <w:rPr>
          <w:rFonts w:ascii="Times New Roman"/>
          <w:b w:val="false"/>
          <w:i w:val="false"/>
          <w:color w:val="000000"/>
          <w:sz w:val="28"/>
        </w:rPr>
        <w:t>
      жиырма төртінші абзацтан кейін (кестеден кейін) мынадай мазмұндағы абзацтармен толықтырылсын:</w:t>
      </w:r>
    </w:p>
    <w:bookmarkEnd w:id="55"/>
    <w:p>
      <w:pPr>
        <w:spacing w:after="0"/>
        <w:ind w:left="0"/>
        <w:jc w:val="both"/>
      </w:pPr>
      <w:r>
        <w:rPr>
          <w:rFonts w:ascii="Times New Roman"/>
          <w:b w:val="false"/>
          <w:i w:val="false"/>
          <w:color w:val="000000"/>
          <w:sz w:val="28"/>
        </w:rPr>
        <w:t>
      "5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құжаттар ұсынылмаған;</w:t>
      </w:r>
    </w:p>
    <w:bookmarkStart w:name="z68" w:id="56"/>
    <w:p>
      <w:pPr>
        <w:spacing w:after="0"/>
        <w:ind w:left="0"/>
        <w:jc w:val="both"/>
      </w:pPr>
      <w:r>
        <w:rPr>
          <w:rFonts w:ascii="Times New Roman"/>
          <w:b w:val="false"/>
          <w:i w:val="false"/>
          <w:color w:val="000000"/>
          <w:sz w:val="28"/>
        </w:rPr>
        <w:t>
      6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ұсынылған құжаттар тексерілетін мәліметтерді растамайды;";</w:t>
      </w:r>
    </w:p>
    <w:bookmarkEnd w:id="56"/>
    <w:bookmarkStart w:name="z69" w:id="57"/>
    <w:p>
      <w:pPr>
        <w:spacing w:after="0"/>
        <w:ind w:left="0"/>
        <w:jc w:val="both"/>
      </w:pPr>
      <w:r>
        <w:rPr>
          <w:rFonts w:ascii="Times New Roman"/>
          <w:b w:val="false"/>
          <w:i w:val="false"/>
          <w:color w:val="000000"/>
          <w:sz w:val="28"/>
        </w:rPr>
        <w:t>
      жиырма бесінші және жиырма жетінші абзацтардағы "Еуразиялық экономикалық одақтың сыртқы экономикалық қызметінің бірыңғай тауар номенклатурасында" деген сөздер "ЕАЭО СЭҚ ТН-да" деген сөздермен ауыстырылсын;</w:t>
      </w:r>
    </w:p>
    <w:bookmarkEnd w:id="57"/>
    <w:bookmarkStart w:name="z70" w:id="58"/>
    <w:p>
      <w:pPr>
        <w:spacing w:after="0"/>
        <w:ind w:left="0"/>
        <w:jc w:val="both"/>
      </w:pPr>
      <w:r>
        <w:rPr>
          <w:rFonts w:ascii="Times New Roman"/>
          <w:b w:val="false"/>
          <w:i w:val="false"/>
          <w:color w:val="000000"/>
          <w:sz w:val="28"/>
        </w:rPr>
        <w:t>
      жиырма жетінші абзацтан кейін (кестеден кейін) мынадай мазмұндағы абзацтармен толықтырылсын:</w:t>
      </w:r>
    </w:p>
    <w:bookmarkEnd w:id="58"/>
    <w:p>
      <w:pPr>
        <w:spacing w:after="0"/>
        <w:ind w:left="0"/>
        <w:jc w:val="both"/>
      </w:pPr>
      <w:r>
        <w:rPr>
          <w:rFonts w:ascii="Times New Roman"/>
          <w:b w:val="false"/>
          <w:i w:val="false"/>
          <w:color w:val="000000"/>
          <w:sz w:val="28"/>
        </w:rPr>
        <w:t>
      "2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құжаттар ұсынылмаған;</w:t>
      </w:r>
    </w:p>
    <w:p>
      <w:pPr>
        <w:spacing w:after="0"/>
        <w:ind w:left="0"/>
        <w:jc w:val="both"/>
      </w:pPr>
      <w:r>
        <w:rPr>
          <w:rFonts w:ascii="Times New Roman"/>
          <w:b w:val="false"/>
          <w:i w:val="false"/>
          <w:color w:val="000000"/>
          <w:sz w:val="28"/>
        </w:rPr>
        <w:t>
      3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ұсынылған құжаттар тексерілетін мәліметтерді растамайды;";</w:t>
      </w:r>
    </w:p>
    <w:bookmarkStart w:name="z71" w:id="59"/>
    <w:p>
      <w:pPr>
        <w:spacing w:after="0"/>
        <w:ind w:left="0"/>
        <w:jc w:val="both"/>
      </w:pPr>
      <w:r>
        <w:rPr>
          <w:rFonts w:ascii="Times New Roman"/>
          <w:b w:val="false"/>
          <w:i w:val="false"/>
          <w:color w:val="000000"/>
          <w:sz w:val="28"/>
        </w:rPr>
        <w:t>
      отыз екінші абзацтан кейін (кестеден кейін) мынадай мазмұндағы абзацтармен толықтырылсын:</w:t>
      </w:r>
    </w:p>
    <w:bookmarkEnd w:id="59"/>
    <w:p>
      <w:pPr>
        <w:spacing w:after="0"/>
        <w:ind w:left="0"/>
        <w:jc w:val="both"/>
      </w:pPr>
      <w:r>
        <w:rPr>
          <w:rFonts w:ascii="Times New Roman"/>
          <w:b w:val="false"/>
          <w:i w:val="false"/>
          <w:color w:val="000000"/>
          <w:sz w:val="28"/>
        </w:rPr>
        <w:t>
      "4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құжаттар ұсынылмаған;</w:t>
      </w:r>
    </w:p>
    <w:bookmarkStart w:name="z72" w:id="60"/>
    <w:p>
      <w:pPr>
        <w:spacing w:after="0"/>
        <w:ind w:left="0"/>
        <w:jc w:val="both"/>
      </w:pPr>
      <w:r>
        <w:rPr>
          <w:rFonts w:ascii="Times New Roman"/>
          <w:b w:val="false"/>
          <w:i w:val="false"/>
          <w:color w:val="000000"/>
          <w:sz w:val="28"/>
        </w:rPr>
        <w:t>
      5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ұсынылған құжаттар тексерілетін мәліметтерді растамайды;";</w:t>
      </w:r>
    </w:p>
    <w:bookmarkEnd w:id="60"/>
    <w:bookmarkStart w:name="z73" w:id="61"/>
    <w:p>
      <w:pPr>
        <w:spacing w:after="0"/>
        <w:ind w:left="0"/>
        <w:jc w:val="both"/>
      </w:pPr>
      <w:r>
        <w:rPr>
          <w:rFonts w:ascii="Times New Roman"/>
          <w:b w:val="false"/>
          <w:i w:val="false"/>
          <w:color w:val="000000"/>
          <w:sz w:val="28"/>
        </w:rPr>
        <w:t>
      отыз төртінші және отыз бесінші абзацтардағы (кестеден кейін) "0" деген цифр "А" деген әріппен ауыстырылсын, "1" деген цифр "Б" деген әріппен ауыстырылсын;</w:t>
      </w:r>
    </w:p>
    <w:bookmarkEnd w:id="61"/>
    <w:p>
      <w:pPr>
        <w:spacing w:after="0"/>
        <w:ind w:left="0"/>
        <w:jc w:val="both"/>
      </w:pPr>
      <w:r>
        <w:rPr>
          <w:rFonts w:ascii="Times New Roman"/>
          <w:b w:val="false"/>
          <w:i w:val="false"/>
          <w:color w:val="000000"/>
          <w:sz w:val="28"/>
        </w:rPr>
        <w:t>
      отыз алтыншы абзац (кестеден кейін) мынадай редакцияда жазылсын:</w:t>
      </w:r>
    </w:p>
    <w:bookmarkStart w:name="z74" w:id="62"/>
    <w:p>
      <w:pPr>
        <w:spacing w:after="0"/>
        <w:ind w:left="0"/>
        <w:jc w:val="both"/>
      </w:pPr>
      <w:r>
        <w:rPr>
          <w:rFonts w:ascii="Times New Roman"/>
          <w:b w:val="false"/>
          <w:i w:val="false"/>
          <w:color w:val="000000"/>
          <w:sz w:val="28"/>
        </w:rPr>
        <w:t>
      "В – кедендік әкелу баждарын, салықтарды төлеу бойынша жеңілдіктер беру мақсаттары мен шарттарын және (немесе) осындай жеңілдіктерді қолдануға байланысты тауарларды пайдалану және (немесе) оларға билік ету бойынша шектеулерді бұза отырып іс-әрекеттер жасау фактілерін анықтау;";</w:t>
      </w:r>
    </w:p>
    <w:bookmarkEnd w:id="62"/>
    <w:bookmarkStart w:name="z75" w:id="63"/>
    <w:p>
      <w:pPr>
        <w:spacing w:after="0"/>
        <w:ind w:left="0"/>
        <w:jc w:val="both"/>
      </w:pPr>
      <w:r>
        <w:rPr>
          <w:rFonts w:ascii="Times New Roman"/>
          <w:b w:val="false"/>
          <w:i w:val="false"/>
          <w:color w:val="000000"/>
          <w:sz w:val="28"/>
        </w:rPr>
        <w:t>
      отыз жетінші абзацтағы (кестеден кейін) "3" деген цифр "Г" деген әріппен ауыстырылсын";</w:t>
      </w:r>
    </w:p>
    <w:bookmarkEnd w:id="63"/>
    <w:bookmarkStart w:name="z76" w:id="64"/>
    <w:p>
      <w:pPr>
        <w:spacing w:after="0"/>
        <w:ind w:left="0"/>
        <w:jc w:val="both"/>
      </w:pPr>
      <w:r>
        <w:rPr>
          <w:rFonts w:ascii="Times New Roman"/>
          <w:b w:val="false"/>
          <w:i w:val="false"/>
          <w:color w:val="000000"/>
          <w:sz w:val="28"/>
        </w:rPr>
        <w:t>
      отыз сегізінші абзац (кестеден кейін) мынадай редакцияда жазылсын: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 уақытша әкелудің (жіберудің) кедендік рәсімімен орналастырылған тауарларға қатысты кедендік әкелу баждарын, салықтарды ішінара төлеу кезінде, оның ішінде тауарларды кедендік баждарды, салықтарды төлемей уақытша болу және пайдалану шарттары сақталмаған кезде не тауарларды уақытша болу және пайдаланудың шекті мерзімі өткеннен кейін не декларанттың кедендік әкелу баждарын, салықтарды төлеместен, уақытша әкелудің (жіберудің) кедендік рәсімімен орналастырылған тауарларға қатысты кедендік әкелу баждарын, салықтарды ішінара төлеу туралы өтінішіне байланысты Кеден одағы Кеден кодексінің 219-бабының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шекті мерзім өткенге дейін кедендік әкелу баждарын, салықтарды төлеу;</w:t>
      </w:r>
    </w:p>
    <w:bookmarkStart w:name="z78" w:id="65"/>
    <w:p>
      <w:pPr>
        <w:spacing w:after="0"/>
        <w:ind w:left="0"/>
        <w:jc w:val="both"/>
      </w:pPr>
      <w:r>
        <w:rPr>
          <w:rFonts w:ascii="Times New Roman"/>
          <w:b w:val="false"/>
          <w:i w:val="false"/>
          <w:color w:val="000000"/>
          <w:sz w:val="28"/>
        </w:rPr>
        <w:t>
      отыз тоғызыншы абзацтағы (кестеден кейін) "5" деген цифр "Е" деген әріппен ауыстырылсын;</w:t>
      </w:r>
    </w:p>
    <w:bookmarkEnd w:id="65"/>
    <w:bookmarkStart w:name="z79" w:id="66"/>
    <w:p>
      <w:pPr>
        <w:spacing w:after="0"/>
        <w:ind w:left="0"/>
        <w:jc w:val="both"/>
      </w:pPr>
      <w:r>
        <w:rPr>
          <w:rFonts w:ascii="Times New Roman"/>
          <w:b w:val="false"/>
          <w:i w:val="false"/>
          <w:color w:val="000000"/>
          <w:sz w:val="28"/>
        </w:rPr>
        <w:t>
      қырқыншы және қырық бірінші абзацтар (кестеден кейін) мынадай редакцияда жазылсын:</w:t>
      </w:r>
    </w:p>
    <w:bookmarkEnd w:id="66"/>
    <w:bookmarkStart w:name="z80" w:id="67"/>
    <w:p>
      <w:pPr>
        <w:spacing w:after="0"/>
        <w:ind w:left="0"/>
        <w:jc w:val="both"/>
      </w:pPr>
      <w:r>
        <w:rPr>
          <w:rFonts w:ascii="Times New Roman"/>
          <w:b w:val="false"/>
          <w:i w:val="false"/>
          <w:color w:val="000000"/>
          <w:sz w:val="28"/>
        </w:rPr>
        <w:t>
      "Ж – кедендік, өзге де төлемдерді төлеу жөніндегі міндет орындалуға жататын өзге де мән-жайлардың басталуы;</w:t>
      </w:r>
    </w:p>
    <w:bookmarkEnd w:id="67"/>
    <w:bookmarkStart w:name="z81" w:id="68"/>
    <w:p>
      <w:pPr>
        <w:spacing w:after="0"/>
        <w:ind w:left="0"/>
        <w:jc w:val="both"/>
      </w:pPr>
      <w:r>
        <w:rPr>
          <w:rFonts w:ascii="Times New Roman"/>
          <w:b w:val="false"/>
          <w:i w:val="false"/>
          <w:color w:val="000000"/>
          <w:sz w:val="28"/>
        </w:rPr>
        <w:t>
      З – тауарларды шығарғаннан кейін кеден төлемдерін төлеу бойынша жеңілдіктерді қолдану туралы мәліметтерді көрсету, оның ішінде кеден органына осындай жеңілдіктерді беруге негіз болып табылатын құжаттарды ұсынуға байланысты көрсету;";</w:t>
      </w:r>
    </w:p>
    <w:bookmarkEnd w:id="68"/>
    <w:bookmarkStart w:name="z82" w:id="69"/>
    <w:p>
      <w:pPr>
        <w:spacing w:after="0"/>
        <w:ind w:left="0"/>
        <w:jc w:val="both"/>
      </w:pPr>
      <w:r>
        <w:rPr>
          <w:rFonts w:ascii="Times New Roman"/>
          <w:b w:val="false"/>
          <w:i w:val="false"/>
          <w:color w:val="000000"/>
          <w:sz w:val="28"/>
        </w:rPr>
        <w:t>
      қырық бірінші абзацтан кейін (кестеден кейін) мынадай мазмұндағы абзацтармен толықтырылсын:</w:t>
      </w:r>
    </w:p>
    <w:bookmarkEnd w:id="69"/>
    <w:bookmarkStart w:name="z83" w:id="70"/>
    <w:p>
      <w:pPr>
        <w:spacing w:after="0"/>
        <w:ind w:left="0"/>
        <w:jc w:val="both"/>
      </w:pPr>
      <w:r>
        <w:rPr>
          <w:rFonts w:ascii="Times New Roman"/>
          <w:b w:val="false"/>
          <w:i w:val="false"/>
          <w:color w:val="000000"/>
          <w:sz w:val="28"/>
        </w:rPr>
        <w:t>
      "И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құжаттар ұсынылмаған;</w:t>
      </w:r>
    </w:p>
    <w:bookmarkEnd w:id="70"/>
    <w:bookmarkStart w:name="z84" w:id="71"/>
    <w:p>
      <w:pPr>
        <w:spacing w:after="0"/>
        <w:ind w:left="0"/>
        <w:jc w:val="both"/>
      </w:pPr>
      <w:r>
        <w:rPr>
          <w:rFonts w:ascii="Times New Roman"/>
          <w:b w:val="false"/>
          <w:i w:val="false"/>
          <w:color w:val="000000"/>
          <w:sz w:val="28"/>
        </w:rPr>
        <w:t>
      К – ТД-да мәлімделген, төленген кедендік баждардың, салықтардың, арнайы, демпингке қарсы, өтемақы баждарының мөлшеріне әсер ететін мәліметтерді тексеру үшін тауарлар шығарылғаннан кейін кедендік бақылау жүргізу кезінде кеден органы сұратқан (талап еткен), ТД-да олар туралы мәліметтер көрсетілген, ұсынылған құжаттар тексерілетін мәліметтерді растамайды;</w:t>
      </w:r>
    </w:p>
    <w:bookmarkEnd w:id="71"/>
    <w:bookmarkStart w:name="z85" w:id="72"/>
    <w:p>
      <w:pPr>
        <w:spacing w:after="0"/>
        <w:ind w:left="0"/>
        <w:jc w:val="both"/>
      </w:pPr>
      <w:r>
        <w:rPr>
          <w:rFonts w:ascii="Times New Roman"/>
          <w:b w:val="false"/>
          <w:i w:val="false"/>
          <w:color w:val="000000"/>
          <w:sz w:val="28"/>
        </w:rPr>
        <w:t>
      Л – тауарлар шығарылғаннан кейін "А" – "К" кодтарында көзделгеннен өзге жағдайларда кедендік, өзге де төлемдерді, өсімпұлдарды және (немесе) пайыздарды төлеу және (немесе) өндіріп алу;";</w:t>
      </w:r>
    </w:p>
    <w:bookmarkEnd w:id="72"/>
    <w:bookmarkStart w:name="z86" w:id="73"/>
    <w:p>
      <w:pPr>
        <w:spacing w:after="0"/>
        <w:ind w:left="0"/>
        <w:jc w:val="both"/>
      </w:pPr>
      <w:r>
        <w:rPr>
          <w:rFonts w:ascii="Times New Roman"/>
          <w:b w:val="false"/>
          <w:i w:val="false"/>
          <w:color w:val="000000"/>
          <w:sz w:val="28"/>
        </w:rPr>
        <w:t>
      қырық екінші және қырық үшінші абзацтардағы (кестеден кейін) "8" деген цифр "М" деген әріппен ауыстырылсын, "9" деген цифр "Н" деген әріппен ауыстырылсын;</w:t>
      </w:r>
    </w:p>
    <w:bookmarkEnd w:id="73"/>
    <w:bookmarkStart w:name="z87" w:id="74"/>
    <w:p>
      <w:pPr>
        <w:spacing w:after="0"/>
        <w:ind w:left="0"/>
        <w:jc w:val="both"/>
      </w:pPr>
      <w:r>
        <w:rPr>
          <w:rFonts w:ascii="Times New Roman"/>
          <w:b w:val="false"/>
          <w:i w:val="false"/>
          <w:color w:val="000000"/>
          <w:sz w:val="28"/>
        </w:rPr>
        <w:t>
      қырық алтыншы абзацтың (кестеден кейін) күші жойылды деп танылсын;</w:t>
      </w:r>
    </w:p>
    <w:bookmarkEnd w:id="74"/>
    <w:bookmarkStart w:name="z88" w:id="75"/>
    <w:p>
      <w:pPr>
        <w:spacing w:after="0"/>
        <w:ind w:left="0"/>
        <w:jc w:val="both"/>
      </w:pPr>
      <w:r>
        <w:rPr>
          <w:rFonts w:ascii="Times New Roman"/>
          <w:b w:val="false"/>
          <w:i w:val="false"/>
          <w:color w:val="000000"/>
          <w:sz w:val="28"/>
        </w:rPr>
        <w:t>
      қырық жетінші – қырық тоғызыншы абзацтардағы (кестеден кейін) "2" деген цифр "1" деген цифрмен ауыстырылсын, "3" деген цифр "2" деген цифрмен ауыстырылсын, "4" деген цифр "3" деген цифрмен ауыстырылсын;</w:t>
      </w:r>
    </w:p>
    <w:bookmarkEnd w:id="75"/>
    <w:bookmarkStart w:name="z89" w:id="76"/>
    <w:p>
      <w:pPr>
        <w:spacing w:after="0"/>
        <w:ind w:left="0"/>
        <w:jc w:val="both"/>
      </w:pPr>
      <w:r>
        <w:rPr>
          <w:rFonts w:ascii="Times New Roman"/>
          <w:b w:val="false"/>
          <w:i w:val="false"/>
          <w:color w:val="000000"/>
          <w:sz w:val="28"/>
        </w:rPr>
        <w:t>
      қырық тоғызыншы абзацтан кейін (кестеден кейін) мынадай мазмұндағы абзацтармен толықтырылсын:</w:t>
      </w:r>
    </w:p>
    <w:bookmarkEnd w:id="76"/>
    <w:bookmarkStart w:name="z90" w:id="77"/>
    <w:p>
      <w:pPr>
        <w:spacing w:after="0"/>
        <w:ind w:left="0"/>
        <w:jc w:val="both"/>
      </w:pPr>
      <w:r>
        <w:rPr>
          <w:rFonts w:ascii="Times New Roman"/>
          <w:b w:val="false"/>
          <w:i w:val="false"/>
          <w:color w:val="000000"/>
          <w:sz w:val="28"/>
        </w:rPr>
        <w:t>
      "4 – декларацияланатын тауарлардың жалпы санын ұлғайту (тауарды қосу);</w:t>
      </w:r>
    </w:p>
    <w:bookmarkEnd w:id="77"/>
    <w:bookmarkStart w:name="z91" w:id="78"/>
    <w:p>
      <w:pPr>
        <w:spacing w:after="0"/>
        <w:ind w:left="0"/>
        <w:jc w:val="both"/>
      </w:pPr>
      <w:r>
        <w:rPr>
          <w:rFonts w:ascii="Times New Roman"/>
          <w:b w:val="false"/>
          <w:i w:val="false"/>
          <w:color w:val="000000"/>
          <w:sz w:val="28"/>
        </w:rPr>
        <w:t>
      5 – декларацияланатын тауарлардың жалпы санының азайту (тауарды алып тастау).";</w:t>
      </w:r>
    </w:p>
    <w:bookmarkEnd w:id="78"/>
    <w:bookmarkStart w:name="z92" w:id="79"/>
    <w:p>
      <w:pPr>
        <w:spacing w:after="0"/>
        <w:ind w:left="0"/>
        <w:jc w:val="both"/>
      </w:pPr>
      <w:r>
        <w:rPr>
          <w:rFonts w:ascii="Times New Roman"/>
          <w:b w:val="false"/>
          <w:i w:val="false"/>
          <w:color w:val="000000"/>
          <w:sz w:val="28"/>
        </w:rPr>
        <w:t>
      10-тармақшада:</w:t>
      </w:r>
    </w:p>
    <w:bookmarkEnd w:id="79"/>
    <w:bookmarkStart w:name="z93" w:id="80"/>
    <w:p>
      <w:pPr>
        <w:spacing w:after="0"/>
        <w:ind w:left="0"/>
        <w:jc w:val="both"/>
      </w:pPr>
      <w:r>
        <w:rPr>
          <w:rFonts w:ascii="Times New Roman"/>
          <w:b w:val="false"/>
          <w:i w:val="false"/>
          <w:color w:val="000000"/>
          <w:sz w:val="28"/>
        </w:rPr>
        <w:t xml:space="preserve">
      екінші абзац (кестеден кейін) "кеден өкілдерінің тізіліміне" деген сөздерден кейін "(Ресей Федерациясы үшін тұлғаны кеден өкілдерінің тізіліміне енгізу туралы куәландыратын құжаттың нөмірі немесе кеден өкілдерінің тізіліміне тұлғаның тіркеу нөмірі)" деген сөздермен толықтырылсын; </w:t>
      </w:r>
    </w:p>
    <w:bookmarkEnd w:id="80"/>
    <w:bookmarkStart w:name="z94" w:id="81"/>
    <w:p>
      <w:pPr>
        <w:spacing w:after="0"/>
        <w:ind w:left="0"/>
        <w:jc w:val="both"/>
      </w:pPr>
      <w:r>
        <w:rPr>
          <w:rFonts w:ascii="Times New Roman"/>
          <w:b w:val="false"/>
          <w:i w:val="false"/>
          <w:color w:val="000000"/>
          <w:sz w:val="28"/>
        </w:rPr>
        <w:t>
      жетінші абзацтағы (кестеден кейін) "және байланыс телефонының нөмірі" деген сөздер ", байланыс телефонының нөмірі және электрондық поштасының мекенжайы" деген сөздермен ауыстырылсын.</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