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2c03" w14:textId="6052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Экспресс-жүктерге арналған тауарлар декларациясының және экспресс-жүктерге арналған кедендік жолаушылар декларациясының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2019 жылғы 22 қаңтардағы № 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экспресс-жүктерге арналған тауарлар декларациясының және экспресс-жүктерге арналған кедендік жолаушылар декларациясының құрылымы мен </w:t>
      </w:r>
      <w:r>
        <w:rPr>
          <w:rFonts w:ascii="Times New Roman"/>
          <w:b w:val="false"/>
          <w:i w:val="false"/>
          <w:color w:val="000000"/>
          <w:sz w:val="28"/>
        </w:rPr>
        <w:t>форматы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2019 жылғы 1 шілдеден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22 қаңтардағы</w:t>
            </w:r>
            <w:r>
              <w:br/>
            </w:r>
            <w:r>
              <w:rPr>
                <w:rFonts w:ascii="Times New Roman"/>
                <w:b w:val="false"/>
                <w:i w:val="false"/>
                <w:color w:val="000000"/>
                <w:sz w:val="20"/>
              </w:rPr>
              <w:t>№ 9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 МЕН ФОРМАТЫ</w:t>
      </w:r>
    </w:p>
    <w:bookmarkEnd w:id="1"/>
    <w:bookmarkStart w:name="z6" w:id="2"/>
    <w:p>
      <w:pPr>
        <w:spacing w:after="0"/>
        <w:ind w:left="0"/>
        <w:jc w:val="both"/>
      </w:pPr>
      <w:r>
        <w:rPr>
          <w:rFonts w:ascii="Times New Roman"/>
          <w:b w:val="false"/>
          <w:i w:val="false"/>
          <w:color w:val="000000"/>
          <w:sz w:val="28"/>
        </w:rPr>
        <w:t xml:space="preserve">
      1. Осы құжат электрондық құжат түріндегі экспресс-жүктерге арналған тауарлар декларациясының және экспресс-жүктерге арналған кедендік жолаушылар декларациясының (бұдан әрі – электрондық декларация) және қағаз жеткізгіштегі құжат түріндегі экспресс-жүктерге арналған тауарлар декларациясының және экспресс-жүктерге арналған кедендік жолаушылар декларациясының электрондық түрінің (бұдан әрі – декларацияның электрондық түрі) құрылымы мен форматын айқындайды. </w:t>
      </w:r>
    </w:p>
    <w:bookmarkEnd w:id="2"/>
    <w:bookmarkStart w:name="z7" w:id="3"/>
    <w:p>
      <w:pPr>
        <w:spacing w:after="0"/>
        <w:ind w:left="0"/>
        <w:jc w:val="both"/>
      </w:pPr>
      <w:r>
        <w:rPr>
          <w:rFonts w:ascii="Times New Roman"/>
          <w:b w:val="false"/>
          <w:i w:val="false"/>
          <w:color w:val="000000"/>
          <w:sz w:val="28"/>
        </w:rPr>
        <w:t>
      2. Трансшекаралық алмасу мақсаттары үшін Еуразиялық экономикалық комиссия Алқасының 2015 жылғы 28 қыркүйектегі № 125 шешімімен бекітілген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ережеге сәйкес, ал Еуразиялық экономикалық одаққа бір мүше мемлекеттің аумағында пайдалану үшін – осы мемлекеттің заңнамасына сәйкес электрондық декларацияға электрондық цифрлық қолтаңбамен (электрондық қолтаңбамен) қол қойылады.</w:t>
      </w:r>
    </w:p>
    <w:bookmarkEnd w:id="3"/>
    <w:bookmarkStart w:name="z8" w:id="4"/>
    <w:p>
      <w:pPr>
        <w:spacing w:after="0"/>
        <w:ind w:left="0"/>
        <w:jc w:val="both"/>
      </w:pPr>
      <w:r>
        <w:rPr>
          <w:rFonts w:ascii="Times New Roman"/>
          <w:b w:val="false"/>
          <w:i w:val="false"/>
          <w:color w:val="000000"/>
          <w:sz w:val="28"/>
        </w:rPr>
        <w:t xml:space="preserve">
      3. Осы құжатта пайдаланылатын ұғымдар Еуразиялық экономикалық одақтың құқығын құрайтын халықаралық шарттар мен актілерде айқындалған мәндерде қолданылады. </w:t>
      </w:r>
    </w:p>
    <w:bookmarkEnd w:id="4"/>
    <w:p>
      <w:pPr>
        <w:spacing w:after="0"/>
        <w:ind w:left="0"/>
        <w:jc w:val="both"/>
      </w:pPr>
      <w:r>
        <w:rPr>
          <w:rFonts w:ascii="Times New Roman"/>
          <w:b w:val="false"/>
          <w:i w:val="false"/>
          <w:color w:val="000000"/>
          <w:sz w:val="28"/>
        </w:rPr>
        <w:t>
      Осы құжатта пайдаланылатын қысқартулар мыналарды білдіреді:</w:t>
      </w:r>
    </w:p>
    <w:p>
      <w:pPr>
        <w:spacing w:after="0"/>
        <w:ind w:left="0"/>
        <w:jc w:val="both"/>
      </w:pPr>
      <w:r>
        <w:rPr>
          <w:rFonts w:ascii="Times New Roman"/>
          <w:b w:val="false"/>
          <w:i w:val="false"/>
          <w:color w:val="000000"/>
          <w:sz w:val="28"/>
        </w:rPr>
        <w:t>
      "XML" – Дүниежүзілік ғаламтор консорциумы (W3C) ұсынған кеңінен белгілеу тілі;</w:t>
      </w:r>
    </w:p>
    <w:p>
      <w:pPr>
        <w:spacing w:after="0"/>
        <w:ind w:left="0"/>
        <w:jc w:val="both"/>
      </w:pPr>
      <w:r>
        <w:rPr>
          <w:rFonts w:ascii="Times New Roman"/>
          <w:b w:val="false"/>
          <w:i w:val="false"/>
          <w:color w:val="000000"/>
          <w:sz w:val="28"/>
        </w:rPr>
        <w:t>
      "мүше мемлекет" – Еуразиялық экономикалық одақтың мүшесі болып табылатын мемлекет;</w:t>
      </w:r>
    </w:p>
    <w:p>
      <w:pPr>
        <w:spacing w:after="0"/>
        <w:ind w:left="0"/>
        <w:jc w:val="both"/>
      </w:pPr>
      <w:r>
        <w:rPr>
          <w:rFonts w:ascii="Times New Roman"/>
          <w:b w:val="false"/>
          <w:i w:val="false"/>
          <w:color w:val="000000"/>
          <w:sz w:val="28"/>
        </w:rPr>
        <w:t>
      "Одақтың НАА тізілімі" – Еуразиялық экономикалық одақтың нормативтік-анықтамалық ақпаратының тізілімі;</w:t>
      </w:r>
    </w:p>
    <w:p>
      <w:pPr>
        <w:spacing w:after="0"/>
        <w:ind w:left="0"/>
        <w:jc w:val="both"/>
      </w:pPr>
      <w:r>
        <w:rPr>
          <w:rFonts w:ascii="Times New Roman"/>
          <w:b w:val="false"/>
          <w:i w:val="false"/>
          <w:color w:val="000000"/>
          <w:sz w:val="28"/>
        </w:rPr>
        <w:t>
      "Одақ" – Еуразиялық экономикалық одақ;</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9" w:id="5"/>
    <w:p>
      <w:pPr>
        <w:spacing w:after="0"/>
        <w:ind w:left="0"/>
        <w:jc w:val="both"/>
      </w:pPr>
      <w:r>
        <w:rPr>
          <w:rFonts w:ascii="Times New Roman"/>
          <w:b w:val="false"/>
          <w:i w:val="false"/>
          <w:color w:val="000000"/>
          <w:sz w:val="28"/>
        </w:rPr>
        <w:t>
      4. Электрондық декларация және декларацияның электрондық түрі осы құжатпен айқындалатын экспресс-жүктерге арналған тауарлар декларациясының және экспресс-жүктерге арналған кедендік жолаушылар декларациясының құрылымына сәйкес, төмендегі стандарттардың талаптары ескеріле отырып, XML-форматында қалыптастырылады:</w:t>
      </w:r>
    </w:p>
    <w:bookmarkEnd w:id="5"/>
    <w:p>
      <w:pPr>
        <w:spacing w:after="0"/>
        <w:ind w:left="0"/>
        <w:jc w:val="both"/>
      </w:pPr>
      <w:r>
        <w:rPr>
          <w:rFonts w:ascii="Times New Roman"/>
          <w:b w:val="false"/>
          <w:i w:val="false"/>
          <w:color w:val="000000"/>
          <w:sz w:val="28"/>
        </w:rPr>
        <w:t>
      "Extensible Markup Language (XML) 1.0 (Fouth Edition)" – "Интернет" ақпараттық-телекоммуникациялық желісінде мына мекенжай бойынша жарияланған: http://www.w3.org/TR/REC-xml;</w:t>
      </w:r>
    </w:p>
    <w:p>
      <w:pPr>
        <w:spacing w:after="0"/>
        <w:ind w:left="0"/>
        <w:jc w:val="both"/>
      </w:pPr>
      <w:r>
        <w:rPr>
          <w:rFonts w:ascii="Times New Roman"/>
          <w:b w:val="false"/>
          <w:i w:val="false"/>
          <w:color w:val="000000"/>
          <w:sz w:val="28"/>
        </w:rPr>
        <w:t>
      "Namespaces in XML" –"Интернет" ақпараттық-телекоммуникациялық желісінде мына мекенжай бойынша жарияланған: http://www.w3.org/TR/REC-xml-names;</w:t>
      </w:r>
    </w:p>
    <w:p>
      <w:pPr>
        <w:spacing w:after="0"/>
        <w:ind w:left="0"/>
        <w:jc w:val="both"/>
      </w:pPr>
      <w:r>
        <w:rPr>
          <w:rFonts w:ascii="Times New Roman"/>
          <w:b w:val="false"/>
          <w:i w:val="false"/>
          <w:color w:val="000000"/>
          <w:sz w:val="28"/>
        </w:rPr>
        <w:t xml:space="preserve">
      "XML Schema Part 1: Structures" және "XML Schema Part 2: Datatypes" – "Интернет" ақпараттық-телекоммуникациялық желісінде мына мекенжайлар бойынша жарияланған: http://www.w3.org/TR/xmlschema-1/ және http://www.w3.org/TR/xmlschema-2/. </w:t>
      </w:r>
    </w:p>
    <w:bookmarkStart w:name="z10" w:id="6"/>
    <w:p>
      <w:pPr>
        <w:spacing w:after="0"/>
        <w:ind w:left="0"/>
        <w:jc w:val="both"/>
      </w:pPr>
      <w:r>
        <w:rPr>
          <w:rFonts w:ascii="Times New Roman"/>
          <w:b w:val="false"/>
          <w:i w:val="false"/>
          <w:color w:val="000000"/>
          <w:sz w:val="28"/>
        </w:rPr>
        <w:t>
      5. Экспресс-жүктерге арналған тауарлар декларациясының және экспресс-жүктерге арналған кедендік жолаушылар декларациясының құрылымы Еуразиялық экономикалық одақ деректерінің модельдерін (бұдан әрі – деректер моделі) пайдалану негізінде әзірленген және мыналар көрсетіле отырып, кесте нысанында сипатталады:</w:t>
      </w:r>
    </w:p>
    <w:bookmarkEnd w:id="6"/>
    <w:bookmarkStart w:name="z11" w:id="7"/>
    <w:p>
      <w:pPr>
        <w:spacing w:after="0"/>
        <w:ind w:left="0"/>
        <w:jc w:val="both"/>
      </w:pPr>
      <w:r>
        <w:rPr>
          <w:rFonts w:ascii="Times New Roman"/>
          <w:b w:val="false"/>
          <w:i w:val="false"/>
          <w:color w:val="000000"/>
          <w:sz w:val="28"/>
        </w:rPr>
        <w:t>
      а) экспресс-жүктерге арналған тауарлар декларациясының және экспресс-жүктерге арналған кедендік жолаушылар декларациясының құрылымы туралы жалпы мәліметтер;</w:t>
      </w:r>
    </w:p>
    <w:bookmarkEnd w:id="7"/>
    <w:bookmarkStart w:name="z12" w:id="8"/>
    <w:p>
      <w:pPr>
        <w:spacing w:after="0"/>
        <w:ind w:left="0"/>
        <w:jc w:val="both"/>
      </w:pPr>
      <w:r>
        <w:rPr>
          <w:rFonts w:ascii="Times New Roman"/>
          <w:b w:val="false"/>
          <w:i w:val="false"/>
          <w:color w:val="000000"/>
          <w:sz w:val="28"/>
        </w:rPr>
        <w:t>
      б) импортталатын атаулар кеңістіктері (экспресс-жүктерге арналған тауарлар декларациясының және экспресс-жүктерге арналған кедендік жолаушылар декларациясының құрылымын әзірлеу кезінде пайдаланылған деректер модельдерінің объектілері тиесілі атаулар кеңістіктері);</w:t>
      </w:r>
    </w:p>
    <w:bookmarkEnd w:id="8"/>
    <w:bookmarkStart w:name="z13" w:id="9"/>
    <w:p>
      <w:pPr>
        <w:spacing w:after="0"/>
        <w:ind w:left="0"/>
        <w:jc w:val="both"/>
      </w:pPr>
      <w:r>
        <w:rPr>
          <w:rFonts w:ascii="Times New Roman"/>
          <w:b w:val="false"/>
          <w:i w:val="false"/>
          <w:color w:val="000000"/>
          <w:sz w:val="28"/>
        </w:rPr>
        <w:t>
      в) экспресс-жүктерге арналған тауарлар декларациясының және экспресс-жүктерге арналған кедендік жолаушылар декларациясының құрылымының деректемелік құрамы (қарапайым (атомарлық) деректемелерге дейінгі иерархия деңгейлері ескеріле отырып);</w:t>
      </w:r>
    </w:p>
    <w:bookmarkEnd w:id="9"/>
    <w:bookmarkStart w:name="z14" w:id="10"/>
    <w:p>
      <w:pPr>
        <w:spacing w:after="0"/>
        <w:ind w:left="0"/>
        <w:jc w:val="both"/>
      </w:pPr>
      <w:r>
        <w:rPr>
          <w:rFonts w:ascii="Times New Roman"/>
          <w:b w:val="false"/>
          <w:i w:val="false"/>
          <w:color w:val="000000"/>
          <w:sz w:val="28"/>
        </w:rPr>
        <w:t>
      г) "Кедендік әкімшілендіру" пәндік саласының базистік деңгейі мен деңгейі деректері моделінің объектілері туралы:</w:t>
      </w:r>
    </w:p>
    <w:bookmarkEnd w:id="10"/>
    <w:p>
      <w:pPr>
        <w:spacing w:after="0"/>
        <w:ind w:left="0"/>
        <w:jc w:val="both"/>
      </w:pPr>
      <w:r>
        <w:rPr>
          <w:rFonts w:ascii="Times New Roman"/>
          <w:b w:val="false"/>
          <w:i w:val="false"/>
          <w:color w:val="000000"/>
          <w:sz w:val="28"/>
        </w:rPr>
        <w:t>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базалық типтері туралы;</w:t>
      </w:r>
    </w:p>
    <w:p>
      <w:pPr>
        <w:spacing w:after="0"/>
        <w:ind w:left="0"/>
        <w:jc w:val="both"/>
      </w:pPr>
      <w:r>
        <w:rPr>
          <w:rFonts w:ascii="Times New Roman"/>
          <w:b w:val="false"/>
          <w:i w:val="false"/>
          <w:color w:val="000000"/>
          <w:sz w:val="28"/>
        </w:rPr>
        <w:t>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жалпы қарапайым типтері туралы;</w:t>
      </w:r>
    </w:p>
    <w:p>
      <w:pPr>
        <w:spacing w:after="0"/>
        <w:ind w:left="0"/>
        <w:jc w:val="both"/>
      </w:pPr>
      <w:r>
        <w:rPr>
          <w:rFonts w:ascii="Times New Roman"/>
          <w:b w:val="false"/>
          <w:i w:val="false"/>
          <w:color w:val="000000"/>
          <w:sz w:val="28"/>
        </w:rPr>
        <w:t>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"Кедендік әкімшілендіру" пәндік саласы деректерінің қолданбалы қарапайым типтері туралы мәліметтер;</w:t>
      </w:r>
    </w:p>
    <w:bookmarkStart w:name="z15" w:id="11"/>
    <w:p>
      <w:pPr>
        <w:spacing w:after="0"/>
        <w:ind w:left="0"/>
        <w:jc w:val="both"/>
      </w:pPr>
      <w:r>
        <w:rPr>
          <w:rFonts w:ascii="Times New Roman"/>
          <w:b w:val="false"/>
          <w:i w:val="false"/>
          <w:color w:val="000000"/>
          <w:sz w:val="28"/>
        </w:rPr>
        <w:t>
      д) экспресс-жүктерге арналған тауарлар декларациясының және экспресс-жүктерге арналған кедендік жолаушылар декларациясының құрылымының жекелеген деректемелерін толтыру сипаттамасы.</w:t>
      </w:r>
    </w:p>
    <w:bookmarkEnd w:id="11"/>
    <w:bookmarkStart w:name="z16" w:id="12"/>
    <w:p>
      <w:pPr>
        <w:spacing w:after="0"/>
        <w:ind w:left="0"/>
        <w:jc w:val="both"/>
      </w:pPr>
      <w:r>
        <w:rPr>
          <w:rFonts w:ascii="Times New Roman"/>
          <w:b w:val="false"/>
          <w:i w:val="false"/>
          <w:color w:val="000000"/>
          <w:sz w:val="28"/>
        </w:rPr>
        <w:t>
      6. Экспресс-жүктерге арналған тауарлар декларациясының және экспресс-жүктерге арналған кедендік жолаушылар декларациясының құрылымы туралы жалпы мәліметтер 1-кестеде келтірілген.</w:t>
      </w:r>
    </w:p>
    <w:bookmarkEnd w:id="12"/>
    <w:bookmarkStart w:name="z17" w:id="13"/>
    <w:p>
      <w:pPr>
        <w:spacing w:after="0"/>
        <w:ind w:left="0"/>
        <w:jc w:val="both"/>
      </w:pPr>
      <w:r>
        <w:rPr>
          <w:rFonts w:ascii="Times New Roman"/>
          <w:b w:val="false"/>
          <w:i w:val="false"/>
          <w:color w:val="000000"/>
          <w:sz w:val="28"/>
        </w:rPr>
        <w:t>
      1-кесте</w:t>
      </w:r>
    </w:p>
    <w:bookmarkEnd w:id="13"/>
    <w:bookmarkStart w:name="z18" w:id="14"/>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 туралы жалпы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тауарлар декларациясы және экспресс-жүктерге арналған кедендік жолаушылар декларациясы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urn:EEC:R:043:ExpressCargoDeclaration:v1.0.0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ExpressCargoDeclaration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EEC_R_043_ExpressCargoDeclaration_v1.0.0.xsd</w:t>
            </w:r>
          </w:p>
        </w:tc>
      </w:tr>
    </w:tbl>
    <w:bookmarkStart w:name="z19" w:id="15"/>
    <w:p>
      <w:pPr>
        <w:spacing w:after="0"/>
        <w:ind w:left="0"/>
        <w:jc w:val="both"/>
      </w:pPr>
      <w:r>
        <w:rPr>
          <w:rFonts w:ascii="Times New Roman"/>
          <w:b w:val="false"/>
          <w:i w:val="false"/>
          <w:color w:val="000000"/>
          <w:sz w:val="28"/>
        </w:rPr>
        <w:t>
      7. Атаулардың импортталатын кеңістіктері 2-кестеде келтірілген</w:t>
      </w:r>
    </w:p>
    <w:bookmarkEnd w:id="15"/>
    <w:bookmarkStart w:name="z20" w:id="16"/>
    <w:p>
      <w:pPr>
        <w:spacing w:after="0"/>
        <w:ind w:left="0"/>
        <w:jc w:val="both"/>
      </w:pPr>
      <w:r>
        <w:rPr>
          <w:rFonts w:ascii="Times New Roman"/>
          <w:b w:val="false"/>
          <w:i w:val="false"/>
          <w:color w:val="000000"/>
          <w:sz w:val="28"/>
        </w:rPr>
        <w:t>
      2-кесте</w:t>
      </w:r>
    </w:p>
    <w:bookmarkEnd w:id="16"/>
    <w:bookmarkStart w:name="z21" w:id="17"/>
    <w:p>
      <w:pPr>
        <w:spacing w:after="0"/>
        <w:ind w:left="0"/>
        <w:jc w:val="left"/>
      </w:pPr>
      <w:r>
        <w:rPr>
          <w:rFonts w:ascii="Times New Roman"/>
          <w:b/>
          <w:i w:val="false"/>
          <w:color w:val="000000"/>
        </w:rPr>
        <w:t xml:space="preserve"> Атаулардың импортталатын кеңістіктері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Атаулар </w:t>
            </w:r>
            <w:r>
              <w:rPr>
                <w:rFonts w:ascii="Times New Roman"/>
                <w:b/>
                <w:i w:val="false"/>
                <w:color w:val="000000"/>
                <w:sz w:val="20"/>
              </w:rPr>
              <w:t>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2" w:id="18"/>
    <w:p>
      <w:pPr>
        <w:spacing w:after="0"/>
        <w:ind w:left="0"/>
        <w:jc w:val="both"/>
      </w:pPr>
      <w:r>
        <w:rPr>
          <w:rFonts w:ascii="Times New Roman"/>
          <w:b w:val="false"/>
          <w:i w:val="false"/>
          <w:color w:val="000000"/>
          <w:sz w:val="28"/>
        </w:rPr>
        <w:t>
      Импортталатын атаулар кеңістіктеріндегі "X.X.X" символдары экспресс-жүктерге арналған тауарлар декларациясының және экспресс-жүктерге арналған кедендік жолаушылар декларациясының құрылымын әзірлеу кезінде пайдаланылған деректер моделінің құрамдас бөліктері нұсқаларының нөмірлеріне сәйкес келеді.</w:t>
      </w:r>
    </w:p>
    <w:bookmarkEnd w:id="18"/>
    <w:bookmarkStart w:name="z23" w:id="19"/>
    <w:p>
      <w:pPr>
        <w:spacing w:after="0"/>
        <w:ind w:left="0"/>
        <w:jc w:val="both"/>
      </w:pPr>
      <w:r>
        <w:rPr>
          <w:rFonts w:ascii="Times New Roman"/>
          <w:b w:val="false"/>
          <w:i w:val="false"/>
          <w:color w:val="000000"/>
          <w:sz w:val="28"/>
        </w:rPr>
        <w:t>
      8. Экспресс-жүктерге арналған тауарлар декларациясы және экспресс-жүктерге арналған кедендік жолаушылар декларациясы құрылымының деректемелік құрамы 3-кестеде келтірілген.</w:t>
      </w:r>
    </w:p>
    <w:bookmarkEnd w:id="19"/>
    <w:p>
      <w:pPr>
        <w:spacing w:after="0"/>
        <w:ind w:left="0"/>
        <w:jc w:val="both"/>
      </w:pPr>
      <w:r>
        <w:rPr>
          <w:rFonts w:ascii="Times New Roman"/>
          <w:b w:val="false"/>
          <w:i w:val="false"/>
          <w:color w:val="000000"/>
          <w:sz w:val="28"/>
        </w:rPr>
        <w:t>
      Кестеде мынадай жолақтар (бағандар) қалыптастырылады:</w:t>
      </w:r>
    </w:p>
    <w:p>
      <w:pPr>
        <w:spacing w:after="0"/>
        <w:ind w:left="0"/>
        <w:jc w:val="both"/>
      </w:pPr>
      <w:r>
        <w:rPr>
          <w:rFonts w:ascii="Times New Roman"/>
          <w:b w:val="false"/>
          <w:i w:val="false"/>
          <w:color w:val="000000"/>
          <w:sz w:val="28"/>
        </w:rPr>
        <w:t xml:space="preserve">
      "деректеменің атауы" –  деректеменің иерархиялық нөмірі көрсетілетін деректеменің қалыптасқан немесе ресми сөздік белгіленімі; </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деректері элементінің сәйкестендіргіші;</w:t>
      </w:r>
    </w:p>
    <w:p>
      <w:pPr>
        <w:spacing w:after="0"/>
        <w:ind w:left="0"/>
        <w:jc w:val="both"/>
      </w:pPr>
      <w:r>
        <w:rPr>
          <w:rFonts w:ascii="Times New Roman"/>
          <w:b w:val="false"/>
          <w:i w:val="false"/>
          <w:color w:val="000000"/>
          <w:sz w:val="28"/>
        </w:rPr>
        <w:t>
      "деректер типі" –  деректемеге сәйкес келетін деректер моделіндегі деректер типінің сәйкестендіргіші;</w:t>
      </w:r>
    </w:p>
    <w:p>
      <w:pPr>
        <w:spacing w:after="0"/>
        <w:ind w:left="0"/>
        <w:jc w:val="both"/>
      </w:pPr>
      <w:r>
        <w:rPr>
          <w:rFonts w:ascii="Times New Roman"/>
          <w:b w:val="false"/>
          <w:i w:val="false"/>
          <w:color w:val="000000"/>
          <w:sz w:val="28"/>
        </w:rPr>
        <w:t>
      "көпт." –  деректемелердің көптігі (деректеменің міндеттілігі (опционалдығы) және оның ықтимал қайталауларының саны).</w:t>
      </w:r>
    </w:p>
    <w:p>
      <w:pPr>
        <w:spacing w:after="0"/>
        <w:ind w:left="0"/>
        <w:jc w:val="both"/>
      </w:pPr>
      <w:r>
        <w:rPr>
          <w:rFonts w:ascii="Times New Roman"/>
          <w:b w:val="false"/>
          <w:i w:val="false"/>
          <w:color w:val="000000"/>
          <w:sz w:val="28"/>
        </w:rPr>
        <w:t>
      Экспресс-жүктерге арналған тауарлар декларациясы және экспресс-жүктерге арналған кедендік жолаушылар декларациясы құрылымы деректемелерінің көптігін көрсету үшін мынадай белгіленімдер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артық қайталанбауға тиіс (m &gt;1).</w:t>
      </w:r>
    </w:p>
    <w:bookmarkStart w:name="z24" w:id="20"/>
    <w:p>
      <w:pPr>
        <w:spacing w:after="0"/>
        <w:ind w:left="0"/>
        <w:jc w:val="both"/>
      </w:pPr>
      <w:r>
        <w:rPr>
          <w:rFonts w:ascii="Times New Roman"/>
          <w:b w:val="false"/>
          <w:i w:val="false"/>
          <w:color w:val="000000"/>
          <w:sz w:val="28"/>
        </w:rPr>
        <w:t>
      3-кесте</w:t>
      </w:r>
    </w:p>
    <w:bookmarkEnd w:id="20"/>
    <w:bookmarkStart w:name="z25" w:id="21"/>
    <w:p>
      <w:pPr>
        <w:spacing w:after="0"/>
        <w:ind w:left="0"/>
        <w:jc w:val="left"/>
      </w:pPr>
      <w:r>
        <w:rPr>
          <w:rFonts w:ascii="Times New Roman"/>
          <w:b/>
          <w:i w:val="false"/>
          <w:color w:val="000000"/>
        </w:rPr>
        <w:t xml:space="preserve"> Экспресс-жүктерге арналған тауарлар декларациясы және экспресс-жүктерге арналған кедендік жолаушылар декларациясы құрылымының деректемелік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және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5. Экспресс-жүктерге арналған декларацияның түрі</w:t>
            </w:r>
          </w:p>
          <w:p>
            <w:pPr>
              <w:spacing w:after="20"/>
              <w:ind w:left="20"/>
              <w:jc w:val="both"/>
            </w:pPr>
            <w:r>
              <w:rPr>
                <w:rFonts w:ascii="Times New Roman"/>
                <w:b w:val="false"/>
                <w:i w:val="false"/>
                <w:color w:val="000000"/>
                <w:sz w:val="20"/>
              </w:rPr>
              <w:t>
(casdo: Express 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кедендік декларация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6. Декларацияның типі</w:t>
            </w:r>
          </w:p>
          <w:p>
            <w:pPr>
              <w:spacing w:after="20"/>
              <w:ind w:left="20"/>
              <w:jc w:val="both"/>
            </w:pPr>
            <w:r>
              <w:rPr>
                <w:rFonts w:ascii="Times New Roman"/>
                <w:b w:val="false"/>
                <w:i w:val="false"/>
                <w:color w:val="000000"/>
                <w:sz w:val="20"/>
              </w:rPr>
              <w:t>
(casdo: Declaration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типінің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рәсімнің коды</w:t>
            </w:r>
          </w:p>
          <w:p>
            <w:pPr>
              <w:spacing w:after="20"/>
              <w:ind w:left="20"/>
              <w:jc w:val="both"/>
            </w:pPr>
            <w:r>
              <w:rPr>
                <w:rFonts w:ascii="Times New Roman"/>
                <w:b w:val="false"/>
                <w:i w:val="false"/>
                <w:color w:val="000000"/>
                <w:sz w:val="20"/>
              </w:rPr>
              <w:t>
(casdo: Customs Procedure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кедендік рәсім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8. Алдыңғы кедендік рәсім түрінің коды</w:t>
            </w:r>
          </w:p>
          <w:p>
            <w:pPr>
              <w:spacing w:after="20"/>
              <w:ind w:left="20"/>
              <w:jc w:val="both"/>
            </w:pPr>
            <w:r>
              <w:rPr>
                <w:rFonts w:ascii="Times New Roman"/>
                <w:b w:val="false"/>
                <w:i w:val="false"/>
                <w:color w:val="000000"/>
                <w:sz w:val="20"/>
              </w:rPr>
              <w:t>
(casdo: Previous Customs Procedure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 Declaration Feature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декларациялау ерекшелігінің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құжаттың белгісі</w:t>
            </w:r>
          </w:p>
          <w:p>
            <w:pPr>
              <w:spacing w:after="20"/>
              <w:ind w:left="20"/>
              <w:jc w:val="both"/>
            </w:pPr>
            <w:r>
              <w:rPr>
                <w:rFonts w:ascii="Times New Roman"/>
                <w:b w:val="false"/>
                <w:i w:val="false"/>
                <w:color w:val="000000"/>
                <w:sz w:val="20"/>
              </w:rPr>
              <w:t>
(casdo: EDoc Indicator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11. Парақтардың саны</w:t>
            </w:r>
          </w:p>
          <w:p>
            <w:pPr>
              <w:spacing w:after="20"/>
              <w:ind w:left="20"/>
              <w:jc w:val="both"/>
            </w:pPr>
            <w:r>
              <w:rPr>
                <w:rFonts w:ascii="Times New Roman"/>
                <w:b w:val="false"/>
                <w:i w:val="false"/>
                <w:color w:val="000000"/>
                <w:sz w:val="20"/>
              </w:rPr>
              <w:t>
(csdo: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 партиясы</w:t>
            </w:r>
          </w:p>
          <w:p>
            <w:pPr>
              <w:spacing w:after="20"/>
              <w:ind w:left="20"/>
              <w:jc w:val="both"/>
            </w:pPr>
            <w:r>
              <w:rPr>
                <w:rFonts w:ascii="Times New Roman"/>
                <w:b w:val="false"/>
                <w:i w:val="false"/>
                <w:color w:val="000000"/>
                <w:sz w:val="20"/>
              </w:rPr>
              <w:t>
(cacdo: ECGoods Shipment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12.1. Жөнелтуші</w:t>
            </w:r>
          </w:p>
          <w:p>
            <w:pPr>
              <w:spacing w:after="20"/>
              <w:ind w:left="20"/>
              <w:jc w:val="both"/>
            </w:pPr>
            <w:r>
              <w:rPr>
                <w:rFonts w:ascii="Times New Roman"/>
                <w:b w:val="false"/>
                <w:i w:val="false"/>
                <w:color w:val="000000"/>
                <w:sz w:val="20"/>
              </w:rPr>
              <w:t>
(cacdo: Consignor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жүкқұжаты бойынша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12.1.10. Жеке тұлғаның сәйкестендіргіші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12.1.11. Жеке куәлік</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12.1.14. Оқшауланған бөлімше</w:t>
            </w:r>
          </w:p>
          <w:p>
            <w:pPr>
              <w:spacing w:after="20"/>
              <w:ind w:left="20"/>
              <w:jc w:val="both"/>
            </w:pPr>
            <w:r>
              <w:rPr>
                <w:rFonts w:ascii="Times New Roman"/>
                <w:b w:val="false"/>
                <w:i w:val="false"/>
                <w:color w:val="000000"/>
                <w:sz w:val="20"/>
              </w:rPr>
              <w:t>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 (арнасын) сәйкестендіру тәсілі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12.1.15. Мәліметтер үйлесімінің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12.2. Алушы</w:t>
            </w:r>
          </w:p>
          <w:p>
            <w:pPr>
              <w:spacing w:after="20"/>
              <w:ind w:left="20"/>
              <w:jc w:val="both"/>
            </w:pPr>
            <w:r>
              <w:rPr>
                <w:rFonts w:ascii="Times New Roman"/>
                <w:b w:val="false"/>
                <w:i w:val="false"/>
                <w:color w:val="000000"/>
                <w:sz w:val="20"/>
              </w:rPr>
              <w:t>
(cacdo: Consignee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жүкқұжат бойынша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12.2.10. Жеке тұлғаның сәйкестендіргіші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12.2.11. Жеке куәлік</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12.2.14. Оқшауланған бөлімше</w:t>
            </w:r>
          </w:p>
          <w:p>
            <w:pPr>
              <w:spacing w:after="20"/>
              <w:ind w:left="20"/>
              <w:jc w:val="both"/>
            </w:pPr>
            <w:r>
              <w:rPr>
                <w:rFonts w:ascii="Times New Roman"/>
                <w:b w:val="false"/>
                <w:i w:val="false"/>
                <w:color w:val="000000"/>
                <w:sz w:val="20"/>
              </w:rPr>
              <w:t>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 (арнасын) сәйкестендіру тәсілі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12.2.15. Мәліметтер үйлесімінің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12.3. Жеке жүкқұжат бойынша тауар партиясы</w:t>
            </w:r>
          </w:p>
          <w:p>
            <w:pPr>
              <w:spacing w:after="20"/>
              <w:ind w:left="20"/>
              <w:jc w:val="both"/>
            </w:pPr>
            <w:r>
              <w:rPr>
                <w:rFonts w:ascii="Times New Roman"/>
                <w:b w:val="false"/>
                <w:i w:val="false"/>
                <w:color w:val="000000"/>
                <w:sz w:val="20"/>
              </w:rPr>
              <w:t>
(cacdo: ECHouse Shipment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тауар партиясы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12.3.1. Реттік нөмір</w:t>
            </w:r>
          </w:p>
          <w:p>
            <w:pPr>
              <w:spacing w:after="20"/>
              <w:ind w:left="20"/>
              <w:jc w:val="both"/>
            </w:pPr>
            <w:r>
              <w:rPr>
                <w:rFonts w:ascii="Times New Roman"/>
                <w:b w:val="false"/>
                <w:i w:val="false"/>
                <w:color w:val="000000"/>
                <w:sz w:val="20"/>
              </w:rPr>
              <w:t>
(csdo: Object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жүкқұжаттың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12.3.2. Көлік (тасымал) құжаты</w:t>
            </w:r>
          </w:p>
          <w:p>
            <w:pPr>
              <w:spacing w:after="20"/>
              <w:ind w:left="20"/>
              <w:jc w:val="both"/>
            </w:pPr>
            <w:r>
              <w:rPr>
                <w:rFonts w:ascii="Times New Roman"/>
                <w:b w:val="false"/>
                <w:i w:val="false"/>
                <w:color w:val="000000"/>
                <w:sz w:val="20"/>
              </w:rPr>
              <w:t>
(cacdo: Transport Document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жүкқұжат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12.3.3. Жеке жүкқұжат</w:t>
            </w:r>
          </w:p>
          <w:p>
            <w:pPr>
              <w:spacing w:after="20"/>
              <w:ind w:left="20"/>
              <w:jc w:val="both"/>
            </w:pPr>
            <w:r>
              <w:rPr>
                <w:rFonts w:ascii="Times New Roman"/>
                <w:b w:val="false"/>
                <w:i w:val="false"/>
                <w:color w:val="000000"/>
                <w:sz w:val="20"/>
              </w:rPr>
              <w:t>
(cacdo: House Waybill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12.3.4. Жөнелтуші</w:t>
            </w:r>
          </w:p>
          <w:p>
            <w:pPr>
              <w:spacing w:after="20"/>
              <w:ind w:left="20"/>
              <w:jc w:val="both"/>
            </w:pPr>
            <w:r>
              <w:rPr>
                <w:rFonts w:ascii="Times New Roman"/>
                <w:b w:val="false"/>
                <w:i w:val="false"/>
                <w:color w:val="000000"/>
                <w:sz w:val="20"/>
              </w:rPr>
              <w:t>
(cacdo: Consignor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тұлғаның сәйкестендіргіші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куәлік</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*.14. Оқшауланған бөлімше</w:t>
            </w:r>
          </w:p>
          <w:p>
            <w:pPr>
              <w:spacing w:after="20"/>
              <w:ind w:left="20"/>
              <w:jc w:val="both"/>
            </w:pPr>
            <w:r>
              <w:rPr>
                <w:rFonts w:ascii="Times New Roman"/>
                <w:b w:val="false"/>
                <w:i w:val="false"/>
                <w:color w:val="000000"/>
                <w:sz w:val="20"/>
              </w:rPr>
              <w:t>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 (арнасын) сәйкестендіру тәсілі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*.15. Мәліметтер үйлесімінің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12.3.5. Алушы</w:t>
            </w:r>
          </w:p>
          <w:p>
            <w:pPr>
              <w:spacing w:after="20"/>
              <w:ind w:left="20"/>
              <w:jc w:val="both"/>
            </w:pPr>
            <w:r>
              <w:rPr>
                <w:rFonts w:ascii="Times New Roman"/>
                <w:b w:val="false"/>
                <w:i w:val="false"/>
                <w:color w:val="000000"/>
                <w:sz w:val="20"/>
              </w:rPr>
              <w:t>
(cacdo: Consignee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тұлғаның сәйкестендіргіші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куәлік</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*.14. Оқшауланған бөлімше</w:t>
            </w:r>
          </w:p>
          <w:p>
            <w:pPr>
              <w:spacing w:after="20"/>
              <w:ind w:left="20"/>
              <w:jc w:val="both"/>
            </w:pPr>
            <w:r>
              <w:rPr>
                <w:rFonts w:ascii="Times New Roman"/>
                <w:b w:val="false"/>
                <w:i w:val="false"/>
                <w:color w:val="000000"/>
                <w:sz w:val="20"/>
              </w:rPr>
              <w:t>
(cacdo: Subject Branch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 (тіркелім) бойынша жазбаның мемлекеттік тіркеу кезінде берілген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байланысы кәсіпорнындағы абоненттік жәшіктің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 (арнасын) сәйкестендіру тәсілі көрсетілген байланыс деректемесі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*.15. Мәліметтер үйлесімінің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12.3.6. Тауар</w:t>
            </w:r>
          </w:p>
          <w:p>
            <w:pPr>
              <w:spacing w:after="20"/>
              <w:ind w:left="20"/>
              <w:jc w:val="both"/>
            </w:pPr>
            <w:r>
              <w:rPr>
                <w:rFonts w:ascii="Times New Roman"/>
                <w:b w:val="false"/>
                <w:i w:val="false"/>
                <w:color w:val="000000"/>
                <w:sz w:val="20"/>
              </w:rPr>
              <w:t>
(cacdo: ECGoods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реттік нөмірі</w:t>
            </w:r>
          </w:p>
          <w:p>
            <w:pPr>
              <w:spacing w:after="20"/>
              <w:ind w:left="20"/>
              <w:jc w:val="both"/>
            </w:pPr>
            <w:r>
              <w:rPr>
                <w:rFonts w:ascii="Times New Roman"/>
                <w:b w:val="false"/>
                <w:i w:val="false"/>
                <w:color w:val="000000"/>
                <w:sz w:val="20"/>
              </w:rPr>
              <w:t>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ЕАЭО СЭҚ ТН бойынша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қоса алғанда, тауардың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*.4. Брутто массасы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*.5. Нетто массасы</w:t>
            </w:r>
          </w:p>
          <w:p>
            <w:pPr>
              <w:spacing w:after="20"/>
              <w:ind w:left="20"/>
              <w:jc w:val="both"/>
            </w:pPr>
            <w:r>
              <w:rPr>
                <w:rFonts w:ascii="Times New Roman"/>
                <w:b w:val="false"/>
                <w:i w:val="false"/>
                <w:color w:val="000000"/>
                <w:sz w:val="20"/>
              </w:rPr>
              <w:t>
(csdo: Unified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 белгісінің атауы</w:t>
            </w:r>
          </w:p>
          <w:p>
            <w:pPr>
              <w:spacing w:after="20"/>
              <w:ind w:left="20"/>
              <w:jc w:val="both"/>
            </w:pPr>
            <w:r>
              <w:rPr>
                <w:rFonts w:ascii="Times New Roman"/>
                <w:b w:val="false"/>
                <w:i w:val="false"/>
                <w:color w:val="000000"/>
                <w:sz w:val="20"/>
              </w:rPr>
              <w:t>
(casdo: Trade Mark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 авторлық құқық, аралас құқықтар объектісінің, патенттің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*.8. Шығарылған жердің атауы</w:t>
            </w:r>
          </w:p>
          <w:p>
            <w:pPr>
              <w:spacing w:after="20"/>
              <w:ind w:left="20"/>
              <w:jc w:val="both"/>
            </w:pPr>
            <w:r>
              <w:rPr>
                <w:rFonts w:ascii="Times New Roman"/>
                <w:b w:val="false"/>
                <w:i w:val="false"/>
                <w:color w:val="000000"/>
                <w:sz w:val="20"/>
              </w:rPr>
              <w:t>
(casdo: Production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*.9. Зияткерлік меншік объектісінің тіркеу нөмірі</w:t>
            </w:r>
          </w:p>
          <w:p>
            <w:pPr>
              <w:spacing w:after="20"/>
              <w:ind w:left="20"/>
              <w:jc w:val="both"/>
            </w:pPr>
            <w:r>
              <w:rPr>
                <w:rFonts w:ascii="Times New Roman"/>
                <w:b w:val="false"/>
                <w:i w:val="false"/>
                <w:color w:val="000000"/>
                <w:sz w:val="20"/>
              </w:rPr>
              <w:t>
(cacdo: IPObject Registry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объектілерінің тізілімі бойынша зияткерлік меншік объектісінің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*.9.1. Тізілім типінің коды</w:t>
            </w:r>
          </w:p>
          <w:p>
            <w:pPr>
              <w:spacing w:after="20"/>
              <w:ind w:left="20"/>
              <w:jc w:val="both"/>
            </w:pPr>
            <w:r>
              <w:rPr>
                <w:rFonts w:ascii="Times New Roman"/>
                <w:b w:val="false"/>
                <w:i w:val="false"/>
                <w:color w:val="000000"/>
                <w:sz w:val="20"/>
              </w:rPr>
              <w:t>
(casdo: Registry Owner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типінің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*.9.3. Тізілім бойынша тіркеу нөмірі</w:t>
            </w:r>
          </w:p>
          <w:p>
            <w:pPr>
              <w:spacing w:after="20"/>
              <w:ind w:left="20"/>
              <w:jc w:val="both"/>
            </w:pPr>
            <w:r>
              <w:rPr>
                <w:rFonts w:ascii="Times New Roman"/>
                <w:b w:val="false"/>
                <w:i w:val="false"/>
                <w:color w:val="000000"/>
                <w:sz w:val="20"/>
              </w:rPr>
              <w:t>
(casdo: IPObject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 бойынша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p>
            <w:pPr>
              <w:spacing w:after="20"/>
              <w:ind w:left="20"/>
              <w:jc w:val="both"/>
            </w:pPr>
            <w:r>
              <w:rPr>
                <w:rFonts w:ascii="Times New Roman"/>
                <w:b w:val="false"/>
                <w:i w:val="false"/>
                <w:color w:val="000000"/>
                <w:sz w:val="20"/>
              </w:rPr>
              <w:t>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*.11. Кедендік құн</w:t>
            </w:r>
          </w:p>
          <w:p>
            <w:pPr>
              <w:spacing w:after="20"/>
              <w:ind w:left="20"/>
              <w:jc w:val="both"/>
            </w:pPr>
            <w:r>
              <w:rPr>
                <w:rFonts w:ascii="Times New Roman"/>
                <w:b w:val="false"/>
                <w:i w:val="false"/>
                <w:color w:val="000000"/>
                <w:sz w:val="20"/>
              </w:rPr>
              <w:t>
(casdo: Customs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*.12. Алдыңғы құжат туралы мәліметтер</w:t>
            </w:r>
          </w:p>
          <w:p>
            <w:pPr>
              <w:spacing w:after="20"/>
              <w:ind w:left="20"/>
              <w:jc w:val="both"/>
            </w:pPr>
            <w:r>
              <w:rPr>
                <w:rFonts w:ascii="Times New Roman"/>
                <w:b w:val="false"/>
                <w:i w:val="false"/>
                <w:color w:val="000000"/>
                <w:sz w:val="20"/>
              </w:rPr>
              <w:t>
(cacdo: ECPreceding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декларациясының, транзиттік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*.12.2.4. Реттік нөмір</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өзгерістердің және (немесе) толықтырулардың нөмірі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*.12.3. Алдын ала ақпараттың тіркеу нөмірі</w:t>
            </w:r>
          </w:p>
          <w:p>
            <w:pPr>
              <w:spacing w:after="20"/>
              <w:ind w:left="20"/>
              <w:jc w:val="both"/>
            </w:pPr>
            <w:r>
              <w:rPr>
                <w:rFonts w:ascii="Times New Roman"/>
                <w:b w:val="false"/>
                <w:i w:val="false"/>
                <w:color w:val="000000"/>
                <w:sz w:val="20"/>
              </w:rPr>
              <w:t>
(cacdo: Preliminary Information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*.12.3.3. Алдын ала ақпараттың реттік нөмірі</w:t>
            </w:r>
          </w:p>
          <w:p>
            <w:pPr>
              <w:spacing w:after="20"/>
              <w:ind w:left="20"/>
              <w:jc w:val="both"/>
            </w:pPr>
            <w:r>
              <w:rPr>
                <w:rFonts w:ascii="Times New Roman"/>
                <w:b w:val="false"/>
                <w:i w:val="false"/>
                <w:color w:val="000000"/>
                <w:sz w:val="20"/>
              </w:rPr>
              <w:t>
(casdo: Preliminary Information Seq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берілетін реттік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*.12.4. ХЖТ кітапшасының тіркеу нөмірі</w:t>
            </w:r>
          </w:p>
          <w:p>
            <w:pPr>
              <w:spacing w:after="20"/>
              <w:ind w:left="20"/>
              <w:jc w:val="both"/>
            </w:pPr>
            <w:r>
              <w:rPr>
                <w:rFonts w:ascii="Times New Roman"/>
                <w:b w:val="false"/>
                <w:i w:val="false"/>
                <w:color w:val="000000"/>
                <w:sz w:val="20"/>
              </w:rPr>
              <w:t>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*.12.4.1. ХЖТ кітапшасының сериясы</w:t>
            </w:r>
          </w:p>
          <w:p>
            <w:pPr>
              <w:spacing w:after="20"/>
              <w:ind w:left="20"/>
              <w:jc w:val="both"/>
            </w:pPr>
            <w:r>
              <w:rPr>
                <w:rFonts w:ascii="Times New Roman"/>
                <w:b w:val="false"/>
                <w:i w:val="false"/>
                <w:color w:val="000000"/>
                <w:sz w:val="20"/>
              </w:rPr>
              <w:t>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*.12.5. Тауардың реттік нөмірі</w:t>
            </w:r>
          </w:p>
          <w:p>
            <w:pPr>
              <w:spacing w:after="20"/>
              <w:ind w:left="20"/>
              <w:jc w:val="both"/>
            </w:pPr>
            <w:r>
              <w:rPr>
                <w:rFonts w:ascii="Times New Roman"/>
                <w:b w:val="false"/>
                <w:i w:val="false"/>
                <w:color w:val="000000"/>
                <w:sz w:val="20"/>
              </w:rPr>
              <w:t>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*.13. Қосымша құжат (мәліметтер)</w:t>
            </w:r>
          </w:p>
          <w:p>
            <w:pPr>
              <w:spacing w:after="20"/>
              <w:ind w:left="20"/>
              <w:jc w:val="both"/>
            </w:pPr>
            <w:r>
              <w:rPr>
                <w:rFonts w:ascii="Times New Roman"/>
                <w:b w:val="false"/>
                <w:i w:val="false"/>
                <w:color w:val="000000"/>
                <w:sz w:val="20"/>
              </w:rPr>
              <w:t>
(cacdo: ECPresented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*.13.5. Құжаттың қолданылу мерзімінің басталған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*.13.6. Құжаттың қолданылу мерзімінің аяқталған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құжатты берген немесе бекіткен мемлекеттік немесе мемлекетаралық органды (ұйымды)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*.13.10. Ақпараттық ресурс</w:t>
            </w:r>
          </w:p>
          <w:p>
            <w:pPr>
              <w:spacing w:after="20"/>
              <w:ind w:left="20"/>
              <w:jc w:val="both"/>
            </w:pPr>
            <w:r>
              <w:rPr>
                <w:rFonts w:ascii="Times New Roman"/>
                <w:b w:val="false"/>
                <w:i w:val="false"/>
                <w:color w:val="000000"/>
                <w:sz w:val="20"/>
              </w:rPr>
              <w:t>
(cacdo: Information Source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ақпараттық-телекоммуникациялық желісіндегі ақпараттық ресурс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*.13.10.1. Ақпараттық көздің немесе ресурстың атауы</w:t>
            </w:r>
          </w:p>
          <w:p>
            <w:pPr>
              <w:spacing w:after="20"/>
              <w:ind w:left="20"/>
              <w:jc w:val="both"/>
            </w:pPr>
            <w:r>
              <w:rPr>
                <w:rFonts w:ascii="Times New Roman"/>
                <w:b w:val="false"/>
                <w:i w:val="false"/>
                <w:color w:val="000000"/>
                <w:sz w:val="20"/>
              </w:rPr>
              <w:t>
(casdo: Information Source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*.13.10.2. Тәптіштелген мәліметтерге сілтеме</w:t>
            </w:r>
          </w:p>
          <w:p>
            <w:pPr>
              <w:spacing w:after="20"/>
              <w:ind w:left="20"/>
              <w:jc w:val="both"/>
            </w:pPr>
            <w:r>
              <w:rPr>
                <w:rFonts w:ascii="Times New Roman"/>
                <w:b w:val="false"/>
                <w:i w:val="false"/>
                <w:color w:val="000000"/>
                <w:sz w:val="20"/>
              </w:rPr>
              <w:t>
(csdo: Details Resource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*.13.11. Жазбаның сәйкестендіргіші</w:t>
            </w:r>
          </w:p>
          <w:p>
            <w:pPr>
              <w:spacing w:after="20"/>
              <w:ind w:left="20"/>
              <w:jc w:val="both"/>
            </w:pPr>
            <w:r>
              <w:rPr>
                <w:rFonts w:ascii="Times New Roman"/>
                <w:b w:val="false"/>
                <w:i w:val="false"/>
                <w:color w:val="000000"/>
                <w:sz w:val="20"/>
              </w:rPr>
              <w:t>
(casdo: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бір мәнді сілтеме жасау мақсаттары үшін пайдаланылатын бірегей сәйкестендіргіш немесе жазбаның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*.13.13. Қоймадағы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қоймасына орналастыру кезінде құжатқа (мәліметтерге) берілген сәйкестендіргіштер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Электрондық құжаттар қоймасының сәйкестендіргіші</w:t>
            </w:r>
          </w:p>
          <w:p>
            <w:pPr>
              <w:spacing w:after="20"/>
              <w:ind w:left="20"/>
              <w:jc w:val="both"/>
            </w:pPr>
            <w:r>
              <w:rPr>
                <w:rFonts w:ascii="Times New Roman"/>
                <w:b w:val="false"/>
                <w:i w:val="false"/>
                <w:color w:val="000000"/>
                <w:sz w:val="20"/>
              </w:rPr>
              <w:t>
(casdo: Earch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 EDoc Arch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*.13.14. Құжаттың іс жүзінде ұсынылғаны туралы мәліметтер</w:t>
            </w:r>
          </w:p>
          <w:p>
            <w:pPr>
              <w:spacing w:after="20"/>
              <w:ind w:left="20"/>
              <w:jc w:val="both"/>
            </w:pPr>
            <w:r>
              <w:rPr>
                <w:rFonts w:ascii="Times New Roman"/>
                <w:b w:val="false"/>
                <w:i w:val="false"/>
                <w:color w:val="000000"/>
                <w:sz w:val="20"/>
              </w:rPr>
              <w:t>
(cacdo: Document Presenting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ұсынылғаны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*.13.14.1. Құжаттың ұсынылу коды</w:t>
            </w:r>
          </w:p>
          <w:p>
            <w:pPr>
              <w:spacing w:after="20"/>
              <w:ind w:left="20"/>
              <w:jc w:val="both"/>
            </w:pPr>
            <w:r>
              <w:rPr>
                <w:rFonts w:ascii="Times New Roman"/>
                <w:b w:val="false"/>
                <w:i w:val="false"/>
                <w:color w:val="000000"/>
                <w:sz w:val="20"/>
              </w:rPr>
              <w:t>
(casdo: Doc Present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*.13.14.3. Құжаттың ұсынылған күні</w:t>
            </w:r>
          </w:p>
          <w:p>
            <w:pPr>
              <w:spacing w:after="20"/>
              <w:ind w:left="20"/>
              <w:jc w:val="both"/>
            </w:pPr>
            <w:r>
              <w:rPr>
                <w:rFonts w:ascii="Times New Roman"/>
                <w:b w:val="false"/>
                <w:i w:val="false"/>
                <w:color w:val="000000"/>
                <w:sz w:val="20"/>
              </w:rPr>
              <w:t>
(casdo: Doc Present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ұсыну жөніндегі міндеттемелер оған дейін орындалуға тиіс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декларациясының, транзиттік декларацияның, тауарлар декларациясы берілгенге дейін тауарларды шығару туралы өтініштің немесе ұсынылған құжат оған қоса берілетін уақытша әкелу (рұқсат ету) кедендік рәсімімен орналастырылған тауарлар болып табылатын уақытша әкетілген халықаралық тасымал  көлік құралдарына қатысты операциялар жасау туралы өтініштің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*.13.14.4.2. Құжаттың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*.13.14.4.4. Реттік нөмір</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өзгерістердің және (немесе) толықтырулардың нөмірі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берілетін көлік құралына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*.13.14.5.2. Құжаттың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*.13.14.5.4. Көлік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*.13.14.6. ХЖТ кітапшасының тіркеу нөмірі</w:t>
            </w:r>
          </w:p>
          <w:p>
            <w:pPr>
              <w:spacing w:after="20"/>
              <w:ind w:left="20"/>
              <w:jc w:val="both"/>
            </w:pPr>
            <w:r>
              <w:rPr>
                <w:rFonts w:ascii="Times New Roman"/>
                <w:b w:val="false"/>
                <w:i w:val="false"/>
                <w:color w:val="000000"/>
                <w:sz w:val="20"/>
              </w:rPr>
              <w:t>
(cacdo: TIRId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ұсынылған құжат оған қоса берілген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*.13.14.6.1. ХЖТ кітапшасының сериясы</w:t>
            </w:r>
          </w:p>
          <w:p>
            <w:pPr>
              <w:spacing w:after="20"/>
              <w:ind w:left="20"/>
              <w:jc w:val="both"/>
            </w:pPr>
            <w:r>
              <w:rPr>
                <w:rFonts w:ascii="Times New Roman"/>
                <w:b w:val="false"/>
                <w:i w:val="false"/>
                <w:color w:val="000000"/>
                <w:sz w:val="20"/>
              </w:rPr>
              <w:t>
(casdo: TIRSeries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*.13.14.7. Алдыңғы құжаттың нөмірі</w:t>
            </w:r>
          </w:p>
          <w:p>
            <w:pPr>
              <w:spacing w:after="20"/>
              <w:ind w:left="20"/>
              <w:jc w:val="both"/>
            </w:pPr>
            <w:r>
              <w:rPr>
                <w:rFonts w:ascii="Times New Roman"/>
                <w:b w:val="false"/>
                <w:i w:val="false"/>
                <w:color w:val="000000"/>
                <w:sz w:val="20"/>
              </w:rPr>
              <w:t>
(casdo: Preceding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берілген, қол қойылған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*.15. Кедендік төлемді есептеу</w:t>
            </w:r>
          </w:p>
          <w:p>
            <w:pPr>
              <w:spacing w:after="20"/>
              <w:ind w:left="20"/>
              <w:jc w:val="both"/>
            </w:pPr>
            <w:r>
              <w:rPr>
                <w:rFonts w:ascii="Times New Roman"/>
                <w:b w:val="false"/>
                <w:i w:val="false"/>
                <w:color w:val="000000"/>
                <w:sz w:val="20"/>
              </w:rPr>
              <w:t>
(cacdo: Customs Payment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есептелгені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*.15.2. Төлем есептеу негізі</w:t>
            </w:r>
          </w:p>
          <w:p>
            <w:pPr>
              <w:spacing w:after="20"/>
              <w:ind w:left="20"/>
              <w:jc w:val="both"/>
            </w:pPr>
            <w:r>
              <w:rPr>
                <w:rFonts w:ascii="Times New Roman"/>
                <w:b w:val="false"/>
                <w:i w:val="false"/>
                <w:color w:val="000000"/>
                <w:sz w:val="20"/>
              </w:rPr>
              <w:t>
(casdo: Tax Base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есептеуге арналған база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*.15.3. Валютаның цифрлық коды</w:t>
            </w:r>
          </w:p>
          <w:p>
            <w:pPr>
              <w:spacing w:after="20"/>
              <w:ind w:left="20"/>
              <w:jc w:val="both"/>
            </w:pPr>
            <w:r>
              <w:rPr>
                <w:rFonts w:ascii="Times New Roman"/>
                <w:b w:val="false"/>
                <w:i w:val="false"/>
                <w:color w:val="000000"/>
                <w:sz w:val="20"/>
              </w:rPr>
              <w:t>
(csdo: Unified Currency N3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негізі валютасының цифрлық кодтық белгіленуі (адвалорлық ставка)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*.15.4. Өлшем бірлігі</w:t>
            </w:r>
          </w:p>
          <w:p>
            <w:pPr>
              <w:spacing w:after="20"/>
              <w:ind w:left="20"/>
              <w:jc w:val="both"/>
            </w:pPr>
            <w:r>
              <w:rPr>
                <w:rFonts w:ascii="Times New Roman"/>
                <w:b w:val="false"/>
                <w:i w:val="false"/>
                <w:color w:val="000000"/>
                <w:sz w:val="20"/>
              </w:rPr>
              <w:t>
(csdo: Unified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негізі өлшем бірлігінің кодтық белгіленуі (ерекше ставка)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Пайдаланылатын төлем ставкасы</w:t>
            </w:r>
          </w:p>
          <w:p>
            <w:pPr>
              <w:spacing w:after="20"/>
              <w:ind w:left="20"/>
              <w:jc w:val="both"/>
            </w:pPr>
            <w:r>
              <w:rPr>
                <w:rFonts w:ascii="Times New Roman"/>
                <w:b w:val="false"/>
                <w:i w:val="false"/>
                <w:color w:val="000000"/>
                <w:sz w:val="20"/>
              </w:rPr>
              <w:t>
(cacdo: Effective Customs Rate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кезінде пайдаланылатын төлем ставкасы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*.15.5.1. Кедендік төлем ставкасының түрі</w:t>
            </w:r>
          </w:p>
          <w:p>
            <w:pPr>
              <w:spacing w:after="20"/>
              <w:ind w:left="20"/>
              <w:jc w:val="both"/>
            </w:pPr>
            <w:r>
              <w:rPr>
                <w:rFonts w:ascii="Times New Roman"/>
                <w:b w:val="false"/>
                <w:i w:val="false"/>
                <w:color w:val="000000"/>
                <w:sz w:val="20"/>
              </w:rPr>
              <w:t>
(casdo: Duty Tax Fee Rate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*.15.5.2. Кедендік төлем ставкасы</w:t>
            </w:r>
          </w:p>
          <w:p>
            <w:pPr>
              <w:spacing w:after="20"/>
              <w:ind w:left="20"/>
              <w:jc w:val="both"/>
            </w:pPr>
            <w:r>
              <w:rPr>
                <w:rFonts w:ascii="Times New Roman"/>
                <w:b w:val="false"/>
                <w:i w:val="false"/>
                <w:color w:val="000000"/>
                <w:sz w:val="20"/>
              </w:rPr>
              <w:t>
(casdo: Duty Tax Fee Rate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*.15.5.3. Өлшем бірлігі</w:t>
            </w:r>
          </w:p>
          <w:p>
            <w:pPr>
              <w:spacing w:after="20"/>
              <w:ind w:left="20"/>
              <w:jc w:val="both"/>
            </w:pPr>
            <w:r>
              <w:rPr>
                <w:rFonts w:ascii="Times New Roman"/>
                <w:b w:val="false"/>
                <w:i w:val="false"/>
                <w:color w:val="000000"/>
                <w:sz w:val="20"/>
              </w:rPr>
              <w:t>
(csdo: Unified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*.15.5.4. Валютаның цифрлық коды</w:t>
            </w:r>
          </w:p>
          <w:p>
            <w:pPr>
              <w:spacing w:after="20"/>
              <w:ind w:left="20"/>
              <w:jc w:val="both"/>
            </w:pPr>
            <w:r>
              <w:rPr>
                <w:rFonts w:ascii="Times New Roman"/>
                <w:b w:val="false"/>
                <w:i w:val="false"/>
                <w:color w:val="000000"/>
                <w:sz w:val="20"/>
              </w:rPr>
              <w:t>
(csdo: Unified Currency N3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валютасының цифрлық кодтық белгіленуі (ерекше ставка)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*.15.5.5. Күндер саны</w:t>
            </w:r>
          </w:p>
          <w:p>
            <w:pPr>
              <w:spacing w:after="20"/>
              <w:ind w:left="20"/>
              <w:jc w:val="both"/>
            </w:pPr>
            <w:r>
              <w:rPr>
                <w:rFonts w:ascii="Times New Roman"/>
                <w:b w:val="false"/>
                <w:i w:val="false"/>
                <w:color w:val="000000"/>
                <w:sz w:val="20"/>
              </w:rPr>
              <w:t>
(csdo: Day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*.15.5.6. Кезеңдер саны</w:t>
            </w:r>
          </w:p>
          <w:p>
            <w:pPr>
              <w:spacing w:after="20"/>
              <w:ind w:left="20"/>
              <w:jc w:val="both"/>
            </w:pPr>
            <w:r>
              <w:rPr>
                <w:rFonts w:ascii="Times New Roman"/>
                <w:b w:val="false"/>
                <w:i w:val="false"/>
                <w:color w:val="000000"/>
                <w:sz w:val="20"/>
              </w:rPr>
              <w:t>
(casdo: Stage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*.15.5.7. Айлар саны</w:t>
            </w:r>
          </w:p>
          <w:p>
            <w:pPr>
              <w:spacing w:after="20"/>
              <w:ind w:left="20"/>
              <w:jc w:val="both"/>
            </w:pPr>
            <w:r>
              <w:rPr>
                <w:rFonts w:ascii="Times New Roman"/>
                <w:b w:val="false"/>
                <w:i w:val="false"/>
                <w:color w:val="000000"/>
                <w:sz w:val="20"/>
              </w:rPr>
              <w:t>
(csdo: Month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толық емес күнтізбелік айлардың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*.15.5.8. Салмақтық коэффициент</w:t>
            </w:r>
          </w:p>
          <w:p>
            <w:pPr>
              <w:spacing w:after="20"/>
              <w:ind w:left="20"/>
              <w:jc w:val="both"/>
            </w:pPr>
            <w:r>
              <w:rPr>
                <w:rFonts w:ascii="Times New Roman"/>
                <w:b w:val="false"/>
                <w:i w:val="false"/>
                <w:color w:val="000000"/>
                <w:sz w:val="20"/>
              </w:rPr>
              <w:t>
(casdo: Weight Ratio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салмақтық коэффициенті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*.15.6. Ставканы қолдану күні</w:t>
            </w:r>
          </w:p>
          <w:p>
            <w:pPr>
              <w:spacing w:after="20"/>
              <w:ind w:left="20"/>
              <w:jc w:val="both"/>
            </w:pPr>
            <w:r>
              <w:rPr>
                <w:rFonts w:ascii="Times New Roman"/>
                <w:b w:val="false"/>
                <w:i w:val="false"/>
                <w:color w:val="000000"/>
                <w:sz w:val="20"/>
              </w:rPr>
              <w:t>
(casdo: Duty Tax Fee Rate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 қолдану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*.15.7. Төлем ерекшелігінің коды</w:t>
            </w:r>
          </w:p>
          <w:p>
            <w:pPr>
              <w:spacing w:after="20"/>
              <w:ind w:left="20"/>
              <w:jc w:val="both"/>
            </w:pPr>
            <w:r>
              <w:rPr>
                <w:rFonts w:ascii="Times New Roman"/>
                <w:b w:val="false"/>
                <w:i w:val="false"/>
                <w:color w:val="000000"/>
                <w:sz w:val="20"/>
              </w:rPr>
              <w:t>
(casdo: Customs Tax Payment Feature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*.15.8. Сома</w:t>
            </w:r>
          </w:p>
          <w:p>
            <w:pPr>
              <w:spacing w:after="20"/>
              <w:ind w:left="20"/>
              <w:jc w:val="both"/>
            </w:pPr>
            <w:r>
              <w:rPr>
                <w:rFonts w:ascii="Times New Roman"/>
                <w:b w:val="false"/>
                <w:i w:val="false"/>
                <w:color w:val="000000"/>
                <w:sz w:val="20"/>
              </w:rPr>
              <w:t>
(casdo: CAPayment 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*.15.9. Тауардың ЕАЭО СЭҚ ТН бойынша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топтың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*.15.10. Жазбаның сілтемелік сәйкестендіргіші</w:t>
            </w:r>
          </w:p>
          <w:p>
            <w:pPr>
              <w:spacing w:after="20"/>
              <w:ind w:left="20"/>
              <w:jc w:val="both"/>
            </w:pPr>
            <w:r>
              <w:rPr>
                <w:rFonts w:ascii="Times New Roman"/>
                <w:b w:val="false"/>
                <w:i w:val="false"/>
                <w:color w:val="000000"/>
                <w:sz w:val="20"/>
              </w:rPr>
              <w:t>
(casdo: Reference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мәліметтердегі жазбаның сілтемелік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*.15.11. Алдыңғы құжаттағы (мәліметтердегі) жазбаның сілтемелік сәйкестендіргіші</w:t>
            </w:r>
          </w:p>
          <w:p>
            <w:pPr>
              <w:spacing w:after="20"/>
              <w:ind w:left="20"/>
              <w:jc w:val="both"/>
            </w:pPr>
            <w:r>
              <w:rPr>
                <w:rFonts w:ascii="Times New Roman"/>
                <w:b w:val="false"/>
                <w:i w:val="false"/>
                <w:color w:val="000000"/>
                <w:sz w:val="20"/>
              </w:rPr>
              <w:t>
(casdo: Ref Reference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немесе мәліметтердегі жазбаның сілтемелік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*.15.12. Тауардың сілтеме нөмірі</w:t>
            </w:r>
          </w:p>
          <w:p>
            <w:pPr>
              <w:spacing w:after="20"/>
              <w:ind w:left="20"/>
              <w:jc w:val="both"/>
            </w:pPr>
            <w:r>
              <w:rPr>
                <w:rFonts w:ascii="Times New Roman"/>
                <w:b w:val="false"/>
                <w:i w:val="false"/>
                <w:color w:val="000000"/>
                <w:sz w:val="20"/>
              </w:rPr>
              <w:t>
(casdo: Reference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12.3.7. Брутто массасы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жалпы брутто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12.3.8. Кедендік құн</w:t>
            </w:r>
          </w:p>
          <w:p>
            <w:pPr>
              <w:spacing w:after="20"/>
              <w:ind w:left="20"/>
              <w:jc w:val="both"/>
            </w:pPr>
            <w:r>
              <w:rPr>
                <w:rFonts w:ascii="Times New Roman"/>
                <w:b w:val="false"/>
                <w:i w:val="false"/>
                <w:color w:val="000000"/>
                <w:sz w:val="20"/>
              </w:rPr>
              <w:t>
(casdo: Customs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тауарлардың жалпы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12.3.9. Құны</w:t>
            </w:r>
          </w:p>
          <w:p>
            <w:pPr>
              <w:spacing w:after="20"/>
              <w:ind w:left="20"/>
              <w:jc w:val="both"/>
            </w:pPr>
            <w:r>
              <w:rPr>
                <w:rFonts w:ascii="Times New Roman"/>
                <w:b w:val="false"/>
                <w:i w:val="false"/>
                <w:color w:val="000000"/>
                <w:sz w:val="20"/>
              </w:rPr>
              <w:t>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тауарлардың мүше мемлекеттің валютасындағы жалпы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12.3.10. Кедендік төлемді есептеу</w:t>
            </w:r>
          </w:p>
          <w:p>
            <w:pPr>
              <w:spacing w:after="20"/>
              <w:ind w:left="20"/>
              <w:jc w:val="both"/>
            </w:pPr>
            <w:r>
              <w:rPr>
                <w:rFonts w:ascii="Times New Roman"/>
                <w:b w:val="false"/>
                <w:i w:val="false"/>
                <w:color w:val="000000"/>
                <w:sz w:val="20"/>
              </w:rPr>
              <w:t>
(cacdo: Customs Payment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алымдарды, өсімпұлдарды, пайыздарды жеке жүкқұжат бойынша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есептеу негізі</w:t>
            </w:r>
          </w:p>
          <w:p>
            <w:pPr>
              <w:spacing w:after="20"/>
              <w:ind w:left="20"/>
              <w:jc w:val="both"/>
            </w:pPr>
            <w:r>
              <w:rPr>
                <w:rFonts w:ascii="Times New Roman"/>
                <w:b w:val="false"/>
                <w:i w:val="false"/>
                <w:color w:val="000000"/>
                <w:sz w:val="20"/>
              </w:rPr>
              <w:t>
(casdo: Tax Base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есептеуге арналған база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 Unified Currency N3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негізі валютасының цифрлық кодтық белгіленуі (адвалорлық ставка)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 Unified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негізі өлшем бірлігінің кодтық белгіленуі (ерекше ставка)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w:t>
            </w:r>
          </w:p>
          <w:p>
            <w:pPr>
              <w:spacing w:after="20"/>
              <w:ind w:left="20"/>
              <w:jc w:val="both"/>
            </w:pPr>
            <w:r>
              <w:rPr>
                <w:rFonts w:ascii="Times New Roman"/>
                <w:b w:val="false"/>
                <w:i w:val="false"/>
                <w:color w:val="000000"/>
                <w:sz w:val="20"/>
              </w:rPr>
              <w:t>
(cacdo: Effective Customs Rate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кезінде пайдаланылатын төлем ставкасы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w:t>
            </w:r>
          </w:p>
          <w:p>
            <w:pPr>
              <w:spacing w:after="20"/>
              <w:ind w:left="20"/>
              <w:jc w:val="both"/>
            </w:pPr>
            <w:r>
              <w:rPr>
                <w:rFonts w:ascii="Times New Roman"/>
                <w:b w:val="false"/>
                <w:i w:val="false"/>
                <w:color w:val="000000"/>
                <w:sz w:val="20"/>
              </w:rPr>
              <w:t>
(casdo: Duty Tax Fee Rate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w:t>
            </w:r>
          </w:p>
          <w:p>
            <w:pPr>
              <w:spacing w:after="20"/>
              <w:ind w:left="20"/>
              <w:jc w:val="both"/>
            </w:pPr>
            <w:r>
              <w:rPr>
                <w:rFonts w:ascii="Times New Roman"/>
                <w:b w:val="false"/>
                <w:i w:val="false"/>
                <w:color w:val="000000"/>
                <w:sz w:val="20"/>
              </w:rPr>
              <w:t>
(casdo: Duty Tax Fee Rate Value)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 Unified Measurement Unit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 Unified Currency N3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валютасының цифрлық кодтық белгіленуі (ерекше ставка)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 Day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 Stage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 Month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толық емес күнтізбелік айлардың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*.5.8. Салмақтық коэффициент</w:t>
            </w:r>
          </w:p>
          <w:p>
            <w:pPr>
              <w:spacing w:after="20"/>
              <w:ind w:left="20"/>
              <w:jc w:val="both"/>
            </w:pPr>
            <w:r>
              <w:rPr>
                <w:rFonts w:ascii="Times New Roman"/>
                <w:b w:val="false"/>
                <w:i w:val="false"/>
                <w:color w:val="000000"/>
                <w:sz w:val="20"/>
              </w:rPr>
              <w:t>
(casdo: Weight Ratio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салмақтық коэффициенті (ерекше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*.6. Ставканы қолдану күні</w:t>
            </w:r>
          </w:p>
          <w:p>
            <w:pPr>
              <w:spacing w:after="20"/>
              <w:ind w:left="20"/>
              <w:jc w:val="both"/>
            </w:pPr>
            <w:r>
              <w:rPr>
                <w:rFonts w:ascii="Times New Roman"/>
                <w:b w:val="false"/>
                <w:i w:val="false"/>
                <w:color w:val="000000"/>
                <w:sz w:val="20"/>
              </w:rPr>
              <w:t>
(casdo: Duty Tax Fee Rate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 қолдану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ерекшелігінің коды</w:t>
            </w:r>
          </w:p>
          <w:p>
            <w:pPr>
              <w:spacing w:after="20"/>
              <w:ind w:left="20"/>
              <w:jc w:val="both"/>
            </w:pPr>
            <w:r>
              <w:rPr>
                <w:rFonts w:ascii="Times New Roman"/>
                <w:b w:val="false"/>
                <w:i w:val="false"/>
                <w:color w:val="000000"/>
                <w:sz w:val="20"/>
              </w:rPr>
              <w:t>
(casdo: Customs Tax Payment Feature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 CAPayment 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топтың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*.10. Жазбаның сілтемелік сәйкестендіргіші</w:t>
            </w:r>
          </w:p>
          <w:p>
            <w:pPr>
              <w:spacing w:after="20"/>
              <w:ind w:left="20"/>
              <w:jc w:val="both"/>
            </w:pPr>
            <w:r>
              <w:rPr>
                <w:rFonts w:ascii="Times New Roman"/>
                <w:b w:val="false"/>
                <w:i w:val="false"/>
                <w:color w:val="000000"/>
                <w:sz w:val="20"/>
              </w:rPr>
              <w:t>
(casdo: Reference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мәліметтердегі жазбаның сілтемелік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құжаттағы (мәліметтердегі) жазбаның сілтемелік сәйкестендіргіші</w:t>
            </w:r>
          </w:p>
          <w:p>
            <w:pPr>
              <w:spacing w:after="20"/>
              <w:ind w:left="20"/>
              <w:jc w:val="both"/>
            </w:pPr>
            <w:r>
              <w:rPr>
                <w:rFonts w:ascii="Times New Roman"/>
                <w:b w:val="false"/>
                <w:i w:val="false"/>
                <w:color w:val="000000"/>
                <w:sz w:val="20"/>
              </w:rPr>
              <w:t>
(casdo: Ref Reference 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немесе мәліметтердегі жазбаның сілтемелік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 нөмірі</w:t>
            </w:r>
          </w:p>
          <w:p>
            <w:pPr>
              <w:spacing w:after="20"/>
              <w:ind w:left="20"/>
              <w:jc w:val="both"/>
            </w:pPr>
            <w:r>
              <w:rPr>
                <w:rFonts w:ascii="Times New Roman"/>
                <w:b w:val="false"/>
                <w:i w:val="false"/>
                <w:color w:val="000000"/>
                <w:sz w:val="20"/>
              </w:rPr>
              <w:t>
(casdo: Reference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12.3.11. Төлеуге жататын төлем сомасы</w:t>
            </w:r>
          </w:p>
          <w:p>
            <w:pPr>
              <w:spacing w:after="20"/>
              <w:ind w:left="20"/>
              <w:jc w:val="both"/>
            </w:pPr>
            <w:r>
              <w:rPr>
                <w:rFonts w:ascii="Times New Roman"/>
                <w:b w:val="false"/>
                <w:i w:val="false"/>
                <w:color w:val="000000"/>
                <w:sz w:val="20"/>
              </w:rPr>
              <w:t>
(cacdo: ECPayment Amount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жүкқұжат бойынша төлеуге жататын кедендік баждардың, салықтардың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*.2. Сома</w:t>
            </w:r>
          </w:p>
          <w:p>
            <w:pPr>
              <w:spacing w:after="20"/>
              <w:ind w:left="20"/>
              <w:jc w:val="both"/>
            </w:pPr>
            <w:r>
              <w:rPr>
                <w:rFonts w:ascii="Times New Roman"/>
                <w:b w:val="false"/>
                <w:i w:val="false"/>
                <w:color w:val="000000"/>
                <w:sz w:val="20"/>
              </w:rPr>
              <w:t>
(casdo: CAPayment 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12.4. Брутто массасы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кедендік декларация бойынша жалпы брутто салмақ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12.5. Құны</w:t>
            </w:r>
          </w:p>
          <w:p>
            <w:pPr>
              <w:spacing w:after="20"/>
              <w:ind w:left="20"/>
              <w:jc w:val="both"/>
            </w:pPr>
            <w:r>
              <w:rPr>
                <w:rFonts w:ascii="Times New Roman"/>
                <w:b w:val="false"/>
                <w:i w:val="false"/>
                <w:color w:val="000000"/>
                <w:sz w:val="20"/>
              </w:rPr>
              <w:t>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кедендік жолаушылар декларация бойынша тауарлардың мүше мемлекет валютасындағы жалпы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12.6. Кедендік құн</w:t>
            </w:r>
          </w:p>
          <w:p>
            <w:pPr>
              <w:spacing w:after="20"/>
              <w:ind w:left="20"/>
              <w:jc w:val="both"/>
            </w:pPr>
            <w:r>
              <w:rPr>
                <w:rFonts w:ascii="Times New Roman"/>
                <w:b w:val="false"/>
                <w:i w:val="false"/>
                <w:color w:val="000000"/>
                <w:sz w:val="20"/>
              </w:rPr>
              <w:t>
(casdo: Customs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тауар декларациясы бойынша тауарлардың жалпы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12.7. Төлеуге жататын төлем сомасы</w:t>
            </w:r>
          </w:p>
          <w:p>
            <w:pPr>
              <w:spacing w:after="20"/>
              <w:ind w:left="20"/>
              <w:jc w:val="both"/>
            </w:pPr>
            <w:r>
              <w:rPr>
                <w:rFonts w:ascii="Times New Roman"/>
                <w:b w:val="false"/>
                <w:i w:val="false"/>
                <w:color w:val="000000"/>
                <w:sz w:val="20"/>
              </w:rPr>
              <w:t>
(cacdo: ECPayment Amount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тауар декларациясы бойынша төлеуге жататын кедендік және өзге де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12.7.2. Сома</w:t>
            </w:r>
          </w:p>
          <w:p>
            <w:pPr>
              <w:spacing w:after="20"/>
              <w:ind w:left="20"/>
              <w:jc w:val="both"/>
            </w:pPr>
            <w:r>
              <w:rPr>
                <w:rFonts w:ascii="Times New Roman"/>
                <w:b w:val="false"/>
                <w:i w:val="false"/>
                <w:color w:val="000000"/>
                <w:sz w:val="20"/>
              </w:rPr>
              <w:t>
(casdo: CAPayment 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12.8. Төлеу туралы мәліметтер</w:t>
            </w:r>
          </w:p>
          <w:p>
            <w:pPr>
              <w:spacing w:after="20"/>
              <w:ind w:left="20"/>
              <w:jc w:val="both"/>
            </w:pPr>
            <w:r>
              <w:rPr>
                <w:rFonts w:ascii="Times New Roman"/>
                <w:b w:val="false"/>
                <w:i w:val="false"/>
                <w:color w:val="000000"/>
                <w:sz w:val="20"/>
              </w:rPr>
              <w:t>
(cacdo: Fact Payment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тауар декларациясы бойынша іс жүзінде төленген (өндіріп алынған) кедендік және өзге де төлемдердің сомасы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12.8.2. Сома</w:t>
            </w:r>
          </w:p>
          <w:p>
            <w:pPr>
              <w:spacing w:after="20"/>
              <w:ind w:left="20"/>
              <w:jc w:val="both"/>
            </w:pPr>
            <w:r>
              <w:rPr>
                <w:rFonts w:ascii="Times New Roman"/>
                <w:b w:val="false"/>
                <w:i w:val="false"/>
                <w:color w:val="000000"/>
                <w:sz w:val="20"/>
              </w:rPr>
              <w:t>
(casdo: CAPayment NAmount)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12.8.3. Валюта бағамы</w:t>
            </w:r>
          </w:p>
          <w:p>
            <w:pPr>
              <w:spacing w:after="20"/>
              <w:ind w:left="20"/>
              <w:jc w:val="both"/>
            </w:pPr>
            <w:r>
              <w:rPr>
                <w:rFonts w:ascii="Times New Roman"/>
                <w:b w:val="false"/>
                <w:i w:val="false"/>
                <w:color w:val="000000"/>
                <w:sz w:val="20"/>
              </w:rPr>
              <w:t>
(casdo: Exchange 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б) валюталар сыныптауышының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12.8.4. Төлеу тәсілінің коды</w:t>
            </w:r>
          </w:p>
          <w:p>
            <w:pPr>
              <w:spacing w:after="20"/>
              <w:ind w:left="20"/>
              <w:jc w:val="both"/>
            </w:pPr>
            <w:r>
              <w:rPr>
                <w:rFonts w:ascii="Times New Roman"/>
                <w:b w:val="false"/>
                <w:i w:val="false"/>
                <w:color w:val="000000"/>
                <w:sz w:val="20"/>
              </w:rPr>
              <w:t>
(casdo: Customs Tax Payment Method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төлемдерді төлеу тәсілінің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12.8.5. Төлеуді растайтын құжат</w:t>
            </w:r>
          </w:p>
          <w:p>
            <w:pPr>
              <w:spacing w:after="20"/>
              <w:ind w:left="20"/>
              <w:jc w:val="both"/>
            </w:pPr>
            <w:r>
              <w:rPr>
                <w:rFonts w:ascii="Times New Roman"/>
                <w:b w:val="false"/>
                <w:i w:val="false"/>
                <w:color w:val="000000"/>
                <w:sz w:val="20"/>
              </w:rPr>
              <w:t>
(cacdo: Payment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төлемнің төленгенін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Ресей Федерациясының салық есебіне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тұлғаның сәйкестендіргіші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12.8.6. Төлем күні</w:t>
            </w:r>
          </w:p>
          <w:p>
            <w:pPr>
              <w:spacing w:after="20"/>
              <w:ind w:left="20"/>
              <w:jc w:val="both"/>
            </w:pPr>
            <w:r>
              <w:rPr>
                <w:rFonts w:ascii="Times New Roman"/>
                <w:b w:val="false"/>
                <w:i w:val="false"/>
                <w:color w:val="000000"/>
                <w:sz w:val="20"/>
              </w:rPr>
              <w:t>
(casdo: Payment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 немесе өндіріп алу күні (кедендік және өзге де төлемдерді төлеу жөніндегі міндеттемелерді орындау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13. Кеден өкілдерінің тізіліміне енгізілгені туралы құжат</w:t>
            </w:r>
          </w:p>
          <w:p>
            <w:pPr>
              <w:spacing w:after="20"/>
              <w:ind w:left="20"/>
              <w:jc w:val="both"/>
            </w:pPr>
            <w:r>
              <w:rPr>
                <w:rFonts w:ascii="Times New Roman"/>
                <w:b w:val="false"/>
                <w:i w:val="false"/>
                <w:color w:val="000000"/>
                <w:sz w:val="20"/>
              </w:rPr>
              <w:t>
(cacdo: Broker Registry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 тізіліміне енгізілгені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 тізіліміне енгізілгені туралы құжаттың тіркеу нөмірі немесе тізілімдегі тұлғаның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14. Кеден құжатын толтырған (қол қойған) жеке тұлға</w:t>
            </w:r>
          </w:p>
          <w:p>
            <w:pPr>
              <w:spacing w:after="20"/>
              <w:ind w:left="20"/>
              <w:jc w:val="both"/>
            </w:pPr>
            <w:r>
              <w:rPr>
                <w:rFonts w:ascii="Times New Roman"/>
                <w:b w:val="false"/>
                <w:i w:val="false"/>
                <w:color w:val="000000"/>
                <w:sz w:val="20"/>
              </w:rPr>
              <w:t>
(cacdo: Signatory Person V2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жеке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14.1. Құжатқа қол қойған лауазымды адам</w:t>
            </w:r>
          </w:p>
          <w:p>
            <w:pPr>
              <w:spacing w:after="20"/>
              <w:ind w:left="20"/>
              <w:jc w:val="both"/>
            </w:pPr>
            <w:r>
              <w:rPr>
                <w:rFonts w:ascii="Times New Roman"/>
                <w:b w:val="false"/>
                <w:i w:val="false"/>
                <w:color w:val="000000"/>
                <w:sz w:val="20"/>
              </w:rPr>
              <w:t>
(cacdo: Signing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орташа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тегі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14.1.2. Лауазымның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14.1.4. Қол қойылған күн</w:t>
            </w:r>
          </w:p>
          <w:p>
            <w:pPr>
              <w:spacing w:after="20"/>
              <w:ind w:left="20"/>
              <w:jc w:val="both"/>
            </w:pPr>
            <w:r>
              <w:rPr>
                <w:rFonts w:ascii="Times New Roman"/>
                <w:b w:val="false"/>
                <w:i w:val="false"/>
                <w:color w:val="000000"/>
                <w:sz w:val="20"/>
              </w:rPr>
              <w:t>
(casdo: Signing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14.2. Жеке куәлік</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адамның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өкілеттік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өкілеттік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 Qualification Certificate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14.4. Өкілеттікті куәландыратын құжат</w:t>
            </w:r>
          </w:p>
          <w:p>
            <w:pPr>
              <w:spacing w:after="20"/>
              <w:ind w:left="20"/>
              <w:jc w:val="both"/>
            </w:pPr>
            <w:r>
              <w:rPr>
                <w:rFonts w:ascii="Times New Roman"/>
                <w:b w:val="false"/>
                <w:i w:val="false"/>
                <w:color w:val="000000"/>
                <w:sz w:val="20"/>
              </w:rPr>
              <w:t>
(cacdo: Power Of Attorney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14.4.4. Құжаттың берілген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14.4.5. Құжаттың қолданылу мерзімінің басталған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14.4.6. Құжаттың қолданылу мерзімінің аяқталған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26" w:id="22"/>
    <w:p>
      <w:pPr>
        <w:spacing w:after="0"/>
        <w:ind w:left="0"/>
        <w:jc w:val="both"/>
      </w:pPr>
      <w:r>
        <w:rPr>
          <w:rFonts w:ascii="Times New Roman"/>
          <w:b w:val="false"/>
          <w:i w:val="false"/>
          <w:color w:val="000000"/>
          <w:sz w:val="28"/>
        </w:rPr>
        <w:t>
      9.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базалық типтері туралы мәліметтер 4 және 5-кестелерде келтірілген.</w:t>
      </w:r>
    </w:p>
    <w:bookmarkEnd w:id="22"/>
    <w:bookmarkStart w:name="z27" w:id="23"/>
    <w:p>
      <w:pPr>
        <w:spacing w:after="0"/>
        <w:ind w:left="0"/>
        <w:jc w:val="both"/>
      </w:pPr>
      <w:r>
        <w:rPr>
          <w:rFonts w:ascii="Times New Roman"/>
          <w:b w:val="false"/>
          <w:i w:val="false"/>
          <w:color w:val="000000"/>
          <w:sz w:val="28"/>
        </w:rPr>
        <w:t>
      4-кесте</w:t>
      </w:r>
    </w:p>
    <w:bookmarkEnd w:id="23"/>
    <w:bookmarkStart w:name="z28" w:id="24"/>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базалық типтері туралы жалпы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bookmarkStart w:name="z29" w:id="25"/>
    <w:p>
      <w:pPr>
        <w:spacing w:after="0"/>
        <w:ind w:left="0"/>
        <w:jc w:val="both"/>
      </w:pPr>
      <w:r>
        <w:rPr>
          <w:rFonts w:ascii="Times New Roman"/>
          <w:b w:val="false"/>
          <w:i w:val="false"/>
          <w:color w:val="000000"/>
          <w:sz w:val="28"/>
        </w:rPr>
        <w:t>
      Атаулар кеңістігіндегі "X.X.X" символдары экспресс-жүктерге арналған тауарлар декларациясының және экспресс-жүктерге арналған кедендік жолаушылар декларациясының құрылымын әзірлеу кезінде пайдаланылған деректердің базистік моделі нұсқасының нөміріне сәйкес келеді.</w:t>
      </w:r>
    </w:p>
    <w:bookmarkEnd w:id="25"/>
    <w:bookmarkStart w:name="z30" w:id="26"/>
    <w:p>
      <w:pPr>
        <w:spacing w:after="0"/>
        <w:ind w:left="0"/>
        <w:jc w:val="both"/>
      </w:pPr>
      <w:r>
        <w:rPr>
          <w:rFonts w:ascii="Times New Roman"/>
          <w:b w:val="false"/>
          <w:i w:val="false"/>
          <w:color w:val="000000"/>
          <w:sz w:val="28"/>
        </w:rPr>
        <w:t>
      5-кестеде мынадай жолақтар (бағандар) қалыптастырылады:</w:t>
      </w:r>
    </w:p>
    <w:bookmarkEnd w:id="26"/>
    <w:p>
      <w:pPr>
        <w:spacing w:after="0"/>
        <w:ind w:left="0"/>
        <w:jc w:val="both"/>
      </w:pPr>
      <w:r>
        <w:rPr>
          <w:rFonts w:ascii="Times New Roman"/>
          <w:b w:val="false"/>
          <w:i w:val="false"/>
          <w:color w:val="000000"/>
          <w:sz w:val="28"/>
        </w:rPr>
        <w:t>
      "сәйкестендіргіш" – деректер моделіндегі деректер типінің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"атауы" – деректер моделіндегі деректер типінің  атауы;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31" w:id="27"/>
    <w:p>
      <w:pPr>
        <w:spacing w:after="0"/>
        <w:ind w:left="0"/>
        <w:jc w:val="both"/>
      </w:pPr>
      <w:r>
        <w:rPr>
          <w:rFonts w:ascii="Times New Roman"/>
          <w:b w:val="false"/>
          <w:i w:val="false"/>
          <w:color w:val="000000"/>
          <w:sz w:val="28"/>
        </w:rPr>
        <w:t>
      5-кесте</w:t>
      </w:r>
    </w:p>
    <w:bookmarkEnd w:id="27"/>
    <w:bookmarkStart w:name="z32" w:id="28"/>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базалық типтері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және уақытты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екі мәннің бірі: "true" (ақиқат) немесе "false" (жалған)</w:t>
            </w:r>
          </w:p>
        </w:tc>
      </w:tr>
    </w:tbl>
    <w:bookmarkStart w:name="z33" w:id="29"/>
    <w:p>
      <w:pPr>
        <w:spacing w:after="0"/>
        <w:ind w:left="0"/>
        <w:jc w:val="both"/>
      </w:pPr>
      <w:r>
        <w:rPr>
          <w:rFonts w:ascii="Times New Roman"/>
          <w:b w:val="false"/>
          <w:i w:val="false"/>
          <w:color w:val="000000"/>
          <w:sz w:val="28"/>
        </w:rPr>
        <w:t>
      10.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жалпы қарапайым типтері туралы мәліметтер 6 және 7-кестелерде келтірілген.</w:t>
      </w:r>
    </w:p>
    <w:bookmarkEnd w:id="29"/>
    <w:bookmarkStart w:name="z34" w:id="30"/>
    <w:p>
      <w:pPr>
        <w:spacing w:after="0"/>
        <w:ind w:left="0"/>
        <w:jc w:val="both"/>
      </w:pPr>
      <w:r>
        <w:rPr>
          <w:rFonts w:ascii="Times New Roman"/>
          <w:b w:val="false"/>
          <w:i w:val="false"/>
          <w:color w:val="000000"/>
          <w:sz w:val="28"/>
        </w:rPr>
        <w:t>
      6-кесте</w:t>
      </w:r>
    </w:p>
    <w:bookmarkEnd w:id="30"/>
    <w:bookmarkStart w:name="z35" w:id="31"/>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жалпы қарапайым типтері туралы жалпы мәліметтер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36" w:id="32"/>
    <w:p>
      <w:pPr>
        <w:spacing w:after="0"/>
        <w:ind w:left="0"/>
        <w:jc w:val="both"/>
      </w:pPr>
      <w:r>
        <w:rPr>
          <w:rFonts w:ascii="Times New Roman"/>
          <w:b w:val="false"/>
          <w:i w:val="false"/>
          <w:color w:val="000000"/>
          <w:sz w:val="28"/>
        </w:rPr>
        <w:t xml:space="preserve">
      Атаулар кеңістігіндегі "X.X.X" символдары экспресс-жүктерге арналған тауарлар декларациясының және экспресс-жүктерге арналған кедендік жолаушылар декларациясының құрылымын әзірлеу кезінде пайдаланылған деректердің базистік моделі нұсқасының нөміріне сәйкес келеді. </w:t>
      </w:r>
    </w:p>
    <w:bookmarkEnd w:id="32"/>
    <w:bookmarkStart w:name="z37" w:id="33"/>
    <w:p>
      <w:pPr>
        <w:spacing w:after="0"/>
        <w:ind w:left="0"/>
        <w:jc w:val="both"/>
      </w:pPr>
      <w:r>
        <w:rPr>
          <w:rFonts w:ascii="Times New Roman"/>
          <w:b w:val="false"/>
          <w:i w:val="false"/>
          <w:color w:val="000000"/>
          <w:sz w:val="28"/>
        </w:rPr>
        <w:t>
      7-кестеде мынадай жолақтар (бағандар) қалыптастырылады:</w:t>
      </w:r>
    </w:p>
    <w:bookmarkEnd w:id="33"/>
    <w:p>
      <w:pPr>
        <w:spacing w:after="0"/>
        <w:ind w:left="0"/>
        <w:jc w:val="both"/>
      </w:pPr>
      <w:r>
        <w:rPr>
          <w:rFonts w:ascii="Times New Roman"/>
          <w:b w:val="false"/>
          <w:i w:val="false"/>
          <w:color w:val="000000"/>
          <w:sz w:val="28"/>
        </w:rPr>
        <w:t>
      "сәйкестендіргіш" – деректер моделіндегі деректер типінің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"атауы" – деректер моделіндегі деректер типінің  атауы;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38" w:id="34"/>
    <w:p>
      <w:pPr>
        <w:spacing w:after="0"/>
        <w:ind w:left="0"/>
        <w:jc w:val="both"/>
      </w:pPr>
      <w:r>
        <w:rPr>
          <w:rFonts w:ascii="Times New Roman"/>
          <w:b w:val="false"/>
          <w:i w:val="false"/>
          <w:color w:val="000000"/>
          <w:sz w:val="28"/>
        </w:rPr>
        <w:t>
      7-кесте</w:t>
      </w:r>
    </w:p>
    <w:bookmarkEnd w:id="34"/>
    <w:bookmarkStart w:name="z39" w:id="35"/>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деректердің жалпы қарапайым типтері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 қабылданған қағидаларға сәйкес сәйкестендіргіштің мәні.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тіркелген елде қабылданған қағидаларға сәйкес сәйкестендіргіштің мәні. Шаблон: [0-9]{9}|[A-Z]{6}[A-Z0-9]{2}|[A-Z]{6}[A-Z0-9]{5}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Reason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есебіне қою себебі_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кодының 2, 4, 6, 8, 9 немесе10 белгі деңгейіндегі мәні.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әріптік-цифрлық код. </w:t>
            </w:r>
          </w:p>
          <w:p>
            <w:pPr>
              <w:spacing w:after="20"/>
              <w:ind w:left="20"/>
              <w:jc w:val="both"/>
            </w:pPr>
            <w:r>
              <w:rPr>
                <w:rFonts w:ascii="Times New Roman"/>
                <w:b w:val="false"/>
                <w:i w:val="false"/>
                <w:color w:val="000000"/>
                <w:sz w:val="20"/>
              </w:rPr>
              <w:t>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Number2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 екі таңбалы.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есептеудің ондық жүйесіндегі сан. </w:t>
            </w:r>
          </w:p>
          <w:p>
            <w:pPr>
              <w:spacing w:after="20"/>
              <w:ind w:left="20"/>
              <w:jc w:val="both"/>
            </w:pPr>
            <w:r>
              <w:rPr>
                <w:rFonts w:ascii="Times New Roman"/>
                <w:b w:val="false"/>
                <w:i w:val="false"/>
                <w:color w:val="000000"/>
                <w:sz w:val="20"/>
              </w:rPr>
              <w:t xml:space="preserve">
Цифрлардың ең көп саны: 2. </w:t>
            </w:r>
          </w:p>
          <w:p>
            <w:pPr>
              <w:spacing w:after="20"/>
              <w:ind w:left="20"/>
              <w:jc w:val="both"/>
            </w:pPr>
            <w:r>
              <w:rPr>
                <w:rFonts w:ascii="Times New Roman"/>
                <w:b w:val="false"/>
                <w:i w:val="false"/>
                <w:color w:val="000000"/>
                <w:sz w:val="20"/>
              </w:rPr>
              <w:t>
Бөлшек цифрлардың ең көп саны: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Төрт таңбалы.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есептеудің ондық жүйесіндегі бүтін оң сан. </w:t>
            </w:r>
          </w:p>
          <w:p>
            <w:pPr>
              <w:spacing w:after="20"/>
              <w:ind w:left="20"/>
              <w:jc w:val="both"/>
            </w:pPr>
            <w:r>
              <w:rPr>
                <w:rFonts w:ascii="Times New Roman"/>
                <w:b w:val="false"/>
                <w:i w:val="false"/>
                <w:color w:val="000000"/>
                <w:sz w:val="20"/>
              </w:rPr>
              <w:t>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 Үш таңбалы.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оң бүтін сан:</w:t>
            </w:r>
          </w:p>
          <w:p>
            <w:pPr>
              <w:spacing w:after="20"/>
              <w:ind w:left="20"/>
              <w:jc w:val="both"/>
            </w:pPr>
            <w:r>
              <w:rPr>
                <w:rFonts w:ascii="Times New Roman"/>
                <w:b w:val="false"/>
                <w:i w:val="false"/>
                <w:color w:val="000000"/>
                <w:sz w:val="20"/>
              </w:rPr>
              <w:t>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Алты таңбалы.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есептеудің ондық жүйесіндегі оң бүтін сан: </w:t>
            </w:r>
          </w:p>
          <w:p>
            <w:pPr>
              <w:spacing w:after="20"/>
              <w:ind w:left="20"/>
              <w:jc w:val="both"/>
            </w:pPr>
            <w:r>
              <w:rPr>
                <w:rFonts w:ascii="Times New Roman"/>
                <w:b w:val="false"/>
                <w:i w:val="false"/>
                <w:color w:val="000000"/>
                <w:sz w:val="20"/>
              </w:rPr>
              <w:t>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сілтемесімен елдің коды_ Код.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шама_ Өлшем: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есептеудің ондық жүйесіндегі сан. </w:t>
            </w:r>
          </w:p>
          <w:p>
            <w:pPr>
              <w:spacing w:after="20"/>
              <w:ind w:left="20"/>
              <w:jc w:val="both"/>
            </w:pPr>
            <w:r>
              <w:rPr>
                <w:rFonts w:ascii="Times New Roman"/>
                <w:b w:val="false"/>
                <w:i w:val="false"/>
                <w:color w:val="000000"/>
                <w:sz w:val="20"/>
              </w:rPr>
              <w:t xml:space="preserve">
Цифрлардың ең көп саны: 24. </w:t>
            </w:r>
          </w:p>
          <w:p>
            <w:pPr>
              <w:spacing w:after="20"/>
              <w:ind w:left="20"/>
              <w:jc w:val="both"/>
            </w:pPr>
            <w:r>
              <w:rPr>
                <w:rFonts w:ascii="Times New Roman"/>
                <w:b w:val="false"/>
                <w:i w:val="false"/>
                <w:color w:val="000000"/>
                <w:sz w:val="20"/>
              </w:rPr>
              <w:t>
Бөлшек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UnifiedCurrencyN3CodeType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Цифрлық: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 </w:t>
            </w:r>
          </w:p>
          <w:p>
            <w:pPr>
              <w:spacing w:after="20"/>
              <w:ind w:left="20"/>
              <w:jc w:val="both"/>
            </w:pPr>
            <w:r>
              <w:rPr>
                <w:rFonts w:ascii="Times New Roman"/>
                <w:b w:val="false"/>
                <w:i w:val="false"/>
                <w:color w:val="000000"/>
                <w:sz w:val="20"/>
              </w:rPr>
              <w:t>
Шаблон: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20 символға дейін: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V3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Әріптік: 3-нұсқа.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CurrencyN3CodeV3Type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Цифрлық: 3-нұсқа.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 </w:t>
            </w:r>
          </w:p>
          <w:p>
            <w:pPr>
              <w:spacing w:after="20"/>
              <w:ind w:left="20"/>
              <w:jc w:val="both"/>
            </w:pPr>
            <w:r>
              <w:rPr>
                <w:rFonts w:ascii="Times New Roman"/>
                <w:b w:val="false"/>
                <w:i w:val="false"/>
                <w:color w:val="000000"/>
                <w:sz w:val="20"/>
              </w:rPr>
              <w:t>
Шаблон: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BusinessEntityIdKindIdType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коды_ Код.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ортаның типі_ Код: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25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Code6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6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Ұзындығы: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бірыңғайланған символдар жолы. </w:t>
            </w:r>
          </w:p>
          <w:p>
            <w:pPr>
              <w:spacing w:after="20"/>
              <w:ind w:left="20"/>
              <w:jc w:val="both"/>
            </w:pPr>
            <w:r>
              <w:rPr>
                <w:rFonts w:ascii="Times New Roman"/>
                <w:b w:val="false"/>
                <w:i w:val="false"/>
                <w:color w:val="000000"/>
                <w:sz w:val="20"/>
              </w:rPr>
              <w:t xml:space="preserve">
Ең қысқа ұзындық: 1. </w:t>
            </w:r>
          </w:p>
          <w:p>
            <w:pPr>
              <w:spacing w:after="20"/>
              <w:ind w:left="20"/>
              <w:jc w:val="both"/>
            </w:pPr>
            <w:r>
              <w:rPr>
                <w:rFonts w:ascii="Times New Roman"/>
                <w:b w:val="false"/>
                <w:i w:val="false"/>
                <w:color w:val="000000"/>
                <w:sz w:val="20"/>
              </w:rPr>
              <w:t>
Ең ұзын ұзындық: 2048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 сәйкес сәйкестендіргіштің мәні. </w:t>
            </w:r>
          </w:p>
          <w:p>
            <w:pPr>
              <w:spacing w:after="20"/>
              <w:ind w:left="20"/>
              <w:jc w:val="both"/>
            </w:pPr>
            <w:r>
              <w:rPr>
                <w:rFonts w:ascii="Times New Roman"/>
                <w:b w:val="false"/>
                <w:i w:val="false"/>
                <w:color w:val="000000"/>
                <w:sz w:val="20"/>
              </w:rPr>
              <w:t>
Шаблон: [0-9a-fA-F]{8}-[0-9a-fA-F]{4}-[0-9a-fA-F]{4}-[0-9a-fA-F]{4}-[0-9a-fA-F]{12}</w:t>
            </w:r>
          </w:p>
        </w:tc>
      </w:tr>
    </w:tbl>
    <w:bookmarkStart w:name="z40" w:id="36"/>
    <w:p>
      <w:pPr>
        <w:spacing w:after="0"/>
        <w:ind w:left="0"/>
        <w:jc w:val="both"/>
      </w:pPr>
      <w:r>
        <w:rPr>
          <w:rFonts w:ascii="Times New Roman"/>
          <w:b w:val="false"/>
          <w:i w:val="false"/>
          <w:color w:val="000000"/>
          <w:sz w:val="28"/>
        </w:rPr>
        <w:t>
      11.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"Кедендік әкімшілендіру" пәндік саласы деректерінің қолданбалы қарапайым типтері туралы мәліметтер 8 және 9-кестелерде келтірілген.</w:t>
      </w:r>
    </w:p>
    <w:bookmarkEnd w:id="36"/>
    <w:bookmarkStart w:name="z41" w:id="37"/>
    <w:p>
      <w:pPr>
        <w:spacing w:after="0"/>
        <w:ind w:left="0"/>
        <w:jc w:val="both"/>
      </w:pPr>
      <w:r>
        <w:rPr>
          <w:rFonts w:ascii="Times New Roman"/>
          <w:b w:val="false"/>
          <w:i w:val="false"/>
          <w:color w:val="000000"/>
          <w:sz w:val="28"/>
        </w:rPr>
        <w:t>
      8-кесте</w:t>
      </w:r>
    </w:p>
    <w:bookmarkEnd w:id="37"/>
    <w:bookmarkStart w:name="z42" w:id="38"/>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"Кедендік әкімшілендіру" пәндік саласы деректерінің қолданбалы қарапайым типтері туралы жалпы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Атаулар кеңістігінің сәйкестендіргіші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bookmarkStart w:name="z43" w:id="39"/>
    <w:p>
      <w:pPr>
        <w:spacing w:after="0"/>
        <w:ind w:left="0"/>
        <w:jc w:val="both"/>
      </w:pPr>
      <w:r>
        <w:rPr>
          <w:rFonts w:ascii="Times New Roman"/>
          <w:b w:val="false"/>
          <w:i w:val="false"/>
          <w:color w:val="000000"/>
          <w:sz w:val="28"/>
        </w:rPr>
        <w:t>
      Атаулар кеңістігіндегі "X.X.X" символдары экспресс-жүктерге арналған тауарлар декларациясының және экспресс-жүктерге арналған кедендік жолаушылар декларациясының құрылымын әзірлеу кезінде пайдаланылған деректер моделінің "Кедендік әкімшілендіру" пәндік саласы нұсқасының нөміріне сәйкес келеді.</w:t>
      </w:r>
    </w:p>
    <w:bookmarkEnd w:id="39"/>
    <w:bookmarkStart w:name="z44" w:id="40"/>
    <w:p>
      <w:pPr>
        <w:spacing w:after="0"/>
        <w:ind w:left="0"/>
        <w:jc w:val="both"/>
      </w:pPr>
      <w:r>
        <w:rPr>
          <w:rFonts w:ascii="Times New Roman"/>
          <w:b w:val="false"/>
          <w:i w:val="false"/>
          <w:color w:val="000000"/>
          <w:sz w:val="28"/>
        </w:rPr>
        <w:t>
      9-кестеде мынадай жолақтар (бағандар) қалыптастырылады:</w:t>
      </w:r>
    </w:p>
    <w:bookmarkEnd w:id="40"/>
    <w:p>
      <w:pPr>
        <w:spacing w:after="0"/>
        <w:ind w:left="0"/>
        <w:jc w:val="both"/>
      </w:pPr>
      <w:r>
        <w:rPr>
          <w:rFonts w:ascii="Times New Roman"/>
          <w:b w:val="false"/>
          <w:i w:val="false"/>
          <w:color w:val="000000"/>
          <w:sz w:val="28"/>
        </w:rPr>
        <w:t>
      "сәйкестендіргіш" – деректер моделіндегі деректер типінің сәйкестендіргіші;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конструкциясының сәйкестендіргіші;</w:t>
      </w:r>
    </w:p>
    <w:p>
      <w:pPr>
        <w:spacing w:after="0"/>
        <w:ind w:left="0"/>
        <w:jc w:val="both"/>
      </w:pPr>
      <w:r>
        <w:rPr>
          <w:rFonts w:ascii="Times New Roman"/>
          <w:b w:val="false"/>
          <w:i w:val="false"/>
          <w:color w:val="000000"/>
          <w:sz w:val="28"/>
        </w:rPr>
        <w:t>
      "атауы" – деректер моделіндегі деректер типінің  атауы;</w:t>
      </w:r>
    </w:p>
    <w:p>
      <w:pPr>
        <w:spacing w:after="0"/>
        <w:ind w:left="0"/>
        <w:jc w:val="both"/>
      </w:pPr>
      <w:r>
        <w:rPr>
          <w:rFonts w:ascii="Times New Roman"/>
          <w:b w:val="false"/>
          <w:i w:val="false"/>
          <w:color w:val="000000"/>
          <w:sz w:val="28"/>
        </w:rPr>
        <w:t>
      "мәндер саласы" – деректер типіне сәйкес келетін жол берілетін мәндердің көптігі.</w:t>
      </w:r>
    </w:p>
    <w:bookmarkStart w:name="z45" w:id="41"/>
    <w:p>
      <w:pPr>
        <w:spacing w:after="0"/>
        <w:ind w:left="0"/>
        <w:jc w:val="both"/>
      </w:pPr>
      <w:r>
        <w:rPr>
          <w:rFonts w:ascii="Times New Roman"/>
          <w:b w:val="false"/>
          <w:i w:val="false"/>
          <w:color w:val="000000"/>
          <w:sz w:val="28"/>
        </w:rPr>
        <w:t>
      9-кесте</w:t>
      </w:r>
    </w:p>
    <w:bookmarkEnd w:id="41"/>
    <w:bookmarkStart w:name="z46" w:id="42"/>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құрылымында пайдаланылатын "Кедендік әкімшілендіру" пәндік саласы деректерінің қолданбалы қарапайым типтері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саласы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 With Currency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 көрсетілген төлем_ Ақшалай сома.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Procedure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түрі_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CustomsTaxPaymentFeatureCodeType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 төлеу ерекшеліктері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CustomsTaxModeCodeType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CustomsTaxPaymentMethodCodeType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төлемдер төлеу тәсілі_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алынуы кеден органдарына жүктелген кедендік және өзге де төлемдер төлеу тәсілі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ExchangeRateType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бағамы_ Коэффициент.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TIRSeriesIdType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 құжатының нөмірі_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RateValueType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ставкасы_ Коэффициент.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FractionNumber9.3NumberType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9 белгіге дейін. Бөлшек сандар: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PaymentAmountWithNCurrencyType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көрсетілген сома_ Ақшалай сома.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DutyTaxFeeRateKindCodeType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түрі_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ставкалары түрлерінің тізбесіне сәйкес кодтың мәні.</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DocPresentKindCodeType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белгісі_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IPObjectIdType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(\d{1,4})|(\d{5}/[А-Я]{2}-\d{6})|(\d{5}/\d{6}/\d{2}-[А-Я]{2}-\d{6})|(\d{5}/\d{5}-\d{3}/[А-Я]{2}-\d{6})|(\d{5}/[А-Я]{2}-\d{5}-\d{6})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2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нөмірі_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 6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 Indicator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ұсыну белгісінің кодтық белгіленуі.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 Unit Abbreviation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белгіленімі_ Код.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FractionNumber246MeasureType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Формат 24.6.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Code1to5CodeType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1-ден 5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реттік нөмірі _Сәйкестендіргіш.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9</w:t>
            </w:r>
          </w:p>
        </w:tc>
      </w:tr>
    </w:tbl>
    <w:bookmarkStart w:name="z47" w:id="43"/>
    <w:p>
      <w:pPr>
        <w:spacing w:after="0"/>
        <w:ind w:left="0"/>
        <w:jc w:val="both"/>
      </w:pPr>
      <w:r>
        <w:rPr>
          <w:rFonts w:ascii="Times New Roman"/>
          <w:b w:val="false"/>
          <w:i w:val="false"/>
          <w:color w:val="000000"/>
          <w:sz w:val="28"/>
        </w:rPr>
        <w:t>
      12. Экспресс-жүктерге арналған тауарлар декларациясының және экспресс-жүктерге арналған кедендік жолаушылар декларациясының құрылымының жекелеген деректемелерін толтыру сипаттамасы 10-кестеде келтірілген.</w:t>
      </w:r>
    </w:p>
    <w:bookmarkEnd w:id="43"/>
    <w:bookmarkStart w:name="z48" w:id="44"/>
    <w:p>
      <w:pPr>
        <w:spacing w:after="0"/>
        <w:ind w:left="0"/>
        <w:jc w:val="both"/>
      </w:pPr>
      <w:r>
        <w:rPr>
          <w:rFonts w:ascii="Times New Roman"/>
          <w:b w:val="false"/>
          <w:i w:val="false"/>
          <w:color w:val="000000"/>
          <w:sz w:val="28"/>
        </w:rPr>
        <w:t>
      Кестеде мынадай жолақтар (бағандар) қалыптастырылады:</w:t>
      </w:r>
    </w:p>
    <w:bookmarkEnd w:id="44"/>
    <w:p>
      <w:pPr>
        <w:spacing w:after="0"/>
        <w:ind w:left="0"/>
        <w:jc w:val="both"/>
      </w:pPr>
      <w:r>
        <w:rPr>
          <w:rFonts w:ascii="Times New Roman"/>
          <w:b w:val="false"/>
          <w:i w:val="false"/>
          <w:color w:val="000000"/>
          <w:sz w:val="28"/>
        </w:rPr>
        <w:t>
      "деректеменің атауы" –  деректеменің иерархиялық нөмірі көрсетілетін деректеменің қалыптасқан немесе ресми сөздік белгіленімі;</w:t>
      </w:r>
    </w:p>
    <w:p>
      <w:pPr>
        <w:spacing w:after="0"/>
        <w:ind w:left="0"/>
        <w:jc w:val="both"/>
      </w:pPr>
      <w:r>
        <w:rPr>
          <w:rFonts w:ascii="Times New Roman"/>
          <w:b w:val="false"/>
          <w:i w:val="false"/>
          <w:color w:val="000000"/>
          <w:sz w:val="28"/>
        </w:rPr>
        <w:t>
       "Нысанның бағ. №/ Тәртіптің, "ЭЖТД" тармағы" – Еуразиялық экономикалық комиссия Алқасының 2018 жылғы 28 тамыздағы № 142 шешімімен бекітілген экспресс-жүктер үшін тауарларға арналған декларацияның нысаны бағанының нөмірі немесе Экспресс-жүктер үшін тауарларға арналған декларацияның нысанын толтырудың тәртібінің экспресс-жүктерге арналған тауарлар декларациясы үшін айқындалған құрылымның деректемесіне сәйкес келетін тармағы (тармақшасы, абзацы);</w:t>
      </w:r>
    </w:p>
    <w:p>
      <w:pPr>
        <w:spacing w:after="0"/>
        <w:ind w:left="0"/>
        <w:jc w:val="both"/>
      </w:pPr>
      <w:r>
        <w:rPr>
          <w:rFonts w:ascii="Times New Roman"/>
          <w:b w:val="false"/>
          <w:i w:val="false"/>
          <w:color w:val="000000"/>
          <w:sz w:val="28"/>
        </w:rPr>
        <w:t>
      "Нысанның бағ. №/ "Тәртіптің, "ЭЖКЖД" тармағы" – Еуразиялық экономикалық комиссия Алқасының 2018 жылғы 16 қазандағы № 158 шешімімен бекітілген экспресс-жүктерге арналған кедендік жолаушылар декларациясының нысаны бағанының нөмірі немесе Экспресс-жүктерге арналған кедендік жолаушылар декларациясын толтыру тәртібінің экспресс-жүктерге арналған кедендік жолаушылар декларациясы үшін айқындалған құрылымның деректемесіне сәйкес келетін тармағы (тармақшасы, абзацы);</w:t>
      </w:r>
    </w:p>
    <w:p>
      <w:pPr>
        <w:spacing w:after="0"/>
        <w:ind w:left="0"/>
        <w:jc w:val="both"/>
      </w:pPr>
      <w:r>
        <w:rPr>
          <w:rFonts w:ascii="Times New Roman"/>
          <w:b w:val="false"/>
          <w:i w:val="false"/>
          <w:color w:val="000000"/>
          <w:sz w:val="28"/>
        </w:rPr>
        <w:t>
      "белгі" – деректемені толтыру қажеттігін (қажеттігінің жоқтығын) көрсететін белгі. Ықтимал мәндер:</w:t>
      </w:r>
    </w:p>
    <w:p>
      <w:pPr>
        <w:spacing w:after="0"/>
        <w:ind w:left="0"/>
        <w:jc w:val="both"/>
      </w:pPr>
      <w:r>
        <w:rPr>
          <w:rFonts w:ascii="Times New Roman"/>
          <w:b w:val="false"/>
          <w:i w:val="false"/>
          <w:color w:val="000000"/>
          <w:sz w:val="28"/>
        </w:rPr>
        <w:t>
      M – деректеме толтырылуға тиіс;</w:t>
      </w:r>
    </w:p>
    <w:p>
      <w:pPr>
        <w:spacing w:after="0"/>
        <w:ind w:left="0"/>
        <w:jc w:val="both"/>
      </w:pPr>
      <w:r>
        <w:rPr>
          <w:rFonts w:ascii="Times New Roman"/>
          <w:b w:val="false"/>
          <w:i w:val="false"/>
          <w:color w:val="000000"/>
          <w:sz w:val="28"/>
        </w:rPr>
        <w:t>
      B – деректеме толтырылмайды;</w:t>
      </w:r>
    </w:p>
    <w:p>
      <w:pPr>
        <w:spacing w:after="0"/>
        <w:ind w:left="0"/>
        <w:jc w:val="both"/>
      </w:pPr>
      <w:r>
        <w:rPr>
          <w:rFonts w:ascii="Times New Roman"/>
          <w:b w:val="false"/>
          <w:i w:val="false"/>
          <w:color w:val="000000"/>
          <w:sz w:val="28"/>
        </w:rPr>
        <w:t>
      O – деректемені толтыру шарты Еуразиялық экономикалық комиссия Алқасының 2018 жылғы 28 тамыздағы № 142 шешімімен бекітілген Экспресс-жүктер үшін тауарларға арналған декларацияның нысанын толтырудың тәртібімен және (немесе) Еуразиялық экономикалық комиссия Алқасының 2018 жылғы 16 қазандағы № 158 шешімімен бекітілген Экспресс-жүктерге арналған кедендік жолаушылар декларациясын толтыру тәртібімен айқындалады;</w:t>
      </w:r>
    </w:p>
    <w:p>
      <w:pPr>
        <w:spacing w:after="0"/>
        <w:ind w:left="0"/>
        <w:jc w:val="both"/>
      </w:pPr>
      <w:r>
        <w:rPr>
          <w:rFonts w:ascii="Times New Roman"/>
          <w:b w:val="false"/>
          <w:i w:val="false"/>
          <w:color w:val="000000"/>
          <w:sz w:val="28"/>
        </w:rPr>
        <w:t>
      "толтыру қағидасы" – деректемені толтыру қағидасын айқындайды;</w:t>
      </w:r>
    </w:p>
    <w:p>
      <w:pPr>
        <w:spacing w:after="0"/>
        <w:ind w:left="0"/>
        <w:jc w:val="both"/>
      </w:pPr>
      <w:r>
        <w:rPr>
          <w:rFonts w:ascii="Times New Roman"/>
          <w:b w:val="false"/>
          <w:i w:val="false"/>
          <w:color w:val="000000"/>
          <w:sz w:val="28"/>
        </w:rPr>
        <w:t>
      "қағиданың түрі" – деректемені толтыру қағидасы түрінің кодын айқындайды.</w:t>
      </w:r>
    </w:p>
    <w:p>
      <w:pPr>
        <w:spacing w:after="0"/>
        <w:ind w:left="0"/>
        <w:jc w:val="both"/>
      </w:pPr>
      <w:r>
        <w:rPr>
          <w:rFonts w:ascii="Times New Roman"/>
          <w:b w:val="false"/>
          <w:i w:val="false"/>
          <w:color w:val="000000"/>
          <w:sz w:val="28"/>
        </w:rPr>
        <w:t>
      Ықтимал мәндер:</w:t>
      </w:r>
    </w:p>
    <w:p>
      <w:pPr>
        <w:spacing w:after="0"/>
        <w:ind w:left="0"/>
        <w:jc w:val="both"/>
      </w:pPr>
      <w:r>
        <w:rPr>
          <w:rFonts w:ascii="Times New Roman"/>
          <w:b w:val="false"/>
          <w:i w:val="false"/>
          <w:color w:val="000000"/>
          <w:sz w:val="28"/>
        </w:rPr>
        <w:t>
      "1" – жалпы қағида, Одақ құқығымен белгіленеді;</w:t>
      </w:r>
    </w:p>
    <w:p>
      <w:pPr>
        <w:spacing w:after="0"/>
        <w:ind w:left="0"/>
        <w:jc w:val="both"/>
      </w:pPr>
      <w:r>
        <w:rPr>
          <w:rFonts w:ascii="Times New Roman"/>
          <w:b w:val="false"/>
          <w:i w:val="false"/>
          <w:color w:val="000000"/>
          <w:sz w:val="28"/>
        </w:rPr>
        <w:t>
      "2" – мүше мемлекетте деректемені толтырудың ерекшеліктерін айқындайтын қағида;</w:t>
      </w:r>
    </w:p>
    <w:p>
      <w:pPr>
        <w:spacing w:after="0"/>
        <w:ind w:left="0"/>
        <w:jc w:val="both"/>
      </w:pPr>
      <w:r>
        <w:rPr>
          <w:rFonts w:ascii="Times New Roman"/>
          <w:b w:val="false"/>
          <w:i w:val="false"/>
          <w:color w:val="000000"/>
          <w:sz w:val="28"/>
        </w:rPr>
        <w:t>
      "3" – қағида, мүше мемлекеттің заңнамасымен белгіленеді;</w:t>
      </w:r>
    </w:p>
    <w:p>
      <w:pPr>
        <w:spacing w:after="0"/>
        <w:ind w:left="0"/>
        <w:jc w:val="both"/>
      </w:pPr>
      <w:r>
        <w:rPr>
          <w:rFonts w:ascii="Times New Roman"/>
          <w:b w:val="false"/>
          <w:i w:val="false"/>
          <w:color w:val="000000"/>
          <w:sz w:val="28"/>
        </w:rPr>
        <w:t>
      "елдің коды" – "2" немесе "3" түрін орындау қағидасы қолданылатын әлем елдерінің сыныптауышына сәйкес мүше мемлекеттің коды (AM, BY, KZ, KG, RU);</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49" w:id="45"/>
    <w:p>
      <w:pPr>
        <w:spacing w:after="0"/>
        <w:ind w:left="0"/>
        <w:jc w:val="both"/>
      </w:pPr>
      <w:r>
        <w:rPr>
          <w:rFonts w:ascii="Times New Roman"/>
          <w:b w:val="false"/>
          <w:i w:val="false"/>
          <w:color w:val="000000"/>
          <w:sz w:val="28"/>
        </w:rPr>
        <w:t>
      10-кесте</w:t>
      </w:r>
    </w:p>
    <w:bookmarkEnd w:id="45"/>
    <w:bookmarkStart w:name="z50" w:id="46"/>
    <w:p>
      <w:pPr>
        <w:spacing w:after="0"/>
        <w:ind w:left="0"/>
        <w:jc w:val="left"/>
      </w:pPr>
      <w:r>
        <w:rPr>
          <w:rFonts w:ascii="Times New Roman"/>
          <w:b/>
          <w:i w:val="false"/>
          <w:color w:val="000000"/>
        </w:rPr>
        <w:t xml:space="preserve"> Экспресс-жүктерге арналған тауарлар декларациясының және экспресс-жүктерге арналған кедендік жолаушылар декларациясының құрылымының жекелеген деректемелерін толтыру сипаттамасы</w:t>
      </w:r>
    </w:p>
    <w:bookmarkEnd w:id="4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 бағ. </w:t>
            </w:r>
            <w:r>
              <w:rPr>
                <w:rFonts w:ascii="Times New Roman"/>
                <w:b/>
                <w:i w:val="false"/>
                <w:color w:val="000000"/>
                <w:sz w:val="20"/>
              </w:rPr>
              <w:t xml:space="preserve">№ </w:t>
            </w:r>
            <w:r>
              <w:rPr>
                <w:rFonts w:ascii="Times New Roman"/>
                <w:b/>
                <w:i w:val="false"/>
                <w:color w:val="000000"/>
                <w:sz w:val="20"/>
              </w:rPr>
              <w:t>/ Тәртіп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Толтыру қағидасы*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коды (csdo:EDocCode)" деректемесі "R.043"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 (csdo:EDocId)" деректемесінің мәні мына шаблонға сәйкес келуге тиіс: [0-9a-fA-F]{8}-[0-9a-fA-F]{4}-[0-9a-fA-F]{4}-[0-9a-fA-F]{4}-[0-9a-fA-F]{12}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электрондық құжаттың (мәліметтердің) сәйкестендіргіші (csdo:EDocRefId)" деректемесі электрондық құжатты қалыптастырған ақпараттық жүйемен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"Бастапқы электрондық құжаттың (мәліметтердің) сәйкестендіргіші (csdo:EDocRefId)" деректемесі толтырылса, онда деректеменің мәні мына шаблонға сәйкес келуге тиіс: [0-9a-fA-F]{8}-[0-9a-fA-F]{4}-[0-9a-fA-F]{4}-[0-9a-fA-F]{4}-[0-9a-fA-F]{12}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берілген күні және уақыты</w:t>
            </w:r>
          </w:p>
          <w:p>
            <w:pPr>
              <w:spacing w:after="20"/>
              <w:ind w:left="20"/>
              <w:jc w:val="both"/>
            </w:pPr>
            <w:r>
              <w:rPr>
                <w:rFonts w:ascii="Times New Roman"/>
                <w:b w:val="false"/>
                <w:i w:val="false"/>
                <w:color w:val="000000"/>
                <w:sz w:val="20"/>
              </w:rPr>
              <w:t>
(csdo: EDoc Date Time)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берілген күні және уақыты (csdo:EDocDateTime)" деректемесінің мәні Дүниежүзілік уақытпен айырма көрсетілген жергілікті уақыттың мәні түрінде электрондық құжаттың (мәліметтердің) қалыптасуы күнін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берілген күні және уақыты (csdo:EDocDateTime)" деректемесінің мәні мына шаблонға сәйкес келуге тиіс: YYYY-MM-DDThh:mm:ss.ccc±hh:mm, мұнда ccc – миллисекундтардың мәнін белгілейтін символдар (болмауы мүмкін)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5. Экспресс-жүктерге арналған декларацияның түрі</w:t>
            </w:r>
          </w:p>
          <w:p>
            <w:pPr>
              <w:spacing w:after="20"/>
              <w:ind w:left="20"/>
              <w:jc w:val="both"/>
            </w:pPr>
            <w:r>
              <w:rPr>
                <w:rFonts w:ascii="Times New Roman"/>
                <w:b w:val="false"/>
                <w:i w:val="false"/>
                <w:color w:val="000000"/>
                <w:sz w:val="20"/>
              </w:rPr>
              <w:t>
(casdo: Express Registry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"Экспресс-жүктерге арналған декларацияның түрі (casdo:ExpressRegistryKindCode)" деректемесі мына мәндердің бірін қамтуға тиіс:</w:t>
            </w:r>
          </w:p>
          <w:p>
            <w:pPr>
              <w:spacing w:after="20"/>
              <w:ind w:left="20"/>
              <w:jc w:val="both"/>
            </w:pPr>
            <w:r>
              <w:rPr>
                <w:rFonts w:ascii="Times New Roman"/>
                <w:b w:val="false"/>
                <w:i w:val="false"/>
                <w:color w:val="000000"/>
                <w:sz w:val="20"/>
              </w:rPr>
              <w:t>
ЭЖТД - экспресс-жүктерге арналған тауарлар декларациясы</w:t>
            </w:r>
          </w:p>
          <w:p>
            <w:pPr>
              <w:spacing w:after="20"/>
              <w:ind w:left="20"/>
              <w:jc w:val="both"/>
            </w:pPr>
            <w:r>
              <w:rPr>
                <w:rFonts w:ascii="Times New Roman"/>
                <w:b w:val="false"/>
                <w:i w:val="false"/>
                <w:color w:val="000000"/>
                <w:sz w:val="20"/>
              </w:rPr>
              <w:t>
ЭЖКЖД- экспресс-жүктерге арналған кедендік жолаушылар декларациясы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6. Декларацияның типі</w:t>
            </w:r>
          </w:p>
          <w:p>
            <w:pPr>
              <w:spacing w:after="20"/>
              <w:ind w:left="20"/>
              <w:jc w:val="both"/>
            </w:pPr>
            <w:r>
              <w:rPr>
                <w:rFonts w:ascii="Times New Roman"/>
                <w:b w:val="false"/>
                <w:i w:val="false"/>
                <w:color w:val="000000"/>
                <w:sz w:val="20"/>
              </w:rPr>
              <w:t>
(casdo: Declaration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бағ. (сол жақ бөлім.)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"ЭЖКЖД" мәнін қамтыса, онда "Декларацияның типі (casdo:DeclarationKindCode)" деректемесі мына мәндердің бірін қабылдауға тиіс: "ИМ", "ЭК",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рәсімнің коды</w:t>
            </w:r>
          </w:p>
          <w:p>
            <w:pPr>
              <w:spacing w:after="20"/>
              <w:ind w:left="20"/>
              <w:jc w:val="both"/>
            </w:pPr>
            <w:r>
              <w:rPr>
                <w:rFonts w:ascii="Times New Roman"/>
                <w:b w:val="false"/>
                <w:i w:val="false"/>
                <w:color w:val="000000"/>
                <w:sz w:val="20"/>
              </w:rPr>
              <w:t>
(casdo: Customs Procedure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"Кедендік рәсімнің коды (casdo:CustomsProcedureCode)" деректемесі кедендік рәсімдер түрлерінің сыныптауышына сәйкес кедендік рәсім кодының мәнін қамтуға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 (casdo:CustomsProcedureCode)" деректемесінің "анықтамалықтың (сыныптауыштың) сәйкестендіргіші (codeListId атрибуты)" атрибуты "2002"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8. Алдыңғы кедендік рәсім түрінің коды</w:t>
            </w:r>
          </w:p>
          <w:p>
            <w:pPr>
              <w:spacing w:after="20"/>
              <w:ind w:left="20"/>
              <w:jc w:val="both"/>
            </w:pPr>
            <w:r>
              <w:rPr>
                <w:rFonts w:ascii="Times New Roman"/>
                <w:b w:val="false"/>
                <w:i w:val="false"/>
                <w:color w:val="000000"/>
                <w:sz w:val="20"/>
              </w:rPr>
              <w:t>
(casdo: Previous Customs Procedure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"Алдыңғы кедендік рәсім түрінің коды (casdo:PreviousCustomsProcedureModeCode)" деректемесі кедендік рәсімдер түрлері сыныптауышына сәйкес кедендік рәсім кодының мәнін немесе "00" мәнін қамтуға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 түрінің коды (casdo:PreviousCustomsProcedureModeCode)" деректемесінің "анықтамалықтың (сыныптауыштың) сәйкестендіргіші (codeListId атрибуты)" атрибуты "2002"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 Declaration Feature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декларациялау ерекшелігінің коды (casdo:DeclarationFeatureCode)" деректемесі толтырылса, онда деректеме тауарларды кедендік декларациялау ерекшеліктері сыныптауышына сәйкес декларациялау ерекшелігі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декларациялау ерекшелігінің коды (casdo:DeclarationFeatureCode) деректемесінің "анықтамалықтың (сыныптауыштың) сәйкестендіргіші (codeListId атрибуты)" атрибуты "2007"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құжаттың белгісі</w:t>
            </w:r>
          </w:p>
          <w:p>
            <w:pPr>
              <w:spacing w:after="20"/>
              <w:ind w:left="20"/>
              <w:jc w:val="both"/>
            </w:pPr>
            <w:r>
              <w:rPr>
                <w:rFonts w:ascii="Times New Roman"/>
                <w:b w:val="false"/>
                <w:i w:val="false"/>
                <w:color w:val="000000"/>
                <w:sz w:val="20"/>
              </w:rPr>
              <w:t>
(casdo: EDoc Indicator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"ЭЖТД" бағ.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бағ. (оң жақ бөлім.)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 (casdo:EDocIndicatorCode)" деректемесі мына мәндердің бірін қамтуға тиіс:</w:t>
            </w:r>
          </w:p>
          <w:p>
            <w:pPr>
              <w:spacing w:after="20"/>
              <w:ind w:left="20"/>
              <w:jc w:val="both"/>
            </w:pPr>
            <w:r>
              <w:rPr>
                <w:rFonts w:ascii="Times New Roman"/>
                <w:b w:val="false"/>
                <w:i w:val="false"/>
                <w:color w:val="000000"/>
                <w:sz w:val="20"/>
              </w:rPr>
              <w:t>
ЭД – егер экспресс-жүктерге арналған кедендік декларация электрондық құжат түрінде ұсынылса;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11. Парақтардың саны</w:t>
            </w:r>
          </w:p>
          <w:p>
            <w:pPr>
              <w:spacing w:after="20"/>
              <w:ind w:left="20"/>
              <w:jc w:val="both"/>
            </w:pPr>
            <w:r>
              <w:rPr>
                <w:rFonts w:ascii="Times New Roman"/>
                <w:b w:val="false"/>
                <w:i w:val="false"/>
                <w:color w:val="000000"/>
                <w:sz w:val="20"/>
              </w:rPr>
              <w:t>
(csdo: Page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"Парақтар саны" бағ.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"Парақтар саны" бағ.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"Электрондық құжаттың белгісі (casdo:EDocIndicatorCode)" деректемесі "ОО" мәнін қамтыса, онда "Парақтардың саны (PageQuantity)"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 партиясы</w:t>
            </w:r>
          </w:p>
          <w:p>
            <w:pPr>
              <w:spacing w:after="20"/>
              <w:ind w:left="20"/>
              <w:jc w:val="both"/>
            </w:pPr>
            <w:r>
              <w:rPr>
                <w:rFonts w:ascii="Times New Roman"/>
                <w:b w:val="false"/>
                <w:i w:val="false"/>
                <w:color w:val="000000"/>
                <w:sz w:val="20"/>
              </w:rPr>
              <w:t>
(cacdo: ECGoods Shipment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12.1. Жөнелтуші</w:t>
            </w:r>
          </w:p>
          <w:p>
            <w:pPr>
              <w:spacing w:after="20"/>
              <w:ind w:left="20"/>
              <w:jc w:val="both"/>
            </w:pPr>
            <w:r>
              <w:rPr>
                <w:rFonts w:ascii="Times New Roman"/>
                <w:b w:val="false"/>
                <w:i w:val="false"/>
                <w:color w:val="000000"/>
                <w:sz w:val="20"/>
              </w:rPr>
              <w:t>
(cacdo: Consignor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"Мекенжай (ccdo:SubjectAddressDetails)" деректемесі толтырылса, онда деректеменің бір ғана данасы толтырылуға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деген мәнді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(по общей накладной)"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(по общей накладной)"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w:t>
            </w:r>
          </w:p>
          <w:p>
            <w:pPr>
              <w:spacing w:after="20"/>
              <w:ind w:left="20"/>
              <w:jc w:val="both"/>
            </w:pPr>
            <w:r>
              <w:rPr>
                <w:rFonts w:ascii="Times New Roman"/>
                <w:b w:val="false"/>
                <w:i w:val="false"/>
                <w:color w:val="000000"/>
                <w:sz w:val="20"/>
              </w:rPr>
              <w:t>
(csdo:TaxRegistrationReasonCode)" деректемесі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деген мәнді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12.1.15. Мәліметтер үйлесімінің белгісі</w:t>
            </w:r>
          </w:p>
          <w:p>
            <w:pPr>
              <w:spacing w:after="20"/>
              <w:ind w:left="20"/>
              <w:jc w:val="both"/>
            </w:pPr>
            <w:r>
              <w:rPr>
                <w:rFonts w:ascii="Times New Roman"/>
                <w:b w:val="false"/>
                <w:i w:val="false"/>
                <w:color w:val="000000"/>
                <w:sz w:val="20"/>
              </w:rPr>
              <w:t>
(casdo: Equal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12.2. Алушы</w:t>
            </w:r>
          </w:p>
          <w:p>
            <w:pPr>
              <w:spacing w:after="20"/>
              <w:ind w:left="20"/>
              <w:jc w:val="both"/>
            </w:pPr>
            <w:r>
              <w:rPr>
                <w:rFonts w:ascii="Times New Roman"/>
                <w:b w:val="false"/>
                <w:i w:val="false"/>
                <w:color w:val="000000"/>
                <w:sz w:val="20"/>
              </w:rPr>
              <w:t>
(cacdo: Consignee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"Мекенжай (ccdo:SubjectAddressDetails)" деректемесі толтырылса, онда деректеменің бір ғана данасы толтырылуға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деген мәнді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w:t>
            </w:r>
          </w:p>
          <w:p>
            <w:pPr>
              <w:spacing w:after="20"/>
              <w:ind w:left="20"/>
              <w:jc w:val="both"/>
            </w:pPr>
            <w:r>
              <w:rPr>
                <w:rFonts w:ascii="Times New Roman"/>
                <w:b w:val="false"/>
                <w:i w:val="false"/>
                <w:color w:val="000000"/>
                <w:sz w:val="20"/>
              </w:rPr>
              <w:t>
(csdo: Tax Registration Reason Code)" деректемесі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деген мәнді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12.2.15. Мәліметтер үйлесімінің белгісі</w:t>
            </w:r>
          </w:p>
          <w:p>
            <w:pPr>
              <w:spacing w:after="20"/>
              <w:ind w:left="20"/>
              <w:jc w:val="both"/>
            </w:pPr>
            <w:r>
              <w:rPr>
                <w:rFonts w:ascii="Times New Roman"/>
                <w:b w:val="false"/>
                <w:i w:val="false"/>
                <w:color w:val="000000"/>
                <w:sz w:val="20"/>
              </w:rPr>
              <w:t>
(casdo: Equal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12.3. Жеке жүкқұжат бойынша тауар партиясы</w:t>
            </w:r>
          </w:p>
          <w:p>
            <w:pPr>
              <w:spacing w:after="20"/>
              <w:ind w:left="20"/>
              <w:jc w:val="both"/>
            </w:pPr>
            <w:r>
              <w:rPr>
                <w:rFonts w:ascii="Times New Roman"/>
                <w:b w:val="false"/>
                <w:i w:val="false"/>
                <w:color w:val="000000"/>
                <w:sz w:val="20"/>
              </w:rPr>
              <w:t>
(cacdo: ECHouse Shipment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12.3.1. Реттік нөмір</w:t>
            </w:r>
          </w:p>
          <w:p>
            <w:pPr>
              <w:spacing w:after="20"/>
              <w:ind w:left="20"/>
              <w:jc w:val="both"/>
            </w:pPr>
            <w:r>
              <w:rPr>
                <w:rFonts w:ascii="Times New Roman"/>
                <w:b w:val="false"/>
                <w:i w:val="false"/>
                <w:color w:val="000000"/>
                <w:sz w:val="20"/>
              </w:rPr>
              <w:t>
(csdo: Object Ordinal)</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(саны 1) және "В. Төлемдер есептеу" бағ.</w:t>
            </w:r>
          </w:p>
          <w:p>
            <w:pPr>
              <w:spacing w:after="20"/>
              <w:ind w:left="20"/>
              <w:jc w:val="both"/>
            </w:pPr>
            <w:r>
              <w:rPr>
                <w:rFonts w:ascii="Times New Roman"/>
                <w:b w:val="false"/>
                <w:i w:val="false"/>
                <w:color w:val="000000"/>
                <w:sz w:val="20"/>
              </w:rPr>
              <w:t xml:space="preserve">(саны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 (csdo:ObjectOrdinal)" деректемесі "1" мәнінен басталуға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 (csdo:ObjectOrdinal)" деректемесі қайталанатын мәндерді қамтымауға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12.3.2. Көлік (тасымал) құжаты</w:t>
            </w:r>
          </w:p>
          <w:p>
            <w:pPr>
              <w:spacing w:after="20"/>
              <w:ind w:left="20"/>
              <w:jc w:val="both"/>
            </w:pPr>
            <w:r>
              <w:rPr>
                <w:rFonts w:ascii="Times New Roman"/>
                <w:b w:val="false"/>
                <w:i w:val="false"/>
                <w:color w:val="000000"/>
                <w:sz w:val="20"/>
              </w:rPr>
              <w:t>
(cacdo: Transport Document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12.3.3. Жеке жүкқұжат</w:t>
            </w:r>
          </w:p>
          <w:p>
            <w:pPr>
              <w:spacing w:after="20"/>
              <w:ind w:left="20"/>
              <w:jc w:val="both"/>
            </w:pPr>
            <w:r>
              <w:rPr>
                <w:rFonts w:ascii="Times New Roman"/>
                <w:b w:val="false"/>
                <w:i w:val="false"/>
                <w:color w:val="000000"/>
                <w:sz w:val="20"/>
              </w:rPr>
              <w:t>
(cacdo: House Waybill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12.3.4. Жөнелтуші</w:t>
            </w:r>
          </w:p>
          <w:p>
            <w:pPr>
              <w:spacing w:after="20"/>
              <w:ind w:left="20"/>
              <w:jc w:val="both"/>
            </w:pPr>
            <w:r>
              <w:rPr>
                <w:rFonts w:ascii="Times New Roman"/>
                <w:b w:val="false"/>
                <w:i w:val="false"/>
                <w:color w:val="000000"/>
                <w:sz w:val="20"/>
              </w:rPr>
              <w:t>
(cacdo: Consignor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дердес сәйкестендіру нөмірін (ДСН)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жеке сәйкестендіру нөмірін (ЖСН)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"ЭЖКЖД" мәнін қамтыса, онда "Жеке куәлік (ccdo:IdentityDocV3Details)" деректемесі толтырылуы мүмкін,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(codeListId атрибуты)" атрибуты Одақ НАА тізілімі бойынша жеке басты куәландыратын құжаттар түрлері сыныптауышы сәйкестендіргішін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"Мекенжай (ccdo:SubjectAddressDetails)" деректемесі толтырылса, онда деректеменің бір ғана данасы толтырылуға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деректемесінде орналасқан жері немесе тұрғылықты жері туралы мәліметтер толтырылса, онда  "Мекенжай түрінің коды (csdo:AddressKindCode)" деректемесі "1" – тіркеу мекенжайы деген мәнді қамтуға тиіс;</w:t>
            </w:r>
          </w:p>
          <w:p>
            <w:pPr>
              <w:spacing w:after="20"/>
              <w:ind w:left="20"/>
              <w:jc w:val="both"/>
            </w:pPr>
            <w:r>
              <w:rPr>
                <w:rFonts w:ascii="Times New Roman"/>
                <w:b w:val="false"/>
                <w:i w:val="false"/>
                <w:color w:val="000000"/>
                <w:sz w:val="20"/>
              </w:rPr>
              <w:t>
егер "Мекенжай (ccdo:SubjectAddressDetails)" деректемесінде тұру (болу) жері немесе жеткізу (хөнелту) мекенжайы туралы мәліметтер толтырылса, онда "Мекенжай түрінің коды (csdo:AddressKindCode)" деректемесі "2" – іс жүзіндегі мекенжай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w:t>
            </w:r>
          </w:p>
          <w:p>
            <w:pPr>
              <w:spacing w:after="20"/>
              <w:ind w:left="20"/>
              <w:jc w:val="both"/>
            </w:pPr>
            <w:r>
              <w:rPr>
                <w:rFonts w:ascii="Times New Roman"/>
                <w:b w:val="false"/>
                <w:i w:val="false"/>
                <w:color w:val="000000"/>
                <w:sz w:val="20"/>
              </w:rPr>
              <w:t>
(csdo: Tax Registration Reason Code)" деректемесі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деген мәнді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*.15. Мәліметтер үйлесімінің белгісі</w:t>
            </w:r>
          </w:p>
          <w:p>
            <w:pPr>
              <w:spacing w:after="20"/>
              <w:ind w:left="20"/>
              <w:jc w:val="both"/>
            </w:pPr>
            <w:r>
              <w:rPr>
                <w:rFonts w:ascii="Times New Roman"/>
                <w:b w:val="false"/>
                <w:i w:val="false"/>
                <w:color w:val="000000"/>
                <w:sz w:val="20"/>
              </w:rPr>
              <w:t>
(casdo: Equal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12.3.5. Алушы</w:t>
            </w:r>
          </w:p>
          <w:p>
            <w:pPr>
              <w:spacing w:after="20"/>
              <w:ind w:left="20"/>
              <w:jc w:val="both"/>
            </w:pPr>
            <w:r>
              <w:rPr>
                <w:rFonts w:ascii="Times New Roman"/>
                <w:b w:val="false"/>
                <w:i w:val="false"/>
                <w:color w:val="000000"/>
                <w:sz w:val="20"/>
              </w:rPr>
              <w:t>
(cacdo: Consignee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дердес сәйкестендіру нөмірін (ДСН)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жеке сәйкестендіру нөмірін (ЖСН)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"ЭЖКЖД" мәнін қамтыса, онда "Жеке куәлік (ccdo:IdentityDocV3Details)" деректемесі толтырылуы мүмкін,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(codeListId атрибуты)" атрибуты Одақ НАА тізілімі бойынша жеке басты куәландыратын құжаттар түрлері сыныптауышы сәйкестендіргішін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"Мекенжай (ccdo:SubjectAddressDetails)" деректемесі толтырылса, онда деректеменің бір ғана данасы толтырылуға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деректемесінде орналасқан жері немесе тұрғылықты жері туралы мәліметтер толтырылса, онда  "Мекенжай түрінің коды (csdo:AddressKindCode)" деректемесі "1" – тіркеу мекенжайы деген мәнді қамтуға тиіс; егер "Мекенжай (ccdo:SubjectAddressDetails)" деректемесінде тұру (болу) жері немесе жеткізу (хөнелту) мекенжайы туралы мәліметтер толтырылса, онда "Мекенжай түрінің коды (csdo:AddressKindCode)" деректемесі "2" – іс жүзіндегі мекенжай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*.14.7. Кедендік бірегей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сәйкестендіргіші</w:t>
            </w:r>
          </w:p>
          <w:p>
            <w:pPr>
              <w:spacing w:after="20"/>
              <w:ind w:left="20"/>
              <w:jc w:val="both"/>
            </w:pPr>
            <w:r>
              <w:rPr>
                <w:rFonts w:ascii="Times New Roman"/>
                <w:b w:val="false"/>
                <w:i w:val="false"/>
                <w:color w:val="000000"/>
                <w:sz w:val="20"/>
              </w:rPr>
              <w:t>
(csdo:TaxpayerId)" деректемесі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себебінің коды</w:t>
            </w:r>
          </w:p>
          <w:p>
            <w:pPr>
              <w:spacing w:after="20"/>
              <w:ind w:left="20"/>
              <w:jc w:val="both"/>
            </w:pPr>
            <w:r>
              <w:rPr>
                <w:rFonts w:ascii="Times New Roman"/>
                <w:b w:val="false"/>
                <w:i w:val="false"/>
                <w:color w:val="000000"/>
                <w:sz w:val="20"/>
              </w:rPr>
              <w:t>
(csdo: Tax Registration Reason Code)" деректемесі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*.14.10. Мекенжай</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деген мәнді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әлем елдерінің сыныптауышына сәйкес ел кодының екі әріптік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*.14.10.3. Аумақтың коды</w:t>
            </w:r>
          </w:p>
          <w:p>
            <w:pPr>
              <w:spacing w:after="20"/>
              <w:ind w:left="20"/>
              <w:jc w:val="both"/>
            </w:pPr>
            <w:r>
              <w:rPr>
                <w:rFonts w:ascii="Times New Roman"/>
                <w:b w:val="false"/>
                <w:i w:val="false"/>
                <w:color w:val="000000"/>
                <w:sz w:val="20"/>
              </w:rPr>
              <w:t>
(csdo: Territory Code)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деректеме әкімшілік-аумақтық объектілер мен аумақтық бірліктерді белгілеу жүйесінің (ЕК СОАТЕ) мемлекеттік сыныптауышына сәйкес әкімшілік-аумақтық бірлік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толтырылса, онда деректеме "Қала (csdo:CityName)" деректемесінің мәнінен ерекше елді мекеннің атауын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*.15. Мәліметтер үйлесімінің белгісі</w:t>
            </w:r>
          </w:p>
          <w:p>
            <w:pPr>
              <w:spacing w:after="20"/>
              <w:ind w:left="20"/>
              <w:jc w:val="both"/>
            </w:pPr>
            <w:r>
              <w:rPr>
                <w:rFonts w:ascii="Times New Roman"/>
                <w:b w:val="false"/>
                <w:i w:val="false"/>
                <w:color w:val="000000"/>
                <w:sz w:val="20"/>
              </w:rPr>
              <w:t>
(casdo: Equal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12.3.6. Тауар</w:t>
            </w:r>
          </w:p>
          <w:p>
            <w:pPr>
              <w:spacing w:after="20"/>
              <w:ind w:left="20"/>
              <w:jc w:val="both"/>
            </w:pPr>
            <w:r>
              <w:rPr>
                <w:rFonts w:ascii="Times New Roman"/>
                <w:b w:val="false"/>
                <w:i w:val="false"/>
                <w:color w:val="000000"/>
                <w:sz w:val="20"/>
              </w:rPr>
              <w:t>
(cacdo: ECGoods Item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реттік нөмірі</w:t>
            </w:r>
          </w:p>
          <w:p>
            <w:pPr>
              <w:spacing w:after="20"/>
              <w:ind w:left="20"/>
              <w:jc w:val="both"/>
            </w:pPr>
            <w:r>
              <w:rPr>
                <w:rFonts w:ascii="Times New Roman"/>
                <w:b w:val="false"/>
                <w:i w:val="false"/>
                <w:color w:val="000000"/>
                <w:sz w:val="20"/>
              </w:rPr>
              <w:t>
(casdo: Consignment Item Ordinal)</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6) және "В. Төлемдер есептеу" бағ.</w:t>
            </w:r>
          </w:p>
          <w:p>
            <w:pPr>
              <w:spacing w:after="20"/>
              <w:ind w:left="20"/>
              <w:jc w:val="both"/>
            </w:pPr>
            <w:r>
              <w:rPr>
                <w:rFonts w:ascii="Times New Roman"/>
                <w:b w:val="false"/>
                <w:i w:val="false"/>
                <w:color w:val="000000"/>
                <w:sz w:val="20"/>
              </w:rPr>
              <w:t xml:space="preserve">(саны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 (casdo:ConsignmentItemOrdinal)" деректемесі "1" мәнінен басталуға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 (casdo:ConsignmentItemOrdinal)" деректемесі қайталанатын мәндерді қамтымауға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ЕАЭО СЭҚ ТН бойынша коды</w:t>
            </w:r>
          </w:p>
          <w:p>
            <w:pPr>
              <w:spacing w:after="20"/>
              <w:ind w:left="20"/>
              <w:jc w:val="both"/>
            </w:pPr>
            <w:r>
              <w:rPr>
                <w:rFonts w:ascii="Times New Roman"/>
                <w:b w:val="false"/>
                <w:i w:val="false"/>
                <w:color w:val="000000"/>
                <w:sz w:val="20"/>
              </w:rPr>
              <w:t>
(csdo: Commodity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бойынша коды (csdo:CommodityCode)" деректемесі мына шаблонға сәйкес мәнді қамтуға тиіс:</w:t>
            </w:r>
          </w:p>
          <w:p>
            <w:pPr>
              <w:spacing w:after="20"/>
              <w:ind w:left="20"/>
              <w:jc w:val="both"/>
            </w:pPr>
            <w:r>
              <w:rPr>
                <w:rFonts w:ascii="Times New Roman"/>
                <w:b w:val="false"/>
                <w:i w:val="false"/>
                <w:color w:val="000000"/>
                <w:sz w:val="20"/>
              </w:rPr>
              <w:t>\d{6}|\d{8,10}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атауы</w:t>
            </w:r>
          </w:p>
          <w:p>
            <w:pPr>
              <w:spacing w:after="20"/>
              <w:ind w:left="20"/>
              <w:jc w:val="both"/>
            </w:pPr>
            <w:r>
              <w:rPr>
                <w:rFonts w:ascii="Times New Roman"/>
                <w:b w:val="false"/>
                <w:i w:val="false"/>
                <w:color w:val="000000"/>
                <w:sz w:val="20"/>
              </w:rPr>
              <w:t>
(casdo: Goods Description 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*.4. Брутто массасы</w:t>
            </w:r>
          </w:p>
          <w:p>
            <w:pPr>
              <w:spacing w:after="20"/>
              <w:ind w:left="20"/>
              <w:jc w:val="both"/>
            </w:pPr>
            <w:r>
              <w:rPr>
                <w:rFonts w:ascii="Times New Roman"/>
                <w:b w:val="false"/>
                <w:i w:val="false"/>
                <w:color w:val="000000"/>
                <w:sz w:val="20"/>
              </w:rPr>
              <w:t>
(csdo: Unified Gross Mass 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"Брутто массасы (csdo:UnifiedGrossMassMeasure)" деректемесі толтырылса, онда деректеме тауардың килограммен алынған брутто массасының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деректемесінің  "өлшем бірлігі (measurementUnitCode атрибуты)" атрибуты "166"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"Брутто массасы (csdo:UnifiedGrossMassMeasure)" деректемесінің "анықтамалықтың (сыныптауыштың) сәйкестендіргіші (measurementUnitCodeListId атрибуты)" атрибуты "2016"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*.5. Нетто массасы</w:t>
            </w:r>
          </w:p>
          <w:p>
            <w:pPr>
              <w:spacing w:after="20"/>
              <w:ind w:left="20"/>
              <w:jc w:val="both"/>
            </w:pPr>
            <w:r>
              <w:rPr>
                <w:rFonts w:ascii="Times New Roman"/>
                <w:b w:val="false"/>
                <w:i w:val="false"/>
                <w:color w:val="000000"/>
                <w:sz w:val="20"/>
              </w:rPr>
              <w:t>
(csdo: Unified Net Mass 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"ЭЖКЖД" мәнін қамтыса, онда "Нетто массасы (csdo:UnifiedNetMassMeasure)" деректемесі толтырылмайды, әйтпесе деректеме тауардың килограммен алынған нетто массасының мәнін қамтуы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деректемесінің "өлшем бірлігі (measurementUnitCode атрибуты)" атрибуты "166"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саны</w:t>
            </w:r>
          </w:p>
          <w:p>
            <w:pPr>
              <w:spacing w:after="20"/>
              <w:ind w:left="20"/>
              <w:jc w:val="both"/>
            </w:pPr>
            <w:r>
              <w:rPr>
                <w:rFonts w:ascii="Times New Roman"/>
                <w:b w:val="false"/>
                <w:i w:val="false"/>
                <w:color w:val="000000"/>
                <w:sz w:val="20"/>
              </w:rPr>
              <w:t>
(cacdo: Goods Measure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*.6.1. Өлшем бірлігі көрсетілген тауардың саны</w:t>
            </w:r>
          </w:p>
          <w:p>
            <w:pPr>
              <w:spacing w:after="20"/>
              <w:ind w:left="20"/>
              <w:jc w:val="both"/>
            </w:pPr>
            <w:r>
              <w:rPr>
                <w:rFonts w:ascii="Times New Roman"/>
                <w:b w:val="false"/>
                <w:i w:val="false"/>
                <w:color w:val="000000"/>
                <w:sz w:val="20"/>
              </w:rPr>
              <w:t>
(casdo: Goods 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 тауардың қосымша өлшем бірлігіндегі санының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көрсетілген тауардың саны (casdo:GoodsMeasure)" деректемесінің "өлшем бірлігі (measurementUnitCode атрибуты)" атрибуты өлшем бірліктері сыныптауышына сәйкес өлшем бірлігі кодының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*.6.2. Өлшем бірлігінің шартты белгіленімі</w:t>
            </w:r>
          </w:p>
          <w:p>
            <w:pPr>
              <w:spacing w:after="20"/>
              <w:ind w:left="20"/>
              <w:jc w:val="both"/>
            </w:pPr>
            <w:r>
              <w:rPr>
                <w:rFonts w:ascii="Times New Roman"/>
                <w:b w:val="false"/>
                <w:i w:val="false"/>
                <w:color w:val="000000"/>
                <w:sz w:val="20"/>
              </w:rPr>
              <w:t>
(casdo: Measure Unit Abbreviation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 (casdo:MeasureUnitAbbreviationCode)" деректемесі өлшем бірліктерінің сыныптауышына сәйкес коды "Өлшем бірлігі көрсетілген тауардың саны (casdo: Goods Measure)" деректемесінің "өлшем бірлігі (measurementUnitCode атрибуты)" атрибутында көрсетілген өлшем бірлігінің шартты белгіленімінің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 белгісінің атауы</w:t>
            </w:r>
          </w:p>
          <w:p>
            <w:pPr>
              <w:spacing w:after="20"/>
              <w:ind w:left="20"/>
              <w:jc w:val="both"/>
            </w:pPr>
            <w:r>
              <w:rPr>
                <w:rFonts w:ascii="Times New Roman"/>
                <w:b w:val="false"/>
                <w:i w:val="false"/>
                <w:color w:val="000000"/>
                <w:sz w:val="20"/>
              </w:rPr>
              <w:t>
(casdo: Trade Mark Name)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атауы (casdo:TradeMarkName)"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"Тауар белгісінің атауы (casdo:TradeMarkName)" деректемесі толтырылуы мүмкін, әйтпесе деректеме толтырылмайды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*.8. Шығарылған жердің атауы</w:t>
            </w:r>
          </w:p>
          <w:p>
            <w:pPr>
              <w:spacing w:after="20"/>
              <w:ind w:left="20"/>
              <w:jc w:val="both"/>
            </w:pPr>
            <w:r>
              <w:rPr>
                <w:rFonts w:ascii="Times New Roman"/>
                <w:b w:val="false"/>
                <w:i w:val="false"/>
                <w:color w:val="000000"/>
                <w:sz w:val="20"/>
              </w:rPr>
              <w:t>
(casdo: Production Place Name)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 (casdo:ProductionPlaceName)"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"Шығарылған жердің атауы (casdo:ProductionPlaceName)" деректемесі толтырылуы мүмкін, әйтпесе деректеме толтырылмайды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*.9. Зияткерлік меншік объектісінің тіркеу нөмірі</w:t>
            </w:r>
          </w:p>
          <w:p>
            <w:pPr>
              <w:spacing w:after="20"/>
              <w:ind w:left="20"/>
              <w:jc w:val="both"/>
            </w:pPr>
            <w:r>
              <w:rPr>
                <w:rFonts w:ascii="Times New Roman"/>
                <w:b w:val="false"/>
                <w:i w:val="false"/>
                <w:color w:val="000000"/>
                <w:sz w:val="20"/>
              </w:rPr>
              <w:t>
(cacdo: IPObject Registry Id 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объектісінің тіркеу нөмірі (cacdo:IPObjectRegistryIdDetails)"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"Зияткерлік меншік объектісінің тіркеу нөмірі (cacdo:IPObjectRegistryIdDetails)" деректемесі толтырылуы мүмкін,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*.9.1. Тізілім типінің коды</w:t>
            </w:r>
          </w:p>
          <w:p>
            <w:pPr>
              <w:spacing w:after="20"/>
              <w:ind w:left="20"/>
              <w:jc w:val="both"/>
            </w:pPr>
            <w:r>
              <w:rPr>
                <w:rFonts w:ascii="Times New Roman"/>
                <w:b w:val="false"/>
                <w:i w:val="false"/>
                <w:color w:val="000000"/>
                <w:sz w:val="20"/>
              </w:rPr>
              <w:t>
(casdo: Registry Owner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типінің коды (casdo:RegistryOwnerCode)" деректемесі "2" - мүше мемлекеттің кеден органы жүргізетін зияткерлік меншік объектілерінің ұлттық кедендік тізілімі мәнін қамтуы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 сыныптауышына сәйкес кеден органы зияткерлік меншік объектісін тізілімге енгізген мүше мемлекет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*.9.3. Тізілім бойынша тіркеу нөмірі</w:t>
            </w:r>
          </w:p>
          <w:p>
            <w:pPr>
              <w:spacing w:after="20"/>
              <w:ind w:left="20"/>
              <w:jc w:val="both"/>
            </w:pPr>
            <w:r>
              <w:rPr>
                <w:rFonts w:ascii="Times New Roman"/>
                <w:b w:val="false"/>
                <w:i w:val="false"/>
                <w:color w:val="000000"/>
                <w:sz w:val="20"/>
              </w:rPr>
              <w:t>
(casdo: IPObject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p>
            <w:pPr>
              <w:spacing w:after="20"/>
              <w:ind w:left="20"/>
              <w:jc w:val="both"/>
            </w:pPr>
            <w:r>
              <w:rPr>
                <w:rFonts w:ascii="Times New Roman"/>
                <w:b w:val="false"/>
                <w:i w:val="false"/>
                <w:color w:val="000000"/>
                <w:sz w:val="20"/>
              </w:rPr>
              <w:t>
(casdo: CAValue Amount)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11 және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"Құны (casdo:CAValueAmount)" деректемесінің коммерциялық құжаттарға сәйкес тауардың құнын қамтитын бір данасы ғана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"ЭЖКЖД" мәнін қамтыса, онда "Құны (casdo:CAValueAmount)" деректемесінің коммерциялық құжаттарға сәйкес тауар құнын және мүше мемлекеттің валютасына алмастырылған тауар құнын қамтитын екі данасы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11 және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"валюталар сыныптауышының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*.11. Кедендік құн</w:t>
            </w:r>
          </w:p>
          <w:p>
            <w:pPr>
              <w:spacing w:after="20"/>
              <w:ind w:left="20"/>
              <w:jc w:val="both"/>
            </w:pPr>
            <w:r>
              <w:rPr>
                <w:rFonts w:ascii="Times New Roman"/>
                <w:b w:val="false"/>
                <w:i w:val="false"/>
                <w:color w:val="000000"/>
                <w:sz w:val="20"/>
              </w:rPr>
              <w:t>
(casdo: Customs 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"Кедендік құн (casdo:CustomsValueAmount)"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 бағ.</w:t>
            </w:r>
          </w:p>
          <w:p>
            <w:pPr>
              <w:spacing w:after="20"/>
              <w:ind w:left="20"/>
              <w:jc w:val="both"/>
            </w:pPr>
            <w:r>
              <w:rPr>
                <w:rFonts w:ascii="Times New Roman"/>
                <w:b w:val="false"/>
                <w:i w:val="false"/>
                <w:color w:val="000000"/>
                <w:sz w:val="20"/>
              </w:rPr>
              <w:t>(саны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*.12. Алдыңғы құжат туралы мәліметтер</w:t>
            </w:r>
          </w:p>
          <w:p>
            <w:pPr>
              <w:spacing w:after="20"/>
              <w:ind w:left="20"/>
              <w:jc w:val="both"/>
            </w:pPr>
            <w:r>
              <w:rPr>
                <w:rFonts w:ascii="Times New Roman"/>
                <w:b w:val="false"/>
                <w:i w:val="false"/>
                <w:color w:val="000000"/>
                <w:sz w:val="20"/>
              </w:rPr>
              <w:t>
(cacdo: ECPreceding Doc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p>
            <w:pPr>
              <w:spacing w:after="20"/>
              <w:ind w:left="20"/>
              <w:jc w:val="both"/>
            </w:pPr>
            <w:r>
              <w:rPr>
                <w:rFonts w:ascii="Times New Roman"/>
                <w:b w:val="false"/>
                <w:i w:val="false"/>
                <w:color w:val="000000"/>
                <w:sz w:val="20"/>
              </w:rPr>
              <w:t>
(csdo: Doc Kind Code)" деректемесі құжаттар мен мәліметтер түрлері сыныптауышына сәйкес құжат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бұрын кедендік транзит  кедендік рәсімін қоса алғанда, кедендік рәсімге орналастырылса, онда "Кеден құжатының тіркеу нөмірі (cacdo:CustomsDocIdDetails)"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бұрын кедендік транзит  кедендік рәсімін қоспағанда, кедендік рәсімге орналастырылса, онда "Кеден құжатының тіркеу нөмірі (cacdo:CustomsDocIdDetails)"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бұрын кедендік транзит  кедендік рәсіміне орналастырылса, онда "Кеден құжатының тіркеу нөмірі (cacdo:CustomsDocIdDetails)" деректемесі толтырылуы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*.12.2.1. Кеден органының коды</w:t>
            </w:r>
          </w:p>
          <w:p>
            <w:pPr>
              <w:spacing w:after="20"/>
              <w:ind w:left="20"/>
              <w:jc w:val="both"/>
            </w:pPr>
            <w:r>
              <w:rPr>
                <w:rFonts w:ascii="Times New Roman"/>
                <w:b w:val="false"/>
                <w:i w:val="false"/>
                <w:color w:val="000000"/>
                <w:sz w:val="20"/>
              </w:rPr>
              <w:t>
(csdo: Customs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*.12.2.4. Реттік нөмір</w:t>
            </w:r>
          </w:p>
          <w:p>
            <w:pPr>
              <w:spacing w:after="20"/>
              <w:ind w:left="20"/>
              <w:jc w:val="both"/>
            </w:pPr>
            <w:r>
              <w:rPr>
                <w:rFonts w:ascii="Times New Roman"/>
                <w:b w:val="false"/>
                <w:i w:val="false"/>
                <w:color w:val="000000"/>
                <w:sz w:val="20"/>
              </w:rPr>
              <w:t>
(casdo: Customs Document Ordinal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*.12.3. Алдын ала ақпараттың тіркеу нөмірі</w:t>
            </w:r>
          </w:p>
          <w:p>
            <w:pPr>
              <w:spacing w:after="20"/>
              <w:ind w:left="20"/>
              <w:jc w:val="both"/>
            </w:pPr>
            <w:r>
              <w:rPr>
                <w:rFonts w:ascii="Times New Roman"/>
                <w:b w:val="false"/>
                <w:i w:val="false"/>
                <w:color w:val="000000"/>
                <w:sz w:val="20"/>
              </w:rPr>
              <w:t>
(cacdo: Preliminary Information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бұрын кедендік транзит  кедендік рәсімін қоса алғанда, кедендік рәсімге орналастырылса, онда "Алдын ала ақпараттың тіркеу нөмірі (cacdo:PreliminaryInformationIdDetails)" деректемесі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*.12.3.2. Күні</w:t>
            </w:r>
          </w:p>
          <w:p>
            <w:pPr>
              <w:spacing w:after="20"/>
              <w:ind w:left="20"/>
              <w:jc w:val="both"/>
            </w:pPr>
            <w:r>
              <w:rPr>
                <w:rFonts w:ascii="Times New Roman"/>
                <w:b w:val="false"/>
                <w:i w:val="false"/>
                <w:color w:val="000000"/>
                <w:sz w:val="20"/>
              </w:rPr>
              <w:t>
(csdo: Event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(csdo:EventDate)"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*.12.3.3. Алдын ала ақпараттың реттік нөмірі</w:t>
            </w:r>
          </w:p>
          <w:p>
            <w:pPr>
              <w:spacing w:after="20"/>
              <w:ind w:left="20"/>
              <w:jc w:val="both"/>
            </w:pPr>
            <w:r>
              <w:rPr>
                <w:rFonts w:ascii="Times New Roman"/>
                <w:b w:val="false"/>
                <w:i w:val="false"/>
                <w:color w:val="000000"/>
                <w:sz w:val="20"/>
              </w:rPr>
              <w:t>
(casdo: Preliminary Information Seq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*.12.4. ХЖТ кітапшасының тіркеу нөмірі</w:t>
            </w:r>
          </w:p>
          <w:p>
            <w:pPr>
              <w:spacing w:after="20"/>
              <w:ind w:left="20"/>
              <w:jc w:val="both"/>
            </w:pPr>
            <w:r>
              <w:rPr>
                <w:rFonts w:ascii="Times New Roman"/>
                <w:b w:val="false"/>
                <w:i w:val="false"/>
                <w:color w:val="000000"/>
                <w:sz w:val="20"/>
              </w:rPr>
              <w:t>
(cacdo: TIRId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бұрын кедендік транзит кедендік рәсіміне орналастырылса онда "ХЖТ кітапшасының тіркеу нөмірі (cacdo:TIRIdDetails)" деректемесі толтырылуы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*.12.4.1. ХЖТ кітапшасының сериясы</w:t>
            </w:r>
          </w:p>
          <w:p>
            <w:pPr>
              <w:spacing w:after="20"/>
              <w:ind w:left="20"/>
              <w:jc w:val="both"/>
            </w:pPr>
            <w:r>
              <w:rPr>
                <w:rFonts w:ascii="Times New Roman"/>
                <w:b w:val="false"/>
                <w:i w:val="false"/>
                <w:color w:val="000000"/>
                <w:sz w:val="20"/>
              </w:rPr>
              <w:t>
(casdo: TIRSeries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*.12.5. Тауардың реттік нөмірі</w:t>
            </w:r>
          </w:p>
          <w:p>
            <w:pPr>
              <w:spacing w:after="20"/>
              <w:ind w:left="20"/>
              <w:jc w:val="both"/>
            </w:pPr>
            <w:r>
              <w:rPr>
                <w:rFonts w:ascii="Times New Roman"/>
                <w:b w:val="false"/>
                <w:i w:val="false"/>
                <w:color w:val="000000"/>
                <w:sz w:val="20"/>
              </w:rPr>
              <w:t>
(casdo: Consignment Item 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*.13. Қосымша құжат (мәліметтер)</w:t>
            </w:r>
          </w:p>
          <w:p>
            <w:pPr>
              <w:spacing w:after="20"/>
              <w:ind w:left="20"/>
              <w:jc w:val="both"/>
            </w:pPr>
            <w:r>
              <w:rPr>
                <w:rFonts w:ascii="Times New Roman"/>
                <w:b w:val="false"/>
                <w:i w:val="false"/>
                <w:color w:val="000000"/>
                <w:sz w:val="20"/>
              </w:rPr>
              <w:t>
(cacdo: ECPresented Doc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(саны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p>
            <w:pPr>
              <w:spacing w:after="20"/>
              <w:ind w:left="20"/>
              <w:jc w:val="both"/>
            </w:pPr>
            <w:r>
              <w:rPr>
                <w:rFonts w:ascii="Times New Roman"/>
                <w:b w:val="false"/>
                <w:i w:val="false"/>
                <w:color w:val="000000"/>
                <w:sz w:val="20"/>
              </w:rPr>
              <w:t>
(csdo: Doc Kind Code)" деректемесі құжаттар мен мәліметтер түрлері сыныптауышына сәйкес құжат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*.13.2. Құжаттың атауы</w:t>
            </w:r>
          </w:p>
          <w:p>
            <w:pPr>
              <w:spacing w:after="20"/>
              <w:ind w:left="20"/>
              <w:jc w:val="both"/>
            </w:pPr>
            <w:r>
              <w:rPr>
                <w:rFonts w:ascii="Times New Roman"/>
                <w:b w:val="false"/>
                <w:i w:val="false"/>
                <w:color w:val="000000"/>
                <w:sz w:val="20"/>
              </w:rPr>
              <w:t>
(csdo: Doc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берілген күні (csdo:DocCreationDate)" деректемесі толтырылса, онда деректеменің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*.13.5. Құжаттың қолданылу мерзімінің басталған күні</w:t>
            </w:r>
          </w:p>
          <w:p>
            <w:pPr>
              <w:spacing w:after="20"/>
              <w:ind w:left="20"/>
              <w:jc w:val="both"/>
            </w:pPr>
            <w:r>
              <w:rPr>
                <w:rFonts w:ascii="Times New Roman"/>
                <w:b w:val="false"/>
                <w:i w:val="false"/>
                <w:color w:val="000000"/>
                <w:sz w:val="20"/>
              </w:rPr>
              <w:t>
(csdo: Doc Start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мерзімінің басталған күні (csdo:DocStartDate)" деректемесі толтырылса, онда деректеменің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*.13.6. Құжаттың қолданылу мерзімінің аяқталған күні</w:t>
            </w:r>
          </w:p>
          <w:p>
            <w:pPr>
              <w:spacing w:after="20"/>
              <w:ind w:left="20"/>
              <w:jc w:val="both"/>
            </w:pPr>
            <w:r>
              <w:rPr>
                <w:rFonts w:ascii="Times New Roman"/>
                <w:b w:val="false"/>
                <w:i w:val="false"/>
                <w:color w:val="000000"/>
                <w:sz w:val="20"/>
              </w:rPr>
              <w:t>
(csdo: Doc Validity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мерзімінің аяқталған күні (csdo:DocValidityDate)" деректемесі толтырылса, онда деректеменің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*.13.10. Ақпараттық ресурс</w:t>
            </w:r>
          </w:p>
          <w:p>
            <w:pPr>
              <w:spacing w:after="20"/>
              <w:ind w:left="20"/>
              <w:jc w:val="both"/>
            </w:pPr>
            <w:r>
              <w:rPr>
                <w:rFonts w:ascii="Times New Roman"/>
                <w:b w:val="false"/>
                <w:i w:val="false"/>
                <w:color w:val="000000"/>
                <w:sz w:val="20"/>
              </w:rPr>
              <w:t>
(cacdo: Information Source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*.13.10.1. Ақпараттық көздің немесе ресурстың атауы</w:t>
            </w:r>
          </w:p>
          <w:p>
            <w:pPr>
              <w:spacing w:after="20"/>
              <w:ind w:left="20"/>
              <w:jc w:val="both"/>
            </w:pPr>
            <w:r>
              <w:rPr>
                <w:rFonts w:ascii="Times New Roman"/>
                <w:b w:val="false"/>
                <w:i w:val="false"/>
                <w:color w:val="000000"/>
                <w:sz w:val="20"/>
              </w:rPr>
              <w:t>
(casdo: Information Source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*.13.10.2. Тәптіштелген мәліметтерге сілтеме</w:t>
            </w:r>
          </w:p>
          <w:p>
            <w:pPr>
              <w:spacing w:after="20"/>
              <w:ind w:left="20"/>
              <w:jc w:val="both"/>
            </w:pPr>
            <w:r>
              <w:rPr>
                <w:rFonts w:ascii="Times New Roman"/>
                <w:b w:val="false"/>
                <w:i w:val="false"/>
                <w:color w:val="000000"/>
                <w:sz w:val="20"/>
              </w:rPr>
              <w:t>
(csdo: Details Resource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*.13.10.3. Күні</w:t>
            </w:r>
          </w:p>
          <w:p>
            <w:pPr>
              <w:spacing w:after="20"/>
              <w:ind w:left="20"/>
              <w:jc w:val="both"/>
            </w:pPr>
            <w:r>
              <w:rPr>
                <w:rFonts w:ascii="Times New Roman"/>
                <w:b w:val="false"/>
                <w:i w:val="false"/>
                <w:color w:val="000000"/>
                <w:sz w:val="20"/>
              </w:rPr>
              <w:t>
(csdo: Event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*.13.11. Жазбаның сәйкестендіргіші</w:t>
            </w:r>
          </w:p>
          <w:p>
            <w:pPr>
              <w:spacing w:after="20"/>
              <w:ind w:left="20"/>
              <w:jc w:val="both"/>
            </w:pPr>
            <w:r>
              <w:rPr>
                <w:rFonts w:ascii="Times New Roman"/>
                <w:b w:val="false"/>
                <w:i w:val="false"/>
                <w:color w:val="000000"/>
                <w:sz w:val="20"/>
              </w:rPr>
              <w:t>
(casdo: Line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p>
            <w:pPr>
              <w:spacing w:after="20"/>
              <w:ind w:left="20"/>
              <w:jc w:val="both"/>
            </w:pPr>
            <w:r>
              <w:rPr>
                <w:rFonts w:ascii="Times New Roman"/>
                <w:b w:val="false"/>
                <w:i w:val="false"/>
                <w:color w:val="000000"/>
                <w:sz w:val="20"/>
              </w:rPr>
              <w:t>
(casdo: Line Id)" деректемесі құжаттағы жазбаны бір мәнді сәйкестендіру мақсатында электрондық құжатты қалыптастырған ақпараттық жүйемен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*.13.12. Электрондық құжаттың (мәліметтердің) коды</w:t>
            </w:r>
          </w:p>
          <w:p>
            <w:pPr>
              <w:spacing w:after="20"/>
              <w:ind w:left="20"/>
              <w:jc w:val="both"/>
            </w:pPr>
            <w:r>
              <w:rPr>
                <w:rFonts w:ascii="Times New Roman"/>
                <w:b w:val="false"/>
                <w:i w:val="false"/>
                <w:color w:val="000000"/>
                <w:sz w:val="20"/>
              </w:rPr>
              <w:t>
(casdo: EDoc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коды (casdo:EDocCode)" деректемесі электрондық құжатты қалыптастырған ақпараттық жүйемен толтырылуы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*.13.13. Қоймадағы электрондық құжаттың сәйкестендіргіші</w:t>
            </w:r>
          </w:p>
          <w:p>
            <w:pPr>
              <w:spacing w:after="20"/>
              <w:ind w:left="20"/>
              <w:jc w:val="both"/>
            </w:pPr>
            <w:r>
              <w:rPr>
                <w:rFonts w:ascii="Times New Roman"/>
                <w:b w:val="false"/>
                <w:i w:val="false"/>
                <w:color w:val="000000"/>
                <w:sz w:val="20"/>
              </w:rPr>
              <w:t>
(cacdo: Doc Arch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сәйкестендіргіші (cacdo:DocArchIdDetails)" деректемесі электрондық құжатты қалыптастырған ақпараттық жүйемен толтырылуы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*.13.13.1. Электрондық құжаттар қоймасының сәйкестендіргіші</w:t>
            </w:r>
          </w:p>
          <w:p>
            <w:pPr>
              <w:spacing w:after="20"/>
              <w:ind w:left="20"/>
              <w:jc w:val="both"/>
            </w:pPr>
            <w:r>
              <w:rPr>
                <w:rFonts w:ascii="Times New Roman"/>
                <w:b w:val="false"/>
                <w:i w:val="false"/>
                <w:color w:val="000000"/>
                <w:sz w:val="20"/>
              </w:rPr>
              <w:t>
(casdo: EArch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 (casdo:EArchId)" деректемесі электрондық құжатты қалыптастырған ақпараттық жүйемен толтырылуы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 EDoc Arch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 EDoc Arch Id)" деректемесі электрондық құжатты қалыптастырған ақпараттық жүйемен толтырылуы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*.13.14. Құжаттың іс жүзінде ұсынылғаны туралы мәліметтер</w:t>
            </w:r>
          </w:p>
          <w:p>
            <w:pPr>
              <w:spacing w:after="20"/>
              <w:ind w:left="20"/>
              <w:jc w:val="both"/>
            </w:pPr>
            <w:r>
              <w:rPr>
                <w:rFonts w:ascii="Times New Roman"/>
                <w:b w:val="false"/>
                <w:i w:val="false"/>
                <w:color w:val="000000"/>
                <w:sz w:val="20"/>
              </w:rPr>
              <w:t>
(cacdo: Document Presenting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(саны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*.13.14.1. Құжаттың ұсынылу коды</w:t>
            </w:r>
          </w:p>
          <w:p>
            <w:pPr>
              <w:spacing w:after="20"/>
              <w:ind w:left="20"/>
              <w:jc w:val="both"/>
            </w:pPr>
            <w:r>
              <w:rPr>
                <w:rFonts w:ascii="Times New Roman"/>
                <w:b w:val="false"/>
                <w:i w:val="false"/>
                <w:color w:val="000000"/>
                <w:sz w:val="20"/>
              </w:rPr>
              <w:t>
(casdo: Doc Present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 xml:space="preserve">(саны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 бағ.</w:t>
            </w:r>
          </w:p>
          <w:p>
            <w:pPr>
              <w:spacing w:after="20"/>
              <w:ind w:left="20"/>
              <w:jc w:val="both"/>
            </w:pPr>
            <w:r>
              <w:rPr>
                <w:rFonts w:ascii="Times New Roman"/>
                <w:b w:val="false"/>
                <w:i w:val="false"/>
                <w:color w:val="000000"/>
                <w:sz w:val="20"/>
              </w:rPr>
              <w:t>(саны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ұсынылу коды (casdo:DocPresentKindCode)" деректемесі мына мәндердің бірін қамтуға тиіс:</w:t>
            </w:r>
          </w:p>
          <w:p>
            <w:pPr>
              <w:spacing w:after="20"/>
              <w:ind w:left="20"/>
              <w:jc w:val="both"/>
            </w:pPr>
            <w:r>
              <w:rPr>
                <w:rFonts w:ascii="Times New Roman"/>
                <w:b w:val="false"/>
                <w:i w:val="false"/>
                <w:color w:val="000000"/>
                <w:sz w:val="20"/>
              </w:rPr>
              <w:t>
0 – экспресс-жүктерге арналған кедендік декларацияда мәлімделген мәліметтерді растайтын құжат ұсынылмады;</w:t>
            </w:r>
          </w:p>
          <w:p>
            <w:pPr>
              <w:spacing w:after="20"/>
              <w:ind w:left="20"/>
              <w:jc w:val="both"/>
            </w:pPr>
            <w:r>
              <w:rPr>
                <w:rFonts w:ascii="Times New Roman"/>
                <w:b w:val="false"/>
                <w:i w:val="false"/>
                <w:color w:val="000000"/>
                <w:sz w:val="20"/>
              </w:rPr>
              <w:t>
1 – экспресс-жүктерге арналған кедендік декларацияда мәлімделген мәліметтерді растайтын құжат ұсынылды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*.13.14.3. Құжаттың ұсынылған күні</w:t>
            </w:r>
          </w:p>
          <w:p>
            <w:pPr>
              <w:spacing w:after="20"/>
              <w:ind w:left="20"/>
              <w:jc w:val="both"/>
            </w:pPr>
            <w:r>
              <w:rPr>
                <w:rFonts w:ascii="Times New Roman"/>
                <w:b w:val="false"/>
                <w:i w:val="false"/>
                <w:color w:val="000000"/>
                <w:sz w:val="20"/>
              </w:rPr>
              <w:t>
(casdo: Doc Present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*.13.14.4. Кеден құжатының тіркеу нөмірі</w:t>
            </w:r>
          </w:p>
          <w:p>
            <w:pPr>
              <w:spacing w:after="20"/>
              <w:ind w:left="20"/>
              <w:jc w:val="both"/>
            </w:pPr>
            <w:r>
              <w:rPr>
                <w:rFonts w:ascii="Times New Roman"/>
                <w:b w:val="false"/>
                <w:i w:val="false"/>
                <w:color w:val="000000"/>
                <w:sz w:val="20"/>
              </w:rPr>
              <w:t>
(cacdo: Customs Doc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*.13.14.4.1. Кеден органының коды</w:t>
            </w:r>
          </w:p>
          <w:p>
            <w:pPr>
              <w:spacing w:after="20"/>
              <w:ind w:left="20"/>
              <w:jc w:val="both"/>
            </w:pPr>
            <w:r>
              <w:rPr>
                <w:rFonts w:ascii="Times New Roman"/>
                <w:b w:val="false"/>
                <w:i w:val="false"/>
                <w:color w:val="000000"/>
                <w:sz w:val="20"/>
              </w:rPr>
              <w:t>
(csdo: Customs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*.13.14.4.2. Құжаттың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*.13.14.4.4. Реттік нөмір</w:t>
            </w:r>
          </w:p>
          <w:p>
            <w:pPr>
              <w:spacing w:after="20"/>
              <w:ind w:left="20"/>
              <w:jc w:val="both"/>
            </w:pPr>
            <w:r>
              <w:rPr>
                <w:rFonts w:ascii="Times New Roman"/>
                <w:b w:val="false"/>
                <w:i w:val="false"/>
                <w:color w:val="000000"/>
                <w:sz w:val="20"/>
              </w:rPr>
              <w:t>
(casdo: Customs Document Ordinal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*.13.14.5. Көлік құралына арналған декларацияның тіркеу нөмірі</w:t>
            </w:r>
          </w:p>
          <w:p>
            <w:pPr>
              <w:spacing w:after="20"/>
              <w:ind w:left="20"/>
              <w:jc w:val="both"/>
            </w:pPr>
            <w:r>
              <w:rPr>
                <w:rFonts w:ascii="Times New Roman"/>
                <w:b w:val="false"/>
                <w:i w:val="false"/>
                <w:color w:val="000000"/>
                <w:sz w:val="20"/>
              </w:rPr>
              <w:t>
(cacdo: DTMDoc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*.13.14.5.1. Кеден органының коды</w:t>
            </w:r>
          </w:p>
          <w:p>
            <w:pPr>
              <w:spacing w:after="20"/>
              <w:ind w:left="20"/>
              <w:jc w:val="both"/>
            </w:pPr>
            <w:r>
              <w:rPr>
                <w:rFonts w:ascii="Times New Roman"/>
                <w:b w:val="false"/>
                <w:i w:val="false"/>
                <w:color w:val="000000"/>
                <w:sz w:val="20"/>
              </w:rPr>
              <w:t>
(csdo: Customs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*.13.14.5.2. Құжаттың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*.13.14.5.3. Тіркеу журналы бойынша кеден құжатының нөмірі</w:t>
            </w:r>
          </w:p>
          <w:p>
            <w:pPr>
              <w:spacing w:after="20"/>
              <w:ind w:left="20"/>
              <w:jc w:val="both"/>
            </w:pPr>
            <w:r>
              <w:rPr>
                <w:rFonts w:ascii="Times New Roman"/>
                <w:b w:val="false"/>
                <w:i w:val="false"/>
                <w:color w:val="000000"/>
                <w:sz w:val="20"/>
              </w:rPr>
              <w:t>
(casdo: Customs Document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*.13.14.5.4. Көлік түрінің коды</w:t>
            </w:r>
          </w:p>
          <w:p>
            <w:pPr>
              <w:spacing w:after="20"/>
              <w:ind w:left="20"/>
              <w:jc w:val="both"/>
            </w:pPr>
            <w:r>
              <w:rPr>
                <w:rFonts w:ascii="Times New Roman"/>
                <w:b w:val="false"/>
                <w:i w:val="false"/>
                <w:color w:val="000000"/>
                <w:sz w:val="20"/>
              </w:rPr>
              <w:t>
(csdo: Unified Transport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*.13.14.6. ХЖТ кітапшасының тіркеу нөмірі</w:t>
            </w:r>
          </w:p>
          <w:p>
            <w:pPr>
              <w:spacing w:after="20"/>
              <w:ind w:left="20"/>
              <w:jc w:val="both"/>
            </w:pPr>
            <w:r>
              <w:rPr>
                <w:rFonts w:ascii="Times New Roman"/>
                <w:b w:val="false"/>
                <w:i w:val="false"/>
                <w:color w:val="000000"/>
                <w:sz w:val="20"/>
              </w:rPr>
              <w:t>
(cacdo: TIRId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*.13.14.6.1. ХЖТ кітапшасының сериясы</w:t>
            </w:r>
          </w:p>
          <w:p>
            <w:pPr>
              <w:spacing w:after="20"/>
              <w:ind w:left="20"/>
              <w:jc w:val="both"/>
            </w:pPr>
            <w:r>
              <w:rPr>
                <w:rFonts w:ascii="Times New Roman"/>
                <w:b w:val="false"/>
                <w:i w:val="false"/>
                <w:color w:val="000000"/>
                <w:sz w:val="20"/>
              </w:rPr>
              <w:t>
(casdo: TIRSeries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*.13.14.6.2. ХЖТ кітапшасының сәйкестендіру нөмірі</w:t>
            </w:r>
          </w:p>
          <w:p>
            <w:pPr>
              <w:spacing w:after="20"/>
              <w:ind w:left="20"/>
              <w:jc w:val="both"/>
            </w:pPr>
            <w:r>
              <w:rPr>
                <w:rFonts w:ascii="Times New Roman"/>
                <w:b w:val="false"/>
                <w:i w:val="false"/>
                <w:color w:val="000000"/>
                <w:sz w:val="20"/>
              </w:rPr>
              <w:t>
(casdo: 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*.13.14.7. Алдыңғы құжаттың нөмірі</w:t>
            </w:r>
          </w:p>
          <w:p>
            <w:pPr>
              <w:spacing w:after="20"/>
              <w:ind w:left="20"/>
              <w:jc w:val="both"/>
            </w:pPr>
            <w:r>
              <w:rPr>
                <w:rFonts w:ascii="Times New Roman"/>
                <w:b w:val="false"/>
                <w:i w:val="false"/>
                <w:color w:val="000000"/>
                <w:sz w:val="20"/>
              </w:rPr>
              <w:t>
(casdo: Preceding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*.14. Сипаттамасы</w:t>
            </w:r>
          </w:p>
          <w:p>
            <w:pPr>
              <w:spacing w:after="20"/>
              <w:ind w:left="20"/>
              <w:jc w:val="both"/>
            </w:pPr>
            <w:r>
              <w:rPr>
                <w:rFonts w:ascii="Times New Roman"/>
                <w:b w:val="false"/>
                <w:i w:val="false"/>
                <w:color w:val="000000"/>
                <w:sz w:val="20"/>
              </w:rPr>
              <w:t>
(csdo: Description 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*.15. Кедендік төлемді есептеу</w:t>
            </w:r>
          </w:p>
          <w:p>
            <w:pPr>
              <w:spacing w:after="20"/>
              <w:ind w:left="20"/>
              <w:jc w:val="both"/>
            </w:pPr>
            <w:r>
              <w:rPr>
                <w:rFonts w:ascii="Times New Roman"/>
                <w:b w:val="false"/>
                <w:i w:val="false"/>
                <w:color w:val="000000"/>
                <w:sz w:val="20"/>
              </w:rPr>
              <w:t>
(cacdo: Customs Payment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Төлемдер есептеу"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"Кедендік төлемді есептеу (cacdo:CustomsPaymentDetails)"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Төлемдер есептеу" бағ.</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алынуы кеден органдарына жүктелген салықтар, алымдар және өзге де төлемдер түрлерінің сыныптауышына сәйкес төлем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деректемесінің "анықтамалықтың (сыныптауыштың) сәйкестендіргіші (codeListId атрибуты)" атрибуты "2010"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*.15.2. Төлем есептеу негізі</w:t>
            </w:r>
          </w:p>
          <w:p>
            <w:pPr>
              <w:spacing w:after="20"/>
              <w:ind w:left="20"/>
              <w:jc w:val="both"/>
            </w:pPr>
            <w:r>
              <w:rPr>
                <w:rFonts w:ascii="Times New Roman"/>
                <w:b w:val="false"/>
                <w:i w:val="false"/>
                <w:color w:val="000000"/>
                <w:sz w:val="20"/>
              </w:rPr>
              <w:t>
(casdo: Tax Base 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Төлемдер есептеу" бағ.</w:t>
            </w:r>
          </w:p>
          <w:p>
            <w:pPr>
              <w:spacing w:after="20"/>
              <w:ind w:left="20"/>
              <w:jc w:val="both"/>
            </w:pPr>
            <w:r>
              <w:rPr>
                <w:rFonts w:ascii="Times New Roman"/>
                <w:b w:val="false"/>
                <w:i w:val="false"/>
                <w:color w:val="000000"/>
                <w:sz w:val="20"/>
              </w:rPr>
              <w:t xml:space="preserve">(саны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*.15.3. Валютаның цифрлық коды</w:t>
            </w:r>
          </w:p>
          <w:p>
            <w:pPr>
              <w:spacing w:after="20"/>
              <w:ind w:left="20"/>
              <w:jc w:val="both"/>
            </w:pPr>
            <w:r>
              <w:rPr>
                <w:rFonts w:ascii="Times New Roman"/>
                <w:b w:val="false"/>
                <w:i w:val="false"/>
                <w:color w:val="000000"/>
                <w:sz w:val="20"/>
              </w:rPr>
              <w:t>
(csdo: Unified Currency N3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"Төлем есептеу негізі (casdo:TaxBaseMeasure)" деректемесінің  мәні ақша бірлігінде көрсетілсе, онда "Валютаның цифрлық коды (csdo:UnifiedCurrencyN3Code)" деректемесі валюталар сыныптауышына сәйкес валютаның цифрлық кодының мәнін қамтуға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w:t>
            </w:r>
          </w:p>
          <w:p>
            <w:pPr>
              <w:spacing w:after="20"/>
              <w:ind w:left="20"/>
              <w:jc w:val="both"/>
            </w:pPr>
            <w:r>
              <w:rPr>
                <w:rFonts w:ascii="Times New Roman"/>
                <w:b w:val="false"/>
                <w:i w:val="false"/>
                <w:color w:val="000000"/>
                <w:sz w:val="20"/>
              </w:rPr>
              <w:t>
(csdo: Unified Currency N3 Code)" деректемесінің "анықтамалықтың (сыныптауыштың) сәйкестендіргіші (codeListId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*.15.4. Өлшем бірлігі</w:t>
            </w:r>
          </w:p>
          <w:p>
            <w:pPr>
              <w:spacing w:after="20"/>
              <w:ind w:left="20"/>
              <w:jc w:val="both"/>
            </w:pPr>
            <w:r>
              <w:rPr>
                <w:rFonts w:ascii="Times New Roman"/>
                <w:b w:val="false"/>
                <w:i w:val="false"/>
                <w:color w:val="000000"/>
                <w:sz w:val="20"/>
              </w:rPr>
              <w:t>
(csdo: Unified Measurement Unit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Төлемдер есептеу" бағ.</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"Төлем есептеу негізі (casdo:TaxBaseMeasure)" деректемесінің мәні ақша бірлігіне қарағанда өзгеше көрсетілсе, онда "Өлшем бірлігі (csdo: Unified Measurement Unit Code)" деректемесі өлшем бірліктері сыныптауышына немесе кеден баждарын есептеу кезінде пайдаланылатын қосымша сипаттамалар мен параметрлер сыныптауышына сәйкес өлшем бірлігі кодының мәнін қамтуға тиіс, әйтпесе деректеме толтырылмайды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деректемесінің "анықтамалықтың (сыныптауыштың) сәйкестендіргіші (codeListId атрибуты)" атрибуты мына мәндердің бірін қамтуға тиіс : </w:t>
            </w:r>
          </w:p>
          <w:p>
            <w:pPr>
              <w:spacing w:after="20"/>
              <w:ind w:left="20"/>
              <w:jc w:val="both"/>
            </w:pPr>
            <w:r>
              <w:rPr>
                <w:rFonts w:ascii="Times New Roman"/>
                <w:b w:val="false"/>
                <w:i w:val="false"/>
                <w:color w:val="000000"/>
                <w:sz w:val="20"/>
              </w:rPr>
              <w:t>
"2016" – өлшем бірліктерінің сыныптауышы;</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*.15.5. Пайдаланылатын төлем ставкасы</w:t>
            </w:r>
          </w:p>
          <w:p>
            <w:pPr>
              <w:spacing w:after="20"/>
              <w:ind w:left="20"/>
              <w:jc w:val="both"/>
            </w:pPr>
            <w:r>
              <w:rPr>
                <w:rFonts w:ascii="Times New Roman"/>
                <w:b w:val="false"/>
                <w:i w:val="false"/>
                <w:color w:val="000000"/>
                <w:sz w:val="20"/>
              </w:rPr>
              <w:t>
(cacdo: Effective Customs Rate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Төлемдер есептеу"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*.15.5.1. Кедендік төлем ставкасының түрі</w:t>
            </w:r>
          </w:p>
          <w:p>
            <w:pPr>
              <w:spacing w:after="20"/>
              <w:ind w:left="20"/>
              <w:jc w:val="both"/>
            </w:pPr>
            <w:r>
              <w:rPr>
                <w:rFonts w:ascii="Times New Roman"/>
                <w:b w:val="false"/>
                <w:i w:val="false"/>
                <w:color w:val="000000"/>
                <w:sz w:val="20"/>
              </w:rPr>
              <w:t>
(casdo: Duty Tax Fee Rate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төлем ставкасының түрі (casdo:DutyTaxFeeRateKindCode)" деректемесі мына мәндердің бірін қамтуға тиіс: </w:t>
            </w:r>
          </w:p>
          <w:p>
            <w:pPr>
              <w:spacing w:after="20"/>
              <w:ind w:left="20"/>
              <w:jc w:val="both"/>
            </w:pPr>
            <w:r>
              <w:rPr>
                <w:rFonts w:ascii="Times New Roman"/>
                <w:b w:val="false"/>
                <w:i w:val="false"/>
                <w:color w:val="000000"/>
                <w:sz w:val="20"/>
              </w:rPr>
              <w:t>
% – пайызбен көрсетілген ставка (адвалорлық ставка (құрамдастырылған ставканың адвалорлық құрауышы), қайта қаржыландыру ставкасы (шешуші ставка, есептік ставка), пайыздық ставка);</w:t>
            </w:r>
          </w:p>
          <w:p>
            <w:pPr>
              <w:spacing w:after="20"/>
              <w:ind w:left="20"/>
              <w:jc w:val="both"/>
            </w:pPr>
            <w:r>
              <w:rPr>
                <w:rFonts w:ascii="Times New Roman"/>
                <w:b w:val="false"/>
                <w:i w:val="false"/>
                <w:color w:val="000000"/>
                <w:sz w:val="20"/>
              </w:rPr>
              <w:t>
* – ерекше ставка (құрамдастырылған ставканың арнайы құрауышы)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*.15.5.2. Кедендік төлем ставкасы</w:t>
            </w:r>
          </w:p>
          <w:p>
            <w:pPr>
              <w:spacing w:after="20"/>
              <w:ind w:left="20"/>
              <w:jc w:val="both"/>
            </w:pPr>
            <w:r>
              <w:rPr>
                <w:rFonts w:ascii="Times New Roman"/>
                <w:b w:val="false"/>
                <w:i w:val="false"/>
                <w:color w:val="000000"/>
                <w:sz w:val="20"/>
              </w:rPr>
              <w:t>
(casdo: Duty Tax Fee Rate Value)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Төлемдер есептеу" бағ.</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*.15.5.3. Өлшем бірлігі</w:t>
            </w:r>
          </w:p>
          <w:p>
            <w:pPr>
              <w:spacing w:after="20"/>
              <w:ind w:left="20"/>
              <w:jc w:val="both"/>
            </w:pPr>
            <w:r>
              <w:rPr>
                <w:rFonts w:ascii="Times New Roman"/>
                <w:b w:val="false"/>
                <w:i w:val="false"/>
                <w:color w:val="000000"/>
                <w:sz w:val="20"/>
              </w:rPr>
              <w:t>
(csdo: Unified Measurement Unit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төлем ставкасының түрі (casdo:DutyTaxFeeRateKindCode)" деректемесі "%" мәнін қамтыса, онда "Өлшем бірлігі (csdo:UnifiedMeasurementUnitCode)" деректемесі толтырылмайды, әйтпесе деректеме кедендік баждар, салықтар есептеу кезінде пайдаланылатын өлшем бірліктерінің сыныптауышына немесе қосымша сипаттамалар мен параметрлердің сыныптауышына сәйкес өлшем бірлігі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деректемесінің "анықтамалықтың (сыныптауыштың) сәйкестендіргіші (codeListId атрибуты)" атрибуты мына мәндердің бірін қамтуға тиіс : </w:t>
            </w:r>
          </w:p>
          <w:p>
            <w:pPr>
              <w:spacing w:after="20"/>
              <w:ind w:left="20"/>
              <w:jc w:val="both"/>
            </w:pPr>
            <w:r>
              <w:rPr>
                <w:rFonts w:ascii="Times New Roman"/>
                <w:b w:val="false"/>
                <w:i w:val="false"/>
                <w:color w:val="000000"/>
                <w:sz w:val="20"/>
              </w:rPr>
              <w:t>
"2016" – өлшем бірліктерінің сыныптауышы;</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*.15.5.4. Валютаның цифрлық коды</w:t>
            </w:r>
          </w:p>
          <w:p>
            <w:pPr>
              <w:spacing w:after="20"/>
              <w:ind w:left="20"/>
              <w:jc w:val="both"/>
            </w:pPr>
            <w:r>
              <w:rPr>
                <w:rFonts w:ascii="Times New Roman"/>
                <w:b w:val="false"/>
                <w:i w:val="false"/>
                <w:color w:val="000000"/>
                <w:sz w:val="20"/>
              </w:rPr>
              <w:t>
(csdo: Unified Currency N3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төлем ставкасының түрі (casdo:DutyTaxFeeRateKindCode)" деректемесі "%" мәнін қамтыса, онда "Валютаның цифрлық коды (csdo:UnifiedCurrencyN3Code)" деректемесі толтырылмайды, әйтпесе деректеме валюталар сыныптауышына сәйкес валютаның цифрлық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w:t>
            </w:r>
          </w:p>
          <w:p>
            <w:pPr>
              <w:spacing w:after="20"/>
              <w:ind w:left="20"/>
              <w:jc w:val="both"/>
            </w:pPr>
            <w:r>
              <w:rPr>
                <w:rFonts w:ascii="Times New Roman"/>
                <w:b w:val="false"/>
                <w:i w:val="false"/>
                <w:color w:val="000000"/>
                <w:sz w:val="20"/>
              </w:rPr>
              <w:t>
(csdo: Unified Currency N3 Code)" деректемесінің "анықтамалықтың (сыныптауыштың) сәйкестендіргіші (codeListId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*.15.5.5. Күндер саны</w:t>
            </w:r>
          </w:p>
          <w:p>
            <w:pPr>
              <w:spacing w:after="20"/>
              <w:ind w:left="20"/>
              <w:jc w:val="both"/>
            </w:pPr>
            <w:r>
              <w:rPr>
                <w:rFonts w:ascii="Times New Roman"/>
                <w:b w:val="false"/>
                <w:i w:val="false"/>
                <w:color w:val="000000"/>
                <w:sz w:val="20"/>
              </w:rPr>
              <w:t>
(csdo: Day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*.15.5.6. Кезеңдер саны</w:t>
            </w:r>
          </w:p>
          <w:p>
            <w:pPr>
              <w:spacing w:after="20"/>
              <w:ind w:left="20"/>
              <w:jc w:val="both"/>
            </w:pPr>
            <w:r>
              <w:rPr>
                <w:rFonts w:ascii="Times New Roman"/>
                <w:b w:val="false"/>
                <w:i w:val="false"/>
                <w:color w:val="000000"/>
                <w:sz w:val="20"/>
              </w:rPr>
              <w:t>
(casdo: Stage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*.15.5.7. Айлар саны</w:t>
            </w:r>
          </w:p>
          <w:p>
            <w:pPr>
              <w:spacing w:after="20"/>
              <w:ind w:left="20"/>
              <w:jc w:val="both"/>
            </w:pPr>
            <w:r>
              <w:rPr>
                <w:rFonts w:ascii="Times New Roman"/>
                <w:b w:val="false"/>
                <w:i w:val="false"/>
                <w:color w:val="000000"/>
                <w:sz w:val="20"/>
              </w:rPr>
              <w:t>
(csdo: Month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*.15.5.8. Салмақтық коэффициент</w:t>
            </w:r>
          </w:p>
          <w:p>
            <w:pPr>
              <w:spacing w:after="20"/>
              <w:ind w:left="20"/>
              <w:jc w:val="both"/>
            </w:pPr>
            <w:r>
              <w:rPr>
                <w:rFonts w:ascii="Times New Roman"/>
                <w:b w:val="false"/>
                <w:i w:val="false"/>
                <w:color w:val="000000"/>
                <w:sz w:val="20"/>
              </w:rPr>
              <w:t>
(casdo: Weight Ratio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*.15.6. Ставканы қолдану күні</w:t>
            </w:r>
          </w:p>
          <w:p>
            <w:pPr>
              <w:spacing w:after="20"/>
              <w:ind w:left="20"/>
              <w:jc w:val="both"/>
            </w:pPr>
            <w:r>
              <w:rPr>
                <w:rFonts w:ascii="Times New Roman"/>
                <w:b w:val="false"/>
                <w:i w:val="false"/>
                <w:color w:val="000000"/>
                <w:sz w:val="20"/>
              </w:rPr>
              <w:t>
(casdo: Duty Tax Fee Rate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*.15.7. Төлем ерекшелігінің коды</w:t>
            </w:r>
          </w:p>
          <w:p>
            <w:pPr>
              <w:spacing w:after="20"/>
              <w:ind w:left="20"/>
              <w:jc w:val="both"/>
            </w:pPr>
            <w:r>
              <w:rPr>
                <w:rFonts w:ascii="Times New Roman"/>
                <w:b w:val="false"/>
                <w:i w:val="false"/>
                <w:color w:val="000000"/>
                <w:sz w:val="20"/>
              </w:rPr>
              <w:t>
(casdo: Customs Tax Payment Feature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*.15.8. Сома</w:t>
            </w:r>
          </w:p>
          <w:p>
            <w:pPr>
              <w:spacing w:after="20"/>
              <w:ind w:left="20"/>
              <w:jc w:val="both"/>
            </w:pPr>
            <w:r>
              <w:rPr>
                <w:rFonts w:ascii="Times New Roman"/>
                <w:b w:val="false"/>
                <w:i w:val="false"/>
                <w:color w:val="000000"/>
                <w:sz w:val="20"/>
              </w:rPr>
              <w:t>
(casdo: CAPayment NAmount)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Төлемдер есептеу" бағ.</w:t>
            </w:r>
          </w:p>
          <w:p>
            <w:pPr>
              <w:spacing w:after="20"/>
              <w:ind w:left="20"/>
              <w:jc w:val="both"/>
            </w:pPr>
            <w:r>
              <w:rPr>
                <w:rFonts w:ascii="Times New Roman"/>
                <w:b w:val="false"/>
                <w:i w:val="false"/>
                <w:color w:val="000000"/>
                <w:sz w:val="20"/>
              </w:rPr>
              <w:t>(саны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"валютаның коды (currencyCode атрибуты)" атрибуты валюталар сыныптауышына сәйкес валютаның цифрлық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*.15.9. Тауардың ЕАЭО СЭҚ ТН бойынша коды</w:t>
            </w:r>
          </w:p>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*.15.10. Жазбаның сілтемелік сәйкестендіргіші</w:t>
            </w:r>
          </w:p>
          <w:p>
            <w:pPr>
              <w:spacing w:after="20"/>
              <w:ind w:left="20"/>
              <w:jc w:val="both"/>
            </w:pPr>
            <w:r>
              <w:rPr>
                <w:rFonts w:ascii="Times New Roman"/>
                <w:b w:val="false"/>
                <w:i w:val="false"/>
                <w:color w:val="000000"/>
                <w:sz w:val="20"/>
              </w:rPr>
              <w:t>
(casdo: Reference Line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*.15.11. Алдыңғы құжаттағы (мәліметтердегі) жазбаның сілтемелік сәйкестендіргіші</w:t>
            </w:r>
          </w:p>
          <w:p>
            <w:pPr>
              <w:spacing w:after="20"/>
              <w:ind w:left="20"/>
              <w:jc w:val="both"/>
            </w:pPr>
            <w:r>
              <w:rPr>
                <w:rFonts w:ascii="Times New Roman"/>
                <w:b w:val="false"/>
                <w:i w:val="false"/>
                <w:color w:val="000000"/>
                <w:sz w:val="20"/>
              </w:rPr>
              <w:t>
(casdo: Ref Reference Line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*.15.12. Тауардың сілтеме нөмірі</w:t>
            </w:r>
          </w:p>
          <w:p>
            <w:pPr>
              <w:spacing w:after="20"/>
              <w:ind w:left="20"/>
              <w:jc w:val="both"/>
            </w:pPr>
            <w:r>
              <w:rPr>
                <w:rFonts w:ascii="Times New Roman"/>
                <w:b w:val="false"/>
                <w:i w:val="false"/>
                <w:color w:val="000000"/>
                <w:sz w:val="20"/>
              </w:rPr>
              <w:t>
(casdo: Reference Consignment Item 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12.3.7. Брутто массасы</w:t>
            </w:r>
          </w:p>
          <w:p>
            <w:pPr>
              <w:spacing w:after="20"/>
              <w:ind w:left="20"/>
              <w:jc w:val="both"/>
            </w:pPr>
            <w:r>
              <w:rPr>
                <w:rFonts w:ascii="Times New Roman"/>
                <w:b w:val="false"/>
                <w:i w:val="false"/>
                <w:color w:val="000000"/>
                <w:sz w:val="20"/>
              </w:rPr>
              <w:t>
(csdo: Unified Gross Mass 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(жалпы брутто салмағы, кедендік құн)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(жалпы брутто салмағы, мүше мемлекеттің валютасындағы құны)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"Брутто массасы (csdo: UnifiedGrossMassMeasure)" деректемесі толтырылса, онда деректеме тауардың килограммен алынған брутто массасының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деректемесінің  "өлшем бірлігі (measurementUnitCode атрибуты)" атрибуты "166"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"Брутто массасы (csdo:UnifiedGrossMassMeasure)" деректемесінің "анықтамалықтың (сыныптауыштың) сәйкестендіргіші (measurementUnitCodeListId атрибуты)" атрибуты "2016"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12.3.8. Кедендік құн</w:t>
            </w:r>
          </w:p>
          <w:p>
            <w:pPr>
              <w:spacing w:after="20"/>
              <w:ind w:left="20"/>
              <w:jc w:val="both"/>
            </w:pPr>
            <w:r>
              <w:rPr>
                <w:rFonts w:ascii="Times New Roman"/>
                <w:b w:val="false"/>
                <w:i w:val="false"/>
                <w:color w:val="000000"/>
                <w:sz w:val="20"/>
              </w:rPr>
              <w:t>
(casdo: Customs 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(жалпы брутто салмағы, кедендік құн)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"Кедендік құн (casdo:CustomsValueAmount)" деректемесі толтырылуы мүмкін,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12.3.9. Құны</w:t>
            </w:r>
          </w:p>
          <w:p>
            <w:pPr>
              <w:spacing w:after="20"/>
              <w:ind w:left="20"/>
              <w:jc w:val="both"/>
            </w:pPr>
            <w:r>
              <w:rPr>
                <w:rFonts w:ascii="Times New Roman"/>
                <w:b w:val="false"/>
                <w:i w:val="false"/>
                <w:color w:val="000000"/>
                <w:sz w:val="20"/>
              </w:rPr>
              <w:t>
(casdo: CAValue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(жалпы брутто салмағы, мүше мемлекеттің валютасындағы құны)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"ЭЖКЖД" мәнін қамтыса, онда "Құны (casdo:CAValueAmount)"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12.3.10. Кедендік төлемді есептеу</w:t>
            </w:r>
          </w:p>
          <w:p>
            <w:pPr>
              <w:spacing w:after="20"/>
              <w:ind w:left="20"/>
              <w:jc w:val="both"/>
            </w:pPr>
            <w:r>
              <w:rPr>
                <w:rFonts w:ascii="Times New Roman"/>
                <w:b w:val="false"/>
                <w:i w:val="false"/>
                <w:color w:val="000000"/>
                <w:sz w:val="20"/>
              </w:rPr>
              <w:t>
(cacdo: Customs Payment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қамтыса және жеке жүкқұжат бойынша кедендік алымдар, пайыздар, өсімпұлдар есептелсе, онда "Кедендік төлемді есептеу (cacdo:CustomsPaymentDetails)"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алынуы кеден органдарына жүктелген салықтар, алымдар және өзге де төлемдер түрлерінің сыныптауышына сәйкес төлем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деректемесінің "анықтамалықтың (сыныптауыштың) сәйкестендіргіші (codeListId атрибуты)" атрибуты "2010"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есептеу негізі</w:t>
            </w:r>
          </w:p>
          <w:p>
            <w:pPr>
              <w:spacing w:after="20"/>
              <w:ind w:left="20"/>
              <w:jc w:val="both"/>
            </w:pPr>
            <w:r>
              <w:rPr>
                <w:rFonts w:ascii="Times New Roman"/>
                <w:b w:val="false"/>
                <w:i w:val="false"/>
                <w:color w:val="000000"/>
                <w:sz w:val="20"/>
              </w:rPr>
              <w:t>
(casdo: Tax Base 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 xml:space="preserve">(саны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 Unified Currency N3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"Төлем есептеу негізі (casdo:TaxBaseMeasure)" деректемесінің  мәні ақша бірлігінде көрсетілсе, онда "Валютаның цифрлық коды (csdo:UnifiedCurrencyN3Code)" деректемесі валюталар сыныптауышына сәйкес валютаның цифрлық кодының мәнін қамтуға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w:t>
            </w:r>
          </w:p>
          <w:p>
            <w:pPr>
              <w:spacing w:after="20"/>
              <w:ind w:left="20"/>
              <w:jc w:val="both"/>
            </w:pPr>
            <w:r>
              <w:rPr>
                <w:rFonts w:ascii="Times New Roman"/>
                <w:b w:val="false"/>
                <w:i w:val="false"/>
                <w:color w:val="000000"/>
                <w:sz w:val="20"/>
              </w:rPr>
              <w:t>
(csdo: Unified Currency N3 Code)" деректемесінің "анықтамалықтың (сыныптауыштың) сәйкестендіргіші (codeListId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 Unified Measurement Unit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 xml:space="preserve">(саны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"Төлем есептеу негізі (casdo:TaxBaseMeasure)" деректемесінің мәні ақша бірлігіне қарағанда өзгеше көрсетілсе, онда "Өлшем бірлігі (csdo: Unified Measurement Unit Code)" деректемесі өлшем бірліктері сыныптауышына немесе кеден баждарын есептеу кезінде пайдаланылатын қосымша сипаттамалар мен параметрлер сыныптауышына сәйкес өлшем бірлігі кодының мәнін қамтуға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деректемесінің "анықтамалықтың (сыныптауыштың) сәйкестендіргіші (codeListId атрибуты)" атрибуты мына мәндердің бірін қамтуға тиіс : </w:t>
            </w:r>
          </w:p>
          <w:p>
            <w:pPr>
              <w:spacing w:after="20"/>
              <w:ind w:left="20"/>
              <w:jc w:val="both"/>
            </w:pPr>
            <w:r>
              <w:rPr>
                <w:rFonts w:ascii="Times New Roman"/>
                <w:b w:val="false"/>
                <w:i w:val="false"/>
                <w:color w:val="000000"/>
                <w:sz w:val="20"/>
              </w:rPr>
              <w:t>
"2016" – өлшем бірліктерінің сыныптауышы;</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w:t>
            </w:r>
          </w:p>
          <w:p>
            <w:pPr>
              <w:spacing w:after="20"/>
              <w:ind w:left="20"/>
              <w:jc w:val="both"/>
            </w:pPr>
            <w:r>
              <w:rPr>
                <w:rFonts w:ascii="Times New Roman"/>
                <w:b w:val="false"/>
                <w:i w:val="false"/>
                <w:color w:val="000000"/>
                <w:sz w:val="20"/>
              </w:rPr>
              <w:t>
(cacdo: Effective Customs Rate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w:t>
            </w:r>
          </w:p>
          <w:p>
            <w:pPr>
              <w:spacing w:after="20"/>
              <w:ind w:left="20"/>
              <w:jc w:val="both"/>
            </w:pPr>
            <w:r>
              <w:rPr>
                <w:rFonts w:ascii="Times New Roman"/>
                <w:b w:val="false"/>
                <w:i w:val="false"/>
                <w:color w:val="000000"/>
                <w:sz w:val="20"/>
              </w:rPr>
              <w:t>
(casdo: Duty Tax Fee Rate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төлем ставкасының түрі (casdo:DutyTaxFeeRateKindCode)" деректемесі мына мәндердің бірін қамтуға тиіс: </w:t>
            </w:r>
          </w:p>
          <w:p>
            <w:pPr>
              <w:spacing w:after="20"/>
              <w:ind w:left="20"/>
              <w:jc w:val="both"/>
            </w:pPr>
            <w:r>
              <w:rPr>
                <w:rFonts w:ascii="Times New Roman"/>
                <w:b w:val="false"/>
                <w:i w:val="false"/>
                <w:color w:val="000000"/>
                <w:sz w:val="20"/>
              </w:rPr>
              <w:t>
% – пайызбен көрсетілген ставка (адвалорлық ставка (құрамдастырылған ставканың адвалорлық құрауышы), қайта қаржыландыру ставкасы (шешуші ставка, есептік ставка), пайыздық ставка);</w:t>
            </w:r>
          </w:p>
          <w:p>
            <w:pPr>
              <w:spacing w:after="20"/>
              <w:ind w:left="20"/>
              <w:jc w:val="both"/>
            </w:pPr>
            <w:r>
              <w:rPr>
                <w:rFonts w:ascii="Times New Roman"/>
                <w:b w:val="false"/>
                <w:i w:val="false"/>
                <w:color w:val="000000"/>
                <w:sz w:val="20"/>
              </w:rPr>
              <w:t>
* – ерекше ставка (құрамдастырылған ставканың арнайы құрауышы);</w:t>
            </w:r>
          </w:p>
          <w:p>
            <w:pPr>
              <w:spacing w:after="20"/>
              <w:ind w:left="20"/>
              <w:jc w:val="both"/>
            </w:pPr>
            <w:r>
              <w:rPr>
                <w:rFonts w:ascii="Times New Roman"/>
                <w:b w:val="false"/>
                <w:i w:val="false"/>
                <w:color w:val="000000"/>
                <w:sz w:val="20"/>
              </w:rPr>
              <w:t>
S – Қазақстан Республикасы үшін алымдар белгісі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w:t>
            </w:r>
          </w:p>
          <w:p>
            <w:pPr>
              <w:spacing w:after="20"/>
              <w:ind w:left="20"/>
              <w:jc w:val="both"/>
            </w:pPr>
            <w:r>
              <w:rPr>
                <w:rFonts w:ascii="Times New Roman"/>
                <w:b w:val="false"/>
                <w:i w:val="false"/>
                <w:color w:val="000000"/>
                <w:sz w:val="20"/>
              </w:rPr>
              <w:t>
(casdo: Duty Tax Fee Rate Value)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 Unified Measurement Unit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төлем ставкасының түрі (casdo:DutyTaxFeeRateKindCode)" деректемесі "%" мәнін қамтыса, онда "Өлшем бірлігі (csdo:UnifiedMeasurementUnitCode)" деректемесі толтырылмайды, әйтпесе деректеме кедендік баждар, салықтар есептеу кезінде пайдаланылатын өлшем бірліктерінің сыныптауышына немесе қосымша сипаттамалар мен параметрлердің сыныптауышына сәйкес өлшем бірлігі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деректемесінің "анықтамалықтың (сыныптауыштың) сәйкестендіргіші (codeListId атрибуты)" атрибуты мына мәндердің бірін қамтуға тиіс : </w:t>
            </w:r>
          </w:p>
          <w:p>
            <w:pPr>
              <w:spacing w:after="20"/>
              <w:ind w:left="20"/>
              <w:jc w:val="both"/>
            </w:pPr>
            <w:r>
              <w:rPr>
                <w:rFonts w:ascii="Times New Roman"/>
                <w:b w:val="false"/>
                <w:i w:val="false"/>
                <w:color w:val="000000"/>
                <w:sz w:val="20"/>
              </w:rPr>
              <w:t>
"2016" – өлшем бірліктерінің сыныптауышы;</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 Unified Currency N3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төлем ставкасының түрі (casdo:DutyTaxFeeRateKindCode)" деректемесі "%" мәнін қамтыса, онда "Валютаның цифрлық коды (csdo:UnifiedCurrencyN3Code)" деректемесі толтырылмайды,  әйтпесе деректеме валюталар сыныптауышына сәйкес валютаның цифрлық кодының мәнін қамтуы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w:t>
            </w:r>
          </w:p>
          <w:p>
            <w:pPr>
              <w:spacing w:after="20"/>
              <w:ind w:left="20"/>
              <w:jc w:val="both"/>
            </w:pPr>
            <w:r>
              <w:rPr>
                <w:rFonts w:ascii="Times New Roman"/>
                <w:b w:val="false"/>
                <w:i w:val="false"/>
                <w:color w:val="000000"/>
                <w:sz w:val="20"/>
              </w:rPr>
              <w:t>
(csdo: Unified Currency N3 Code)" деректемесінің "анықтамалықтың (сыныптауыштың) сәйкестендіргіші (codeListId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 Day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 xml:space="preserve">(саны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 Stage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 Month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*.5.8. Салмақтық коэффициент</w:t>
            </w:r>
          </w:p>
          <w:p>
            <w:pPr>
              <w:spacing w:after="20"/>
              <w:ind w:left="20"/>
              <w:jc w:val="both"/>
            </w:pPr>
            <w:r>
              <w:rPr>
                <w:rFonts w:ascii="Times New Roman"/>
                <w:b w:val="false"/>
                <w:i w:val="false"/>
                <w:color w:val="000000"/>
                <w:sz w:val="20"/>
              </w:rPr>
              <w:t>
(casdo: Weight Ratio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*.6. Ставканы қолдану күні</w:t>
            </w:r>
          </w:p>
          <w:p>
            <w:pPr>
              <w:spacing w:after="20"/>
              <w:ind w:left="20"/>
              <w:jc w:val="both"/>
            </w:pPr>
            <w:r>
              <w:rPr>
                <w:rFonts w:ascii="Times New Roman"/>
                <w:b w:val="false"/>
                <w:i w:val="false"/>
                <w:color w:val="000000"/>
                <w:sz w:val="20"/>
              </w:rPr>
              <w:t>
(casdo: Duty Tax Fee Rate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ерекшелігінің коды</w:t>
            </w:r>
          </w:p>
          <w:p>
            <w:pPr>
              <w:spacing w:after="20"/>
              <w:ind w:left="20"/>
              <w:jc w:val="both"/>
            </w:pPr>
            <w:r>
              <w:rPr>
                <w:rFonts w:ascii="Times New Roman"/>
                <w:b w:val="false"/>
                <w:i w:val="false"/>
                <w:color w:val="000000"/>
                <w:sz w:val="20"/>
              </w:rPr>
              <w:t>
(casdo: Customs Tax Payment Feature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 CAPayment‌NAmount)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"валютаның коды (currencyCode атрибуты)" атрибуты валюталар сыныптауышына сәйкес валютаның цифрлық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"анықтамалықтың (сыныптауыштың) сәйкестендіргіші"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 Commodity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*.10. Жазбаның сілтемелік сәйкестендіргіші</w:t>
            </w:r>
          </w:p>
          <w:p>
            <w:pPr>
              <w:spacing w:after="20"/>
              <w:ind w:left="20"/>
              <w:jc w:val="both"/>
            </w:pPr>
            <w:r>
              <w:rPr>
                <w:rFonts w:ascii="Times New Roman"/>
                <w:b w:val="false"/>
                <w:i w:val="false"/>
                <w:color w:val="000000"/>
                <w:sz w:val="20"/>
              </w:rPr>
              <w:t>
(casdo: Reference Line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құжаттағы (мәліметтердегі) жазбаның сілтемелік сәйкестендіргіші</w:t>
            </w:r>
          </w:p>
          <w:p>
            <w:pPr>
              <w:spacing w:after="20"/>
              <w:ind w:left="20"/>
              <w:jc w:val="both"/>
            </w:pPr>
            <w:r>
              <w:rPr>
                <w:rFonts w:ascii="Times New Roman"/>
                <w:b w:val="false"/>
                <w:i w:val="false"/>
                <w:color w:val="000000"/>
                <w:sz w:val="20"/>
              </w:rPr>
              <w:t>
(casdo: Ref Reference Line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 нөмірі</w:t>
            </w:r>
          </w:p>
          <w:p>
            <w:pPr>
              <w:spacing w:after="20"/>
              <w:ind w:left="20"/>
              <w:jc w:val="both"/>
            </w:pPr>
            <w:r>
              <w:rPr>
                <w:rFonts w:ascii="Times New Roman"/>
                <w:b w:val="false"/>
                <w:i w:val="false"/>
                <w:color w:val="000000"/>
                <w:sz w:val="20"/>
              </w:rPr>
              <w:t>
(casdo: Reference Consignment Item 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12.3.11. Төлеуге жататын төлем сомасы</w:t>
            </w:r>
          </w:p>
          <w:p>
            <w:pPr>
              <w:spacing w:after="20"/>
              <w:ind w:left="20"/>
              <w:jc w:val="both"/>
            </w:pPr>
            <w:r>
              <w:rPr>
                <w:rFonts w:ascii="Times New Roman"/>
                <w:b w:val="false"/>
                <w:i w:val="false"/>
                <w:color w:val="000000"/>
                <w:sz w:val="20"/>
              </w:rPr>
              <w:t>
(cacdo: ECPayment Amount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"Төлеуге жататын төлем сомасы (cacdo:ECPaymentAmountDetails)"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коды(casdo:CustomsTaxModeCode)" деректемесі алынуы кеден органдарына жүктелген салықтар, алымдар және өзге де төлемдер түрлеріның сыныптауышына сәйкес төлем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деректемесінің "анықтамалықтың (сыныптауыштың) сәйкестендіргіші (codeListId атрибуты)" атрибуты "2010"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*.2. Сома</w:t>
            </w:r>
          </w:p>
          <w:p>
            <w:pPr>
              <w:spacing w:after="20"/>
              <w:ind w:left="20"/>
              <w:jc w:val="both"/>
            </w:pPr>
            <w:r>
              <w:rPr>
                <w:rFonts w:ascii="Times New Roman"/>
                <w:b w:val="false"/>
                <w:i w:val="false"/>
                <w:color w:val="000000"/>
                <w:sz w:val="20"/>
              </w:rPr>
              <w:t>
(casdo: CAPayment NAmount)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бойынша барлығы" беті </w:t>
            </w:r>
          </w:p>
          <w:p>
            <w:pPr>
              <w:spacing w:after="20"/>
              <w:ind w:left="20"/>
              <w:jc w:val="both"/>
            </w:pPr>
            <w:r>
              <w:rPr>
                <w:rFonts w:ascii="Times New Roman"/>
                <w:b w:val="false"/>
                <w:i w:val="false"/>
                <w:color w:val="000000"/>
                <w:sz w:val="20"/>
              </w:rPr>
              <w:t>(саны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"валютаның коды (currencyCode атрибуты)" атрибуты валюталар сыныптауышына сәйкес валютаның цифрлық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12.4. Брутто массасы</w:t>
            </w:r>
          </w:p>
          <w:p>
            <w:pPr>
              <w:spacing w:after="20"/>
              <w:ind w:left="20"/>
              <w:jc w:val="both"/>
            </w:pPr>
            <w:r>
              <w:rPr>
                <w:rFonts w:ascii="Times New Roman"/>
                <w:b w:val="false"/>
                <w:i w:val="false"/>
                <w:color w:val="000000"/>
                <w:sz w:val="20"/>
              </w:rPr>
              <w:t>
(csdo: Unified Gross Mass 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тауарлар декларациясы бойынша барлығы</w:t>
            </w:r>
          </w:p>
          <w:p>
            <w:pPr>
              <w:spacing w:after="20"/>
              <w:ind w:left="20"/>
              <w:jc w:val="both"/>
            </w:pPr>
            <w:r>
              <w:rPr>
                <w:rFonts w:ascii="Times New Roman"/>
                <w:b w:val="false"/>
                <w:i w:val="false"/>
                <w:color w:val="000000"/>
                <w:sz w:val="20"/>
              </w:rPr>
              <w:t>(жалпы брутто салмағы, кедендік құн)"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кедендік жолаушылар декларациясы бойынша барлығы</w:t>
            </w:r>
          </w:p>
          <w:p>
            <w:pPr>
              <w:spacing w:after="20"/>
              <w:ind w:left="20"/>
              <w:jc w:val="both"/>
            </w:pPr>
            <w:r>
              <w:rPr>
                <w:rFonts w:ascii="Times New Roman"/>
                <w:b w:val="false"/>
                <w:i w:val="false"/>
                <w:color w:val="000000"/>
                <w:sz w:val="20"/>
              </w:rPr>
              <w:t>
(жалпы брутто салмағы, мүше мемлекеттің валютасындағы құны)"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"Брутто массасы (csdo:UnifiedGrossMassMeasure)" деректемесі тауардың килограммен алынған брутто массасының мәнін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деректемесінің "өлшем бірлігі (measurementUnitCode атрибуты)" атрибуты "166"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w:t>
            </w:r>
          </w:p>
          <w:p>
            <w:pPr>
              <w:spacing w:after="20"/>
              <w:ind w:left="20"/>
              <w:jc w:val="both"/>
            </w:pPr>
            <w:r>
              <w:rPr>
                <w:rFonts w:ascii="Times New Roman"/>
                <w:b w:val="false"/>
                <w:i w:val="false"/>
                <w:color w:val="000000"/>
                <w:sz w:val="20"/>
              </w:rPr>
              <w:t>
(csdo: Unified Gross Mass 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12.5. Құны</w:t>
            </w:r>
          </w:p>
          <w:p>
            <w:pPr>
              <w:spacing w:after="20"/>
              <w:ind w:left="20"/>
              <w:jc w:val="both"/>
            </w:pPr>
            <w:r>
              <w:rPr>
                <w:rFonts w:ascii="Times New Roman"/>
                <w:b w:val="false"/>
                <w:i w:val="false"/>
                <w:color w:val="000000"/>
                <w:sz w:val="20"/>
              </w:rPr>
              <w:t>
(casdo: CAValue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кедендік жолаушылар декларациясы бойынша барлығы</w:t>
            </w:r>
          </w:p>
          <w:p>
            <w:pPr>
              <w:spacing w:after="20"/>
              <w:ind w:left="20"/>
              <w:jc w:val="both"/>
            </w:pPr>
            <w:r>
              <w:rPr>
                <w:rFonts w:ascii="Times New Roman"/>
                <w:b w:val="false"/>
                <w:i w:val="false"/>
                <w:color w:val="000000"/>
                <w:sz w:val="20"/>
              </w:rPr>
              <w:t>
(жалпы брутто салмағы, мүше мемлекеттің валютасындағы құны)"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"ЭЖКЖД" мәнін қамтыса, онда "Құны (casdo:CAValueAmount)"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12.6. Кедендік құн</w:t>
            </w:r>
          </w:p>
          <w:p>
            <w:pPr>
              <w:spacing w:after="20"/>
              <w:ind w:left="20"/>
              <w:jc w:val="both"/>
            </w:pPr>
            <w:r>
              <w:rPr>
                <w:rFonts w:ascii="Times New Roman"/>
                <w:b w:val="false"/>
                <w:i w:val="false"/>
                <w:color w:val="000000"/>
                <w:sz w:val="20"/>
              </w:rPr>
              <w:t>
(casdo: Customs 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тауарлар декларациясы бойынша барлығы</w:t>
            </w:r>
          </w:p>
          <w:p>
            <w:pPr>
              <w:spacing w:after="20"/>
              <w:ind w:left="20"/>
              <w:jc w:val="both"/>
            </w:pPr>
            <w:r>
              <w:rPr>
                <w:rFonts w:ascii="Times New Roman"/>
                <w:b w:val="false"/>
                <w:i w:val="false"/>
                <w:color w:val="000000"/>
                <w:sz w:val="20"/>
              </w:rPr>
              <w:t>(жалпы брутто салмағы, кедендік құн)"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"Кедендік құн (casdo:CustomsValueAmount)"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12.7. Төлеуге жататын төлем сомасы</w:t>
            </w:r>
          </w:p>
          <w:p>
            <w:pPr>
              <w:spacing w:after="20"/>
              <w:ind w:left="20"/>
              <w:jc w:val="both"/>
            </w:pPr>
            <w:r>
              <w:rPr>
                <w:rFonts w:ascii="Times New Roman"/>
                <w:b w:val="false"/>
                <w:i w:val="false"/>
                <w:color w:val="000000"/>
                <w:sz w:val="20"/>
              </w:rPr>
              <w:t>
(cacdo: ECPayment Amount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тауарлар декларациясы бойынша барлығы"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"Төлеуге жататын төлем сомасы (cacdo:ECPaymentAmountDetails)"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тауарлар декларациясы бойынша барлығы" беті</w:t>
            </w:r>
          </w:p>
          <w:p>
            <w:pPr>
              <w:spacing w:after="20"/>
              <w:ind w:left="20"/>
              <w:jc w:val="both"/>
            </w:pPr>
            <w:r>
              <w:rPr>
                <w:rFonts w:ascii="Times New Roman"/>
                <w:b w:val="false"/>
                <w:i w:val="false"/>
                <w:color w:val="000000"/>
                <w:sz w:val="20"/>
              </w:rPr>
              <w:t xml:space="preserve">(саны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алынуы кеден органдарына жүктелген салықтар, алымдар және өзге де төлемдер түрлерінің сыныптауышына сәйкес төлем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деректемесінің "анықтамалықтың (сыныптауыштың) сәйкестендіргіші (codeListId атрибуты)" атрибуты "2010"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12.7.2. Сома</w:t>
            </w:r>
          </w:p>
          <w:p>
            <w:pPr>
              <w:spacing w:after="20"/>
              <w:ind w:left="20"/>
              <w:jc w:val="both"/>
            </w:pPr>
            <w:r>
              <w:rPr>
                <w:rFonts w:ascii="Times New Roman"/>
                <w:b w:val="false"/>
                <w:i w:val="false"/>
                <w:color w:val="000000"/>
                <w:sz w:val="20"/>
              </w:rPr>
              <w:t>
(casdo: CAPayment NAmount)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тауарлар декларациясы бойынша барлығы" беті</w:t>
            </w:r>
          </w:p>
          <w:p>
            <w:pPr>
              <w:spacing w:after="20"/>
              <w:ind w:left="20"/>
              <w:jc w:val="both"/>
            </w:pPr>
            <w:r>
              <w:rPr>
                <w:rFonts w:ascii="Times New Roman"/>
                <w:b w:val="false"/>
                <w:i w:val="false"/>
                <w:color w:val="000000"/>
                <w:sz w:val="20"/>
              </w:rPr>
              <w:t>(саны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"валютаның коды (currencyCode атрибуты)" атрибуты валюталар сыныптауышына сәйкес валютаның цифрлық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12.8. Төлеу туралы мәліметтер</w:t>
            </w:r>
          </w:p>
          <w:p>
            <w:pPr>
              <w:spacing w:after="20"/>
              <w:ind w:left="20"/>
              <w:jc w:val="both"/>
            </w:pPr>
            <w:r>
              <w:rPr>
                <w:rFonts w:ascii="Times New Roman"/>
                <w:b w:val="false"/>
                <w:i w:val="false"/>
                <w:color w:val="000000"/>
                <w:sz w:val="20"/>
              </w:rPr>
              <w:t>
(cacdo: Fact Payment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"Экспресс-жүктерге арналған декларацияның түрі (casdo:ExpressRegistryKindCode)" деректемесі "ЭЖТД" мәнін қамтымаса, онда "Төлеу туралы мәліметтер (cacdo:FactPaymentDetails)" деректемесі толтырылуға тиіс, әйтпесе деректеме толтырылмайды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12.8.1. Салықтар, алымдар немесе өзге де төлем түрінің коды</w:t>
            </w:r>
          </w:p>
          <w:p>
            <w:pPr>
              <w:spacing w:after="20"/>
              <w:ind w:left="20"/>
              <w:jc w:val="both"/>
            </w:pPr>
            <w:r>
              <w:rPr>
                <w:rFonts w:ascii="Times New Roman"/>
                <w:b w:val="false"/>
                <w:i w:val="false"/>
                <w:color w:val="000000"/>
                <w:sz w:val="20"/>
              </w:rPr>
              <w:t>
(casdo: Customs Tax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(1-эл.)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алынуы кеден органдарына жүктелген салықтар, алымдар және өзге де төлемдер түрлерінің сыныптауышына сәйкес төлем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деректемесінің "анықтамалықтың (сыныптауыштың) сәйкестендіргіші (codeListId атрибуты)" атрибуты "2010"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12.8.2. Сома</w:t>
            </w:r>
          </w:p>
          <w:p>
            <w:pPr>
              <w:spacing w:after="20"/>
              <w:ind w:left="20"/>
              <w:jc w:val="both"/>
            </w:pPr>
            <w:r>
              <w:rPr>
                <w:rFonts w:ascii="Times New Roman"/>
                <w:b w:val="false"/>
                <w:i w:val="false"/>
                <w:color w:val="000000"/>
                <w:sz w:val="20"/>
              </w:rPr>
              <w:t>
(casdo: CAPayment NAmount)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(2-эл.)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(3-эл.)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"валютаның коды (currencyCode атрибуты)" атрибуты валюталар сыныптауышына сәйкес валютаның цифрлық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12.8.3. Валюта бағамы</w:t>
            </w:r>
          </w:p>
          <w:p>
            <w:pPr>
              <w:spacing w:after="20"/>
              <w:ind w:left="20"/>
              <w:jc w:val="both"/>
            </w:pPr>
            <w:r>
              <w:rPr>
                <w:rFonts w:ascii="Times New Roman"/>
                <w:b w:val="false"/>
                <w:i w:val="false"/>
                <w:color w:val="000000"/>
                <w:sz w:val="20"/>
              </w:rPr>
              <w:t>
(casdo: Exchange Rate)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б) валюталар сыныптауышының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12.8.4. Төлеу тәсілінің коды</w:t>
            </w:r>
          </w:p>
          <w:p>
            <w:pPr>
              <w:spacing w:after="20"/>
              <w:ind w:left="20"/>
              <w:jc w:val="both"/>
            </w:pPr>
            <w:r>
              <w:rPr>
                <w:rFonts w:ascii="Times New Roman"/>
                <w:b w:val="false"/>
                <w:i w:val="false"/>
                <w:color w:val="000000"/>
                <w:sz w:val="20"/>
              </w:rPr>
              <w:t>
(casdo: Customs Tax Payment Method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(6-эл.)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тәсілінің коды (casdo:CustomsTaxPaymentMethodCode)" деректемесі алынуы кеден органдарына жүктелген кедендік және өзге де төлемдер төлеу тәсілдерінің сыныптауышына сәйкес төлеу тәсілі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тәсілінің коды (casdo:CustomsTaxPaymentMethodCode)" деректемесінің "анықтамалықтың (сыныптауыштың) сәйкестендіргіші (codeListId атрибуты)" атрибуты "2012"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12.8.5. Төлеуді растайтын құжат</w:t>
            </w:r>
          </w:p>
          <w:p>
            <w:pPr>
              <w:spacing w:after="20"/>
              <w:ind w:left="20"/>
              <w:jc w:val="both"/>
            </w:pPr>
            <w:r>
              <w:rPr>
                <w:rFonts w:ascii="Times New Roman"/>
                <w:b w:val="false"/>
                <w:i w:val="false"/>
                <w:color w:val="000000"/>
                <w:sz w:val="20"/>
              </w:rPr>
              <w:t>
(cacdo: Payment Doc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(4,5 және 7-эл.)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(4-эл.)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 Doc Creation Date)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(5-эл.)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KG, KZ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күні (csdo:DocCreationDate)" деректемесі толтырылуға тиіс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 KG, KZ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берілген күні (csdo:DocCreationDate)" деректемесі толтырылса, онда деректеменің мәні мына шаблонға сәйкес келуге тиіс: YYYY-MM-DD</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(7-эл.)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бизнес-сәйкестендіру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деректеме салық төлеушінің сәйкестендіру нөмірін (СТСН)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(7-эл.)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(7-эл.)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сәйкестендіргіші (casdo:PersonId)"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дердес сәйкестендіру нөмірін (ДСН)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тұлғаның сәйкестендіргіші (casdo:PersonId)" деректемесі толтырылса, онда деректеме жеке сәйкестендіру нөмірін (ЖСН) қамтуға тиіс</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12.8.6. Төлем күні</w:t>
            </w:r>
          </w:p>
          <w:p>
            <w:pPr>
              <w:spacing w:after="20"/>
              <w:ind w:left="20"/>
              <w:jc w:val="both"/>
            </w:pPr>
            <w:r>
              <w:rPr>
                <w:rFonts w:ascii="Times New Roman"/>
                <w:b w:val="false"/>
                <w:i w:val="false"/>
                <w:color w:val="000000"/>
                <w:sz w:val="20"/>
              </w:rPr>
              <w:t>
(casdo: Payment Date)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Төлеу (өндіріп алу) егжей-тегжейі" бағ.</w:t>
            </w:r>
          </w:p>
          <w:p>
            <w:pPr>
              <w:spacing w:after="20"/>
              <w:ind w:left="20"/>
              <w:jc w:val="both"/>
            </w:pPr>
            <w:r>
              <w:rPr>
                <w:rFonts w:ascii="Times New Roman"/>
                <w:b w:val="false"/>
                <w:i w:val="false"/>
                <w:color w:val="000000"/>
                <w:sz w:val="20"/>
              </w:rPr>
              <w:t xml:space="preserve">(5-эл.)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 (casdo:PaymentDate)"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 (casdo:PaymentDate)"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 (casdo:PaymentDate)"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13. Кеден өкілдерінің тізіліміне енгізілгені туралы құжат</w:t>
            </w:r>
          </w:p>
          <w:p>
            <w:pPr>
              <w:spacing w:after="20"/>
              <w:ind w:left="20"/>
              <w:jc w:val="both"/>
            </w:pPr>
            <w:r>
              <w:rPr>
                <w:rFonts w:ascii="Times New Roman"/>
                <w:b w:val="false"/>
                <w:i w:val="false"/>
                <w:color w:val="000000"/>
                <w:sz w:val="20"/>
              </w:rPr>
              <w:t>
(cacdo: Broker Registry Doc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p>
            <w:pPr>
              <w:spacing w:after="20"/>
              <w:ind w:left="20"/>
              <w:jc w:val="both"/>
            </w:pPr>
            <w:r>
              <w:rPr>
                <w:rFonts w:ascii="Times New Roman"/>
                <w:b w:val="false"/>
                <w:i w:val="false"/>
                <w:color w:val="000000"/>
                <w:sz w:val="20"/>
              </w:rPr>
              <w:t>
(csdo: Doc Kind Code)" деректемесі құжаттар мен мәліметтер түрлері сыныптауышына сәйкес құжат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тұлғаны кеден өкілдерінің тізіліміне енгізген мүше мемлекет кодының екі әріптік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 Registration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тізілімге енгізілу кезіндегі тіркеу нөмірі (casdo:RegistrationNumberId)" деректемесі қайта тіркеу белгісін (қосу әрпін) көрсетпей заңды тұлғаны кеден өкілдері тізіліміне енгізу туралы куәліктің нөмірін қамтуға тиіс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енгізілгені туралы куәліктің нөмірі қайта тіркеу белгісін (қосу әрпін) қамтыса, "Құжатты қайта тіркеу белгісінің коды (casdo:ReregistrationCode)" деректемесі толтырылуға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13.2.4. Куәлік типінің коды</w:t>
            </w:r>
          </w:p>
          <w:p>
            <w:pPr>
              <w:spacing w:after="20"/>
              <w:ind w:left="20"/>
              <w:jc w:val="both"/>
            </w:pPr>
            <w:r>
              <w:rPr>
                <w:rFonts w:ascii="Times New Roman"/>
                <w:b w:val="false"/>
                <w:i w:val="false"/>
                <w:color w:val="000000"/>
                <w:sz w:val="20"/>
              </w:rPr>
              <w:t>
(casdo: AEORegistry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14. Кеден құжатын толтырған (қол қойған) жеке тұлға</w:t>
            </w:r>
          </w:p>
          <w:p>
            <w:pPr>
              <w:spacing w:after="20"/>
              <w:ind w:left="20"/>
              <w:jc w:val="both"/>
            </w:pPr>
            <w:r>
              <w:rPr>
                <w:rFonts w:ascii="Times New Roman"/>
                <w:b w:val="false"/>
                <w:i w:val="false"/>
                <w:color w:val="000000"/>
                <w:sz w:val="20"/>
              </w:rPr>
              <w:t>
(cacdo: Signatory Person V2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14.1. Құжатқа қол қойған лауазымды адам</w:t>
            </w:r>
          </w:p>
          <w:p>
            <w:pPr>
              <w:spacing w:after="20"/>
              <w:ind w:left="20"/>
              <w:jc w:val="both"/>
            </w:pPr>
            <w:r>
              <w:rPr>
                <w:rFonts w:ascii="Times New Roman"/>
                <w:b w:val="false"/>
                <w:i w:val="false"/>
                <w:color w:val="000000"/>
                <w:sz w:val="20"/>
              </w:rPr>
              <w:t>
(cacdo: Signing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14.1.1. ТАӘ</w:t>
            </w:r>
          </w:p>
          <w:p>
            <w:pPr>
              <w:spacing w:after="20"/>
              <w:ind w:left="20"/>
              <w:jc w:val="both"/>
            </w:pPr>
            <w:r>
              <w:rPr>
                <w:rFonts w:ascii="Times New Roman"/>
                <w:b w:val="false"/>
                <w:i w:val="false"/>
                <w:color w:val="000000"/>
                <w:sz w:val="20"/>
              </w:rPr>
              <w:t>
(ccdo: Full Name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14.1.2. Лауазымның атауы</w:t>
            </w:r>
          </w:p>
          <w:p>
            <w:pPr>
              <w:spacing w:after="20"/>
              <w:ind w:left="20"/>
              <w:jc w:val="both"/>
            </w:pPr>
            <w:r>
              <w:rPr>
                <w:rFonts w:ascii="Times New Roman"/>
                <w:b w:val="false"/>
                <w:i w:val="false"/>
                <w:color w:val="000000"/>
                <w:sz w:val="20"/>
              </w:rPr>
              <w:t>
(csdo: Position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бірін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(URL) бірыңғай көрсеткіші;</w:t>
            </w:r>
          </w:p>
          <w:p>
            <w:pPr>
              <w:spacing w:after="20"/>
              <w:ind w:left="20"/>
              <w:jc w:val="both"/>
            </w:pPr>
            <w:r>
              <w:rPr>
                <w:rFonts w:ascii="Times New Roman"/>
                <w:b w:val="false"/>
                <w:i w:val="false"/>
                <w:color w:val="000000"/>
                <w:sz w:val="20"/>
              </w:rPr>
              <w:t>
ЕМ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"FX" мәнін қамтыса, онда "Байланыс арнасының сәйкестендіргіші (csdo: Communication Channel Id)" деректемесі телефонның немесе телефакстың нөмірін қамтуға және мына шаблонға сәйкес көрсетілуге тиіс: "+ССС РР НННН",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символдары мен ашық жер ескерілмейді). Өзге символдар мен бөлгіштерге жол берілмейді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14.1.4. Қол қойылған күн</w:t>
            </w:r>
          </w:p>
          <w:p>
            <w:pPr>
              <w:spacing w:after="20"/>
              <w:ind w:left="20"/>
              <w:jc w:val="both"/>
            </w:pPr>
            <w:r>
              <w:rPr>
                <w:rFonts w:ascii="Times New Roman"/>
                <w:b w:val="false"/>
                <w:i w:val="false"/>
                <w:color w:val="000000"/>
                <w:sz w:val="20"/>
              </w:rPr>
              <w:t>
(casdo: Signing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 (casdo:SigningDate)"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қамтуы мүмкін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(codeListId атрибуты)" атрибуты Одақ НАА тізілімі бойынша жеке басты куәландыратын құжаттар түрлерінің сыныптауышы сәйкестендіргішін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 Qualification Certificate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14.4. Өкілеттікті куәландыратын құжат</w:t>
            </w:r>
          </w:p>
          <w:p>
            <w:pPr>
              <w:spacing w:after="20"/>
              <w:ind w:left="20"/>
              <w:jc w:val="both"/>
            </w:pPr>
            <w:r>
              <w:rPr>
                <w:rFonts w:ascii="Times New Roman"/>
                <w:b w:val="false"/>
                <w:i w:val="false"/>
                <w:color w:val="000000"/>
                <w:sz w:val="20"/>
              </w:rPr>
              <w:t>
(cacdo: Power Of Attorney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14.4.1. Құжат түрінің коды</w:t>
            </w:r>
          </w:p>
          <w:p>
            <w:pPr>
              <w:spacing w:after="20"/>
              <w:ind w:left="20"/>
              <w:jc w:val="both"/>
            </w:pPr>
            <w:r>
              <w:rPr>
                <w:rFonts w:ascii="Times New Roman"/>
                <w:b w:val="false"/>
                <w:i w:val="false"/>
                <w:color w:val="000000"/>
                <w:sz w:val="20"/>
              </w:rPr>
              <w:t>
(csdo: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p>
            <w:pPr>
              <w:spacing w:after="20"/>
              <w:ind w:left="20"/>
              <w:jc w:val="both"/>
            </w:pPr>
            <w:r>
              <w:rPr>
                <w:rFonts w:ascii="Times New Roman"/>
                <w:b w:val="false"/>
                <w:i w:val="false"/>
                <w:color w:val="000000"/>
                <w:sz w:val="20"/>
              </w:rPr>
              <w:t>
(csdo: Doc Kind Code)" деректемесі құжаттар мен мәліметтер түрлері сыныптауышына сәйкес құжат түрі кодының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14.4.2. Құжаттың атауы</w:t>
            </w:r>
          </w:p>
          <w:p>
            <w:pPr>
              <w:spacing w:after="20"/>
              <w:ind w:left="20"/>
              <w:jc w:val="both"/>
            </w:pPr>
            <w:r>
              <w:rPr>
                <w:rFonts w:ascii="Times New Roman"/>
                <w:b w:val="false"/>
                <w:i w:val="false"/>
                <w:color w:val="000000"/>
                <w:sz w:val="20"/>
              </w:rPr>
              <w:t>
(csdo: Doc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14.4.5. Құжаттың қолданылу мерзімінің басталған күні</w:t>
            </w:r>
          </w:p>
          <w:p>
            <w:pPr>
              <w:spacing w:after="20"/>
              <w:ind w:left="20"/>
              <w:jc w:val="both"/>
            </w:pPr>
            <w:r>
              <w:rPr>
                <w:rFonts w:ascii="Times New Roman"/>
                <w:b w:val="false"/>
                <w:i w:val="false"/>
                <w:color w:val="000000"/>
                <w:sz w:val="20"/>
              </w:rPr>
              <w:t>
(csdo: Doc Start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мерзімінің басталған күні (csdo:DocStartDate)" деректемесі толтырылса, онда деректеменің мәні мына шаблонға сәйкес келуге тиіс: YYYY-MM-DD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14.4.6. Құжаттың қолданылу мерзімінің аяқталған күні</w:t>
            </w:r>
          </w:p>
          <w:p>
            <w:pPr>
              <w:spacing w:after="20"/>
              <w:ind w:left="20"/>
              <w:jc w:val="both"/>
            </w:pPr>
            <w:r>
              <w:rPr>
                <w:rFonts w:ascii="Times New Roman"/>
                <w:b w:val="false"/>
                <w:i w:val="false"/>
                <w:color w:val="000000"/>
                <w:sz w:val="20"/>
              </w:rPr>
              <w:t>
(csdo: Doc Validity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"ЭЖТД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 толтырған адам туралы мәліметтер, күні" бағ.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"Құжаттың қолданылу мерзімінің аяқталған күні (csdo:DocValidityDate)" деректемесі толтырылса, онда деректеменің мәні мына шаблонға сәйкес келуге тиіс: </w:t>
            </w:r>
          </w:p>
          <w:p>
            <w:pPr>
              <w:spacing w:after="20"/>
              <w:ind w:left="20"/>
              <w:jc w:val="both"/>
            </w:pPr>
            <w:r>
              <w:rPr>
                <w:rFonts w:ascii="Times New Roman"/>
                <w:b w:val="false"/>
                <w:i w:val="false"/>
                <w:color w:val="000000"/>
                <w:sz w:val="20"/>
              </w:rPr>
              <w:t>YYYY-MM-DD</w:t>
            </w:r>
          </w:p>
        </w:tc>
      </w:tr>
    </w:tbl>
    <w:p>
      <w:pPr>
        <w:spacing w:after="0"/>
        <w:ind w:left="0"/>
        <w:jc w:val="left"/>
      </w:pPr>
      <w:r>
        <w:rPr>
          <w:rFonts w:ascii="Times New Roman"/>
          <w:b w:val="false"/>
          <w:i w:val="false"/>
          <w:color w:val="000000"/>
          <w:sz w:val="28"/>
        </w:rPr>
        <w:t>      ________________</w:t>
      </w:r>
      <w:r>
        <w:br/>
      </w:r>
      <w:r>
        <w:rPr>
          <w:rFonts w:ascii="Times New Roman"/>
          <w:b w:val="false"/>
          <w:i w:val="false"/>
          <w:color w:val="000000"/>
          <w:sz w:val="28"/>
        </w:rPr>
        <w:t xml:space="preserve">
      </w:t>
      </w:r>
      <w:r>
        <w:rPr>
          <w:rFonts w:ascii="Times New Roman"/>
          <w:b w:val="false"/>
          <w:i w:val="false"/>
          <w:color w:val="000000"/>
          <w:sz w:val="28"/>
        </w:rPr>
        <w:t>*Күрделі деректемеге кіретін салынған деректемелер үшін осы күрделі деректемені толтыру жағдайында қолданылады. Қарапайым деректеменің атрибуттары үшін осы қарапайым деректемені толтыру жағдайында қолданылады.</w:t>
      </w:r>
      <w:r>
        <w:br/>
      </w:r>
      <w:r>
        <w:rPr>
          <w:rFonts w:ascii="Times New Roman"/>
          <w:b w:val="false"/>
          <w:i w:val="false"/>
          <w:color w:val="000000"/>
          <w:sz w:val="28"/>
        </w:rPr>
        <w:t xml:space="preserve">
      </w:t>
      </w:r>
      <w:r>
        <w:rPr>
          <w:rFonts w:ascii="Times New Roman"/>
          <w:b w:val="false"/>
          <w:i w:val="false"/>
          <w:color w:val="000000"/>
          <w:sz w:val="28"/>
        </w:rPr>
        <w:t xml:space="preserve">**Сәйкестендіргіштің мәні мынадай шаблонға сәйкес көрсетіледі: 1ZZZ – анықтамалық үшін, 2ZZZ – сыныптауыш үшін, мұнда ZZZ – Еуразиялық экономикалық комиссия </w:t>
      </w:r>
      <w:r>
        <w:rPr>
          <w:rFonts w:ascii="Times New Roman"/>
          <w:b w:val="false"/>
          <w:i w:val="false"/>
          <w:color w:val="000000"/>
          <w:sz w:val="28"/>
        </w:rPr>
        <w:t>Алқасының 2015 жылғы 17 қарашадағы № 155 шешіміне сәйкес қалыптастырылған Одақ НАА тізілімі бойынша анықтамалықтың (сыныптауыштың) коды.".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