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85b2" w14:textId="1608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Федерациясының Еуразиялық экономикалық одақтың ішкі нарығының жұмыс істеуі шеңберіндегі міндеттемелерін орындауы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22 қаңтардағы № 11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Федерациясының Еуразиялық экономикалық одақтың ішкі нарығының жұмыс істеуі шеңберіндегі міндеттемелерін Беларусь Республикасының кәсіпорындары өндірген сүт өнімдеріне қатысты уақытша ветеринариялық-санитариялық шаралар енгізу бөлігінде орындау мониторингі нәтижелерін назарға ала отырып, Еуразиялық экономикалық комиссия туралы ереженің (2014 жылғы 29 мамырдағы Еуразиялық экономикалық одақ туралы шартқа №1 қосымша) </w:t>
      </w:r>
      <w:r>
        <w:rPr>
          <w:rFonts w:ascii="Times New Roman"/>
          <w:b w:val="false"/>
          <w:i w:val="false"/>
          <w:color w:val="000000"/>
          <w:sz w:val="28"/>
        </w:rPr>
        <w:t>43-тармағының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Федерациясына Беларусь Республикасының аумағынан Ресей Федерациясының аумағына сүт өнімдерінің жекелеген санаттарын жеткізуге уақытша шектеу енгізілген кезде 2014 жылғы 29 мамырдағы Еуразиялық экономикалық одақ туралы шарттың 28-бабының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56-бабының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комиссия Кеңесінің 2016 жылғы 16 мамырдағы № 149 шешімімен бекітілген Уақытша санитариялық, ветеринариялық-санитариялық және карантиндік фитосанитариялық шараларды енгізу кезінде Еуразиялық экономикалық одаққа мүше мемлекеттердің  уәкілетті органдарының өзара іс-қимыл жасау тәртібінің 3-тармағын орындау қажеттігі  жайында хабар білдірілсін.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Беларусь Республикасының Үкіметінен  Еуразиялық экономикалық комиссияны өндірістік қуаттар мен оларда өндірілетін сүт өнімдерінің ассортименті туралы хабардар ету сұралсын.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Ресей Федерациясы Үкіметінен осы Шешім күшіне енген күннен бастап  күнтізбелік 10 күн ішінде Еуразиялық экономикалық комиссияны қабылданған шаралар туралы хабардар ету сұралсын.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