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294" w14:textId="d440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 тұтынушыларының құқықтарын қорғау мәселелері жөніндегі консультативтік комитет туралы ережеге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4 ақпандағы № 21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Тұтынушылардың құқықтарын қорғау саласында келісілген саясатты жүргізу туралы хаттаманың (2014 жылғы 29 мамырдағы Еуразиялық экономикалық одақ туралы шартқа № 13 қосымша)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25 мамырдағы № 59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одаққа мүше мемлекеттер тұтынушыларының құқықтарын қорғау мәселелері жөніндегі консультативтік комитет туралы ереже мынадай мазмұндағы 71-тармақпен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Комитет төрағасының орынбасары болып Комитет қызметінің бағыттары бойынша мәселелер құзыретіне кіретін Комиссия департаментінің директоры тағайындалады.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 болмаған жағдайда Комитет төрағасының орынбасары осы Ереженің 7-тармағында көзделген Комитет төрағасы функцияларын орындайды.";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