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c378" w14:textId="8d0c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шеңберіндегі ортақ процестер тізбесіне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4 ақпандағы № 22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(2014 жылғы 29 мамырдағы Еуразиялық экономикалық одақ туралы шартқа № 3 қосымша)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Еуразиялық экономикалық комиссия Алқасының 2015 жылғы 14 сәуірдегі № 29 шешімімен бекітілген Еуразиялық экономикалық одақ шеңберіндегі ортақ процестер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 шеңберіндегі ортақ процестер тізбесіне енгізілетін ӨЗГЕРІСТЕР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44-позиция мынадай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"44. Жануарларға 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ветеринар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иялық дәрілік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заттардың, жемшөптік қоспалардың және Еуразиялық эко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номикалық одақтың жануарлармен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тікелей байланысуға түспейтін ветеринариялық мақсаттағы диагностикалық,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залалсыздандыратын, дәрілейтін және дезакаризациялайтын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құралдарының бірыңғай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тізілімін қалыпт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астыру, жүргізу және пайдалану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IІ тоқсан.".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VIII бөлім мынадай мазмұндағы позициялармен толықтырылсын: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"441. Сапалы және сапасыз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ветеринариялық дәрілік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заттардың, сон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дай-ақ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ветеринариялық дәрілік заттардың Еуразиялық экономик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одаққа мүше мемлекеттердің аумағындағы айналысы саласындағы мемлекеттік бақылау мен қадағалау шеңберінде анықталған жалған және (немесе) контрафактілік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ветеринариялық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дәрілік заттардың бірыңғай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дерекқорын қалыптастыру, жүргізу және пайд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IІ тоқсан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 Еуразиялық экономикалық одаққа мүше мемлекеттердің аумағында ветеринариялық дәрілік заттарды қолдану кезінде анықталған жануарларда болатын қолайсыз әсерлер жөніндегі бірыңғай ақпараттық дерекқорды қалыптастыру, жүргізу және пайдалану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 тоқсан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443.Өндірісі Еуразиялық экономикалық одақтың Тиісті өндірістік практика қағидаларының талаптарына сәйкес деп танылған ветеринариялық дәрілік заттарды өндірушілердің бірыңғай тізілімін қалыптастыру, жүргізу және пайдалану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 тоқсан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 Еуразиялық экономикалық одақтың ветеринариялық дәрілік заттар айналысы саласындағы фармацевтика инспекторларының бірыңғай тізілімін қалыптастыру, жүргізу және пайдалану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 тоқсан".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