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4955" w14:textId="0354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декларацияның және транзиттік декларацияның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19 наурыздағы № 33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16 қаңтардағы № 2 </w:t>
      </w:r>
      <w:r>
        <w:rPr>
          <w:rFonts w:ascii="Times New Roman"/>
          <w:b w:val="false"/>
          <w:i w:val="false"/>
          <w:color w:val="000000"/>
          <w:sz w:val="28"/>
        </w:rPr>
        <w:t>шешімімен</w:t>
      </w:r>
      <w:r>
        <w:rPr>
          <w:rFonts w:ascii="Times New Roman"/>
          <w:b w:val="false"/>
          <w:i w:val="false"/>
          <w:color w:val="000000"/>
          <w:sz w:val="28"/>
        </w:rPr>
        <w:t xml:space="preserve"> бекітілген тауарларға арналған декларацияның және транзиттік декларацияның құрылымы мен форматына өзгерістер енгізілсін.</w:t>
      </w:r>
    </w:p>
    <w:bookmarkStart w:name="z3" w:id="0"/>
    <w:p>
      <w:pPr>
        <w:spacing w:after="0"/>
        <w:ind w:left="0"/>
        <w:jc w:val="both"/>
      </w:pPr>
      <w:r>
        <w:rPr>
          <w:rFonts w:ascii="Times New Roman"/>
          <w:b w:val="false"/>
          <w:i w:val="false"/>
          <w:color w:val="000000"/>
          <w:sz w:val="28"/>
        </w:rPr>
        <w:t>
      2. Осы Шешім 2019 жылғы 1 шілдеден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19 наурыздағы</w:t>
            </w:r>
            <w:r>
              <w:br/>
            </w:r>
            <w:r>
              <w:rPr>
                <w:rFonts w:ascii="Times New Roman"/>
                <w:b w:val="false"/>
                <w:i w:val="false"/>
                <w:color w:val="000000"/>
                <w:sz w:val="20"/>
              </w:rPr>
              <w:t>№ 33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Тауарларға арналған декларацияның және транзиттік декларацияның құрылымы мен форматына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4-тармақтың</w:t>
      </w:r>
      <w:r>
        <w:rPr>
          <w:rFonts w:ascii="Times New Roman"/>
          <w:b w:val="false"/>
          <w:i w:val="false"/>
          <w:color w:val="000000"/>
          <w:sz w:val="28"/>
        </w:rPr>
        <w:t xml:space="preserve"> екінші абзацындағы "Fouth" деген сөз "Fourth"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1-кестеде</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а) 3-позицияда "Сипаттамасы" деген бағандағы "1.0.0" деген цифрлар "1.0.1" деген цифрлармен ауыстырылсын;</w:t>
      </w:r>
    </w:p>
    <w:bookmarkEnd w:id="2"/>
    <w:bookmarkStart w:name="z9" w:id="3"/>
    <w:p>
      <w:pPr>
        <w:spacing w:after="0"/>
        <w:ind w:left="0"/>
        <w:jc w:val="both"/>
      </w:pPr>
      <w:r>
        <w:rPr>
          <w:rFonts w:ascii="Times New Roman"/>
          <w:b w:val="false"/>
          <w:i w:val="false"/>
          <w:color w:val="000000"/>
          <w:sz w:val="28"/>
        </w:rPr>
        <w:t>
      б) 6-позициядағы "urn:EEC:R:036:GoodsDeclaration:v1.0.0" деген сөздер "urn:EEC:R:036:GoodsDeclaration:v1.0.1" деген сөздермен ауыстырылсын;</w:t>
      </w:r>
    </w:p>
    <w:bookmarkEnd w:id="3"/>
    <w:bookmarkStart w:name="z10" w:id="4"/>
    <w:p>
      <w:pPr>
        <w:spacing w:after="0"/>
        <w:ind w:left="0"/>
        <w:jc w:val="both"/>
      </w:pPr>
      <w:r>
        <w:rPr>
          <w:rFonts w:ascii="Times New Roman"/>
          <w:b w:val="false"/>
          <w:i w:val="false"/>
          <w:color w:val="000000"/>
          <w:sz w:val="28"/>
        </w:rPr>
        <w:t>
      в) 8-позициядағы "EEC_R_036_GoodsDeclaration_v1.0.0.xsd" деген сөздер "EEC_R_036_GoodsDeclaration_v1.0.1.xsd" деген сөздермен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"3-кесте</w:t>
      </w:r>
    </w:p>
    <w:bookmarkEnd w:id="5"/>
    <w:bookmarkStart w:name="z13" w:id="6"/>
    <w:p>
      <w:pPr>
        <w:spacing w:after="0"/>
        <w:ind w:left="0"/>
        <w:jc w:val="left"/>
      </w:pPr>
      <w:r>
        <w:rPr>
          <w:rFonts w:ascii="Times New Roman"/>
          <w:b/>
          <w:i w:val="false"/>
          <w:color w:val="000000"/>
        </w:rPr>
        <w:t xml:space="preserve"> Тауарларға арналған декларация және транзиттік декларация құрылымының деректемелік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w:t>
            </w:r>
            <w:r>
              <w:rPr>
                <w:rFonts w:ascii="Times New Roman"/>
                <w:b/>
                <w:i w:val="false"/>
                <w:color w:val="000000"/>
                <w:sz w:val="20"/>
              </w:rPr>
              <w:t>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EDoc Code Type (M.SDT.90001)</w:t>
            </w:r>
          </w:p>
          <w:p>
            <w:pPr>
              <w:spacing w:after="20"/>
              <w:ind w:left="20"/>
              <w:jc w:val="both"/>
            </w:pPr>
            <w:r>
              <w:rPr>
                <w:rFonts w:ascii="Times New Roman"/>
                <w:b w:val="false"/>
                <w:i w:val="false"/>
                <w:color w:val="000000"/>
                <w:sz w:val="20"/>
              </w:rPr>
              <w:t>
Электрондық құжаттар мен мәліметтер тізіліміне сәйкес кодтың мәні.</w:t>
            </w:r>
          </w:p>
          <w:p>
            <w:pPr>
              <w:spacing w:after="20"/>
              <w:ind w:left="20"/>
              <w:jc w:val="both"/>
            </w:pPr>
            <w:r>
              <w:rPr>
                <w:rFonts w:ascii="Times New Roman"/>
                <w:b w:val="false"/>
                <w:i w:val="false"/>
                <w:color w:val="000000"/>
                <w:sz w:val="20"/>
              </w:rPr>
              <w:t>
Шаблон: R(\.[A-Z]{2}\.[A-Z]{2}\.[0-9]{2})?\.[0-9]{3}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"R.036"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 EDoc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 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 [0-9a-fA-F]{8}-[0-9a-fA-F]{4}-[0-9a-fA-F]{4}-[0-9a-fA-F]{4}-[0-9a-fA-F]{12} шаблонына сәйкес болуға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 EDoc Ref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қалыптастырылған электрондық құжаттың (мәліметтердің) сәйкестендіргіші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Universally Unique 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 оны толтыру кезінде: [0-9a-fA-F]{8}-[0-9a-fA-F]{4}-[0-9a-fA-F]{4}-[0-9a-fA-F]{4}-[0-9a-fA-F]{12} шаблонына сәйкес болуға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және уақыты</w:t>
            </w:r>
          </w:p>
          <w:p>
            <w:pPr>
              <w:spacing w:after="20"/>
              <w:ind w:left="20"/>
              <w:jc w:val="both"/>
            </w:pPr>
            <w:r>
              <w:rPr>
                <w:rFonts w:ascii="Times New Roman"/>
                <w:b w:val="false"/>
                <w:i w:val="false"/>
                <w:color w:val="000000"/>
                <w:sz w:val="20"/>
              </w:rPr>
              <w:t>
(csdo: EDoc Date Time)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(мәліметтер) жасалған күн және уақыт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Time 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YYYY-MM-DDThh:mm:ss.ccc±hh:mm шаблонына сәйкес келтірілетін Дүниежүзілік уақытпен айырма көрсетіліп жергілікті уақыт мәні түрінде электрондық құжаттың (мәліметтердің) қалыптасуы күнін қамтуға тиіс, мұнда ссс - миллисекунд мәнін белгілейтін символдар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5. Декларацияның типі</w:t>
            </w:r>
          </w:p>
          <w:p>
            <w:pPr>
              <w:spacing w:after="20"/>
              <w:ind w:left="20"/>
              <w:jc w:val="both"/>
            </w:pPr>
            <w:r>
              <w:rPr>
                <w:rFonts w:ascii="Times New Roman"/>
                <w:b w:val="false"/>
                <w:i w:val="false"/>
                <w:color w:val="000000"/>
                <w:sz w:val="20"/>
              </w:rPr>
              <w:t>
(casdo: Declaration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Code2 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мыналардың бірін: "ИМ", "ЭК" "ТТ"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рәсімнің коды</w:t>
            </w:r>
          </w:p>
          <w:p>
            <w:pPr>
              <w:spacing w:after="20"/>
              <w:ind w:left="20"/>
              <w:jc w:val="both"/>
            </w:pPr>
            <w:r>
              <w:rPr>
                <w:rFonts w:ascii="Times New Roman"/>
                <w:b w:val="false"/>
                <w:i w:val="false"/>
                <w:color w:val="000000"/>
                <w:sz w:val="20"/>
              </w:rPr>
              <w:t>
(casdo: Customs Procedure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кедендік рәсімнің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Customs Procedure Code Type (M.CA.SDT.00043)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кедендік рәсімдер түрлерінің сыныптауышына сәйкес кодтың мәнін немесе  қорларды кедендік декларациялау кезінде - "00"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қамтуға тиіс</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тасу (тасымалдау) ерекшелігінің коды</w:t>
            </w:r>
          </w:p>
          <w:p>
            <w:pPr>
              <w:spacing w:after="20"/>
              <w:ind w:left="20"/>
              <w:jc w:val="both"/>
            </w:pPr>
            <w:r>
              <w:rPr>
                <w:rFonts w:ascii="Times New Roman"/>
                <w:b w:val="false"/>
                <w:i w:val="false"/>
                <w:color w:val="000000"/>
                <w:sz w:val="20"/>
              </w:rPr>
              <w:t>
(casdo: Transit Procedure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 қолдану кезінде тауарларды тасу (тасымалдау) ерекшелігінің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Transit Procedure Code Type (M.CA.SDT.00713)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"ИМ", "ЭК", "ТР", "ВТ", "ТС"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8. Транзиттік декларацияда декларацияланатын тауарлардың арналуы коды</w:t>
            </w:r>
          </w:p>
          <w:p>
            <w:pPr>
              <w:spacing w:after="20"/>
              <w:ind w:left="20"/>
              <w:jc w:val="both"/>
            </w:pPr>
            <w:r>
              <w:rPr>
                <w:rFonts w:ascii="Times New Roman"/>
                <w:b w:val="false"/>
                <w:i w:val="false"/>
                <w:color w:val="000000"/>
                <w:sz w:val="20"/>
              </w:rPr>
              <w:t>
(casdo: Transit Feature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толтыру ерекшеліктерін көрсететін тауарлар арналуының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Code1to3 Code Type (M.CA.SDT.00194)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қамтуға тиіс: </w:t>
            </w:r>
          </w:p>
          <w:p>
            <w:pPr>
              <w:spacing w:after="20"/>
              <w:ind w:left="20"/>
              <w:jc w:val="both"/>
            </w:pPr>
            <w:r>
              <w:rPr>
                <w:rFonts w:ascii="Times New Roman"/>
                <w:b w:val="false"/>
                <w:i w:val="false"/>
                <w:color w:val="000000"/>
                <w:sz w:val="20"/>
              </w:rPr>
              <w:t>
ХПЖ - халықаралық почта жөнелтімдерін кедендік декларациялау кезінде;</w:t>
            </w:r>
          </w:p>
          <w:p>
            <w:pPr>
              <w:spacing w:after="20"/>
              <w:ind w:left="20"/>
              <w:jc w:val="both"/>
            </w:pPr>
            <w:r>
              <w:rPr>
                <w:rFonts w:ascii="Times New Roman"/>
                <w:b w:val="false"/>
                <w:i w:val="false"/>
                <w:color w:val="000000"/>
                <w:sz w:val="20"/>
              </w:rPr>
              <w:t>
ФЛ - жеке пайдалануға арналған тауарларды және (немесе) жеке пайдалануға арналған көлік құралдарын кедендік декларациялау кезінде;</w:t>
            </w:r>
          </w:p>
          <w:p>
            <w:pPr>
              <w:spacing w:after="20"/>
              <w:ind w:left="20"/>
              <w:jc w:val="both"/>
            </w:pPr>
            <w:r>
              <w:rPr>
                <w:rFonts w:ascii="Times New Roman"/>
                <w:b w:val="false"/>
                <w:i w:val="false"/>
                <w:color w:val="000000"/>
                <w:sz w:val="20"/>
              </w:rPr>
              <w:t>
ӘЧ - 2018 ж. ҒІҒА футболдан әлем чемпионатын және ҒІҒА 2017 ж. конфедерациялар кубогын ұйымдастыру және өткізу кезінде немесе оларға дайындық бойынша жаттығу іс-шараларын өткізу кезінде пайдалануға арналған шетелдік тауарларды кедендік декларациялау кезінде.</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декларациялау ерекшелігінің коды</w:t>
            </w:r>
          </w:p>
          <w:p>
            <w:pPr>
              <w:spacing w:after="20"/>
              <w:ind w:left="20"/>
              <w:jc w:val="both"/>
            </w:pPr>
            <w:r>
              <w:rPr>
                <w:rFonts w:ascii="Times New Roman"/>
                <w:b w:val="false"/>
                <w:i w:val="false"/>
                <w:color w:val="000000"/>
                <w:sz w:val="20"/>
              </w:rPr>
              <w:t>
(casdo: Declaration Feature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ерекшелігінің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Declaration Feature Code Type (M.CA.SDT.00192)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тауарларды кедендік декларациялау ерекшелігі кодының мәні.</w:t>
            </w:r>
          </w:p>
          <w:p>
            <w:pPr>
              <w:spacing w:after="20"/>
              <w:ind w:left="20"/>
              <w:jc w:val="both"/>
            </w:pPr>
            <w:r>
              <w:rPr>
                <w:rFonts w:ascii="Times New Roman"/>
                <w:b w:val="false"/>
                <w:i w:val="false"/>
                <w:color w:val="000000"/>
                <w:sz w:val="20"/>
              </w:rPr>
              <w:t>
Ұзындығы: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ерекшелігінің коды (casdo:DeclarationFeatureCode)" деректемесін толтырған жағдайда атрибут "2007"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10. Электрондық құжаттың белгісі</w:t>
            </w:r>
          </w:p>
          <w:p>
            <w:pPr>
              <w:spacing w:after="20"/>
              <w:ind w:left="20"/>
              <w:jc w:val="both"/>
            </w:pPr>
            <w:r>
              <w:rPr>
                <w:rFonts w:ascii="Times New Roman"/>
                <w:b w:val="false"/>
                <w:i w:val="false"/>
                <w:color w:val="000000"/>
                <w:sz w:val="20"/>
              </w:rPr>
              <w:t>
(casdo: EDoc Indicator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EDoc Indicator Code Type (M.CA.SDT.00201)</w:t>
            </w:r>
          </w:p>
          <w:p>
            <w:pPr>
              <w:spacing w:after="20"/>
              <w:ind w:left="20"/>
              <w:jc w:val="both"/>
            </w:pPr>
            <w:r>
              <w:rPr>
                <w:rFonts w:ascii="Times New Roman"/>
                <w:b w:val="false"/>
                <w:i w:val="false"/>
                <w:color w:val="000000"/>
                <w:sz w:val="20"/>
              </w:rPr>
              <w:t>
Электрондық құжат ұсыну белгісінің кодтық белгіленуі.</w:t>
            </w:r>
          </w:p>
          <w:p>
            <w:pPr>
              <w:spacing w:after="20"/>
              <w:ind w:left="20"/>
              <w:jc w:val="both"/>
            </w:pPr>
            <w:r>
              <w:rPr>
                <w:rFonts w:ascii="Times New Roman"/>
                <w:b w:val="false"/>
                <w:i w:val="false"/>
                <w:color w:val="000000"/>
                <w:sz w:val="20"/>
              </w:rPr>
              <w:t>
Шаблон: (ЭД)|(ОО)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ЭҚ - егер тауарларға арналған декларация немесе транзиттік декларация электрондық құжат түрінде қалыптастырылса;</w:t>
            </w:r>
          </w:p>
          <w:p>
            <w:pPr>
              <w:spacing w:after="20"/>
              <w:ind w:left="20"/>
              <w:jc w:val="both"/>
            </w:pPr>
            <w:r>
              <w:rPr>
                <w:rFonts w:ascii="Times New Roman"/>
                <w:b w:val="false"/>
                <w:i w:val="false"/>
                <w:color w:val="000000"/>
                <w:sz w:val="20"/>
              </w:rPr>
              <w:t>
қалған жағдайларда - ОО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11. Парақтар саны</w:t>
            </w:r>
          </w:p>
          <w:p>
            <w:pPr>
              <w:spacing w:after="20"/>
              <w:ind w:left="20"/>
              <w:jc w:val="both"/>
            </w:pPr>
            <w:r>
              <w:rPr>
                <w:rFonts w:ascii="Times New Roman"/>
                <w:b w:val="false"/>
                <w:i w:val="false"/>
                <w:color w:val="000000"/>
                <w:sz w:val="20"/>
              </w:rPr>
              <w:t>
(csdo: Page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Quantity4 Type (M.SDT.00097)</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12. Жөнелтілетін өзіндік ерекшеліктер саны</w:t>
            </w:r>
          </w:p>
          <w:p>
            <w:pPr>
              <w:spacing w:after="20"/>
              <w:ind w:left="20"/>
              <w:jc w:val="both"/>
            </w:pPr>
            <w:r>
              <w:rPr>
                <w:rFonts w:ascii="Times New Roman"/>
                <w:b w:val="false"/>
                <w:i w:val="false"/>
                <w:color w:val="000000"/>
                <w:sz w:val="20"/>
              </w:rPr>
              <w:t>
(casdo: Loading Lists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жөнелтілетін өзіндік ерекшеліктердің немесе көліктік (тасымалдау), коммерциялық және (немесе) өзге де құжаттардың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13. Жөнелтілетін өзіндік ерекшеліктер парақтарының саны</w:t>
            </w:r>
          </w:p>
          <w:p>
            <w:pPr>
              <w:spacing w:after="20"/>
              <w:ind w:left="20"/>
              <w:jc w:val="both"/>
            </w:pPr>
            <w:r>
              <w:rPr>
                <w:rFonts w:ascii="Times New Roman"/>
                <w:b w:val="false"/>
                <w:i w:val="false"/>
                <w:color w:val="000000"/>
                <w:sz w:val="20"/>
              </w:rPr>
              <w:t>
(casdo: Loading Lists Page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жөнелтілетін өзіндік ерекшеліктердің немесе көліктік (тасымалдау), коммерциялық және (немесе) өзге де құжаттардың парақтарының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14. Тауарлардың саны</w:t>
            </w:r>
          </w:p>
          <w:p>
            <w:pPr>
              <w:spacing w:after="20"/>
              <w:ind w:left="20"/>
              <w:jc w:val="both"/>
            </w:pPr>
            <w:r>
              <w:rPr>
                <w:rFonts w:ascii="Times New Roman"/>
                <w:b w:val="false"/>
                <w:i w:val="false"/>
                <w:color w:val="000000"/>
                <w:sz w:val="20"/>
              </w:rPr>
              <w:t>
(casdo: Goods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мөлшері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15. Жүк орындарының саны</w:t>
            </w:r>
          </w:p>
          <w:p>
            <w:pPr>
              <w:spacing w:after="20"/>
              <w:ind w:left="20"/>
              <w:jc w:val="both"/>
            </w:pPr>
            <w:r>
              <w:rPr>
                <w:rFonts w:ascii="Times New Roman"/>
                <w:b w:val="false"/>
                <w:i w:val="false"/>
                <w:color w:val="000000"/>
                <w:sz w:val="20"/>
              </w:rPr>
              <w:t>
(casdo: Cargo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Quantity8 Type (M.SDT.00156)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16. Декларант (мәлімдеуші)</w:t>
            </w:r>
          </w:p>
          <w:p>
            <w:pPr>
              <w:spacing w:after="20"/>
              <w:ind w:left="20"/>
              <w:jc w:val="both"/>
            </w:pPr>
            <w:r>
              <w:rPr>
                <w:rFonts w:ascii="Times New Roman"/>
                <w:b w:val="false"/>
                <w:i w:val="false"/>
                <w:color w:val="000000"/>
                <w:sz w:val="20"/>
              </w:rPr>
              <w:t>
(cacdo: Declarant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Declarant Details Type (M.CA.CDT.00457)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тіркелген елдің кодтық белгіленуі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16.4. Ұйымдық-құқықтық нысанының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16.5. Ұйымдық-құқықтық нысанының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қоғамдық қызметтер нөмірлік белгісінің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16.12. Мекенжай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деректемесінің мәнінен өзгеше елдің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 немесе телефакс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символы және ашық жер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16.14. Оқшауланған бөлімше</w:t>
            </w:r>
          </w:p>
          <w:p>
            <w:pPr>
              <w:spacing w:after="20"/>
              <w:ind w:left="20"/>
              <w:jc w:val="both"/>
            </w:pPr>
            <w:r>
              <w:rPr>
                <w:rFonts w:ascii="Times New Roman"/>
                <w:b w:val="false"/>
                <w:i w:val="false"/>
                <w:color w:val="000000"/>
                <w:sz w:val="20"/>
              </w:rPr>
              <w:t>
(cacdo: Subject Branch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16.14.4. Ұйымдық-құқықтық нысанының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16.14.5. Ұйымдық-құқықтық нысанының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16.14.10. Мекенжай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16.14.11. Байланыс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байланыс құралының (арнасының) тәсілі мен сәйкестендіргішін көрсете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 немесе телефакс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символы және ашық жер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16.15. Тұлғаның тізілімге енгізілуін растайтын құжат</w:t>
            </w:r>
          </w:p>
          <w:p>
            <w:pPr>
              <w:spacing w:after="20"/>
              <w:ind w:left="20"/>
              <w:jc w:val="both"/>
            </w:pPr>
            <w:r>
              <w:rPr>
                <w:rFonts w:ascii="Times New Roman"/>
                <w:b w:val="false"/>
                <w:i w:val="false"/>
                <w:color w:val="000000"/>
                <w:sz w:val="20"/>
              </w:rPr>
              <w:t>
(cacdo: Register Document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уәкілетті экономикалық операторлар тізіліміне енгізу туралы куәлік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 Registration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Id25 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Reregistration Code 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16.15.4. Куәлік типінің коды</w:t>
            </w:r>
          </w:p>
          <w:p>
            <w:pPr>
              <w:spacing w:after="20"/>
              <w:ind w:left="20"/>
              <w:jc w:val="both"/>
            </w:pPr>
            <w:r>
              <w:rPr>
                <w:rFonts w:ascii="Times New Roman"/>
                <w:b w:val="false"/>
                <w:i w:val="false"/>
                <w:color w:val="000000"/>
                <w:sz w:val="20"/>
              </w:rPr>
              <w:t>
(casdo: AEORegistry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17. Тауар партиясы</w:t>
            </w:r>
          </w:p>
          <w:p>
            <w:pPr>
              <w:spacing w:after="20"/>
              <w:ind w:left="20"/>
              <w:jc w:val="both"/>
            </w:pPr>
            <w:r>
              <w:rPr>
                <w:rFonts w:ascii="Times New Roman"/>
                <w:b w:val="false"/>
                <w:i w:val="false"/>
                <w:color w:val="000000"/>
                <w:sz w:val="20"/>
              </w:rPr>
              <w:t>
(cacdo: Declaration Goods Shipment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Goods Shipment Details Type (M.CA.CDT.00184)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17.1. Жөнелту елі</w:t>
            </w:r>
          </w:p>
          <w:p>
            <w:pPr>
              <w:spacing w:after="20"/>
              <w:ind w:left="20"/>
              <w:jc w:val="both"/>
            </w:pPr>
            <w:r>
              <w:rPr>
                <w:rFonts w:ascii="Times New Roman"/>
                <w:b w:val="false"/>
                <w:i w:val="false"/>
                <w:color w:val="000000"/>
                <w:sz w:val="20"/>
              </w:rPr>
              <w:t>
(cacdo: Departure Country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CACountry Details Type (M.CA.CDT.00079)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17.1.1. Елдің коды</w:t>
            </w:r>
          </w:p>
          <w:p>
            <w:pPr>
              <w:spacing w:after="20"/>
              <w:ind w:left="20"/>
              <w:jc w:val="both"/>
            </w:pPr>
            <w:r>
              <w:rPr>
                <w:rFonts w:ascii="Times New Roman"/>
                <w:b w:val="false"/>
                <w:i w:val="false"/>
                <w:color w:val="000000"/>
                <w:sz w:val="20"/>
              </w:rPr>
              <w:t>
(casdo: CACountry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17.1.2. Елдің қысқаша атауы</w:t>
            </w:r>
          </w:p>
          <w:p>
            <w:pPr>
              <w:spacing w:after="20"/>
              <w:ind w:left="20"/>
              <w:jc w:val="both"/>
            </w:pPr>
            <w:r>
              <w:rPr>
                <w:rFonts w:ascii="Times New Roman"/>
                <w:b w:val="false"/>
                <w:i w:val="false"/>
                <w:color w:val="000000"/>
                <w:sz w:val="20"/>
              </w:rPr>
              <w:t>
(casdo: Short Country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Name40 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17.2. Межелі ел</w:t>
            </w:r>
          </w:p>
          <w:p>
            <w:pPr>
              <w:spacing w:after="20"/>
              <w:ind w:left="20"/>
              <w:jc w:val="both"/>
            </w:pPr>
            <w:r>
              <w:rPr>
                <w:rFonts w:ascii="Times New Roman"/>
                <w:b w:val="false"/>
                <w:i w:val="false"/>
                <w:color w:val="000000"/>
                <w:sz w:val="20"/>
              </w:rPr>
              <w:t>
(cacdo: Destination Country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CACountry Details Type (M.CA.CDT.00079)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17.2.1. Елдің коды</w:t>
            </w:r>
          </w:p>
          <w:p>
            <w:pPr>
              <w:spacing w:after="20"/>
              <w:ind w:left="20"/>
              <w:jc w:val="both"/>
            </w:pPr>
            <w:r>
              <w:rPr>
                <w:rFonts w:ascii="Times New Roman"/>
                <w:b w:val="false"/>
                <w:i w:val="false"/>
                <w:color w:val="000000"/>
                <w:sz w:val="20"/>
              </w:rPr>
              <w:t>
(casdo: CACountry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қамтуға тиіс немесе "00" мәні - белгісіз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17.2.2. Елдің қысқаша атауы</w:t>
            </w:r>
          </w:p>
          <w:p>
            <w:pPr>
              <w:spacing w:after="20"/>
              <w:ind w:left="20"/>
              <w:jc w:val="both"/>
            </w:pPr>
            <w:r>
              <w:rPr>
                <w:rFonts w:ascii="Times New Roman"/>
                <w:b w:val="false"/>
                <w:i w:val="false"/>
                <w:color w:val="000000"/>
                <w:sz w:val="20"/>
              </w:rPr>
              <w:t>
(casdo: Short Country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Name40 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әлем елдері сыныптауышына сәйкес коды "Елдің коды (casdo:CACountryCode)" деректемесінде қамтылатын елдің қысқаша атауын немесе егер "Елдің коды (casdo:CACountryCode)" деректемесі "00" мәнін қамтыса, "белгісіз"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17.3. Сауда жасаушы ел</w:t>
            </w:r>
          </w:p>
          <w:p>
            <w:pPr>
              <w:spacing w:after="20"/>
              <w:ind w:left="20"/>
              <w:jc w:val="both"/>
            </w:pPr>
            <w:r>
              <w:rPr>
                <w:rFonts w:ascii="Times New Roman"/>
                <w:b w:val="false"/>
                <w:i w:val="false"/>
                <w:color w:val="000000"/>
                <w:sz w:val="20"/>
              </w:rPr>
              <w:t>
(cacdo: Trade Country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жасаушы ел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Trade Country Details Type (M.CA.CDT.00374)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17.3.1. Елдің коды</w:t>
            </w:r>
          </w:p>
          <w:p>
            <w:pPr>
              <w:spacing w:after="20"/>
              <w:ind w:left="20"/>
              <w:jc w:val="both"/>
            </w:pPr>
            <w:r>
              <w:rPr>
                <w:rFonts w:ascii="Times New Roman"/>
                <w:b w:val="false"/>
                <w:i w:val="false"/>
                <w:color w:val="000000"/>
                <w:sz w:val="20"/>
              </w:rPr>
              <w:t>
(casdo: CACountry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әлем елдерінің сыныптауышына сәйкес елдің екі әріптік кодын қамтуға тиіс. </w:t>
            </w:r>
          </w:p>
          <w:p>
            <w:pPr>
              <w:spacing w:after="20"/>
              <w:ind w:left="20"/>
              <w:jc w:val="both"/>
            </w:pPr>
            <w:r>
              <w:rPr>
                <w:rFonts w:ascii="Times New Roman"/>
                <w:b w:val="false"/>
                <w:i w:val="false"/>
                <w:color w:val="000000"/>
                <w:sz w:val="20"/>
              </w:rPr>
              <w:t>
Беларусь Республикасында деректеме "00" - белгісіз мәнін қамтуы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деректемесін толтырған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17.4. Жеткізу шарттары</w:t>
            </w:r>
          </w:p>
          <w:p>
            <w:pPr>
              <w:spacing w:after="20"/>
              <w:ind w:left="20"/>
              <w:jc w:val="both"/>
            </w:pPr>
            <w:r>
              <w:rPr>
                <w:rFonts w:ascii="Times New Roman"/>
                <w:b w:val="false"/>
                <w:i w:val="false"/>
                <w:color w:val="000000"/>
                <w:sz w:val="20"/>
              </w:rPr>
              <w:t>
(cacdo: Delivery Terms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Delivery Terms Details Type (M.CA.CDT.00375)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17.4.1. Жеткізу шарттарының коды</w:t>
            </w:r>
          </w:p>
          <w:p>
            <w:pPr>
              <w:spacing w:after="20"/>
              <w:ind w:left="20"/>
              <w:jc w:val="both"/>
            </w:pPr>
            <w:r>
              <w:rPr>
                <w:rFonts w:ascii="Times New Roman"/>
                <w:b w:val="false"/>
                <w:i w:val="false"/>
                <w:color w:val="000000"/>
                <w:sz w:val="20"/>
              </w:rPr>
              <w:t>
(casdo: Delivery Terms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Delivery Terms Code Type (M.CA.SDT.00161)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деректемесін толтырған жағдайда атрибут "2014"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17.4.2. Орынның атауы (аты)</w:t>
            </w:r>
          </w:p>
          <w:p>
            <w:pPr>
              <w:spacing w:after="20"/>
              <w:ind w:left="20"/>
              <w:jc w:val="both"/>
            </w:pPr>
            <w:r>
              <w:rPr>
                <w:rFonts w:ascii="Times New Roman"/>
                <w:b w:val="false"/>
                <w:i w:val="false"/>
                <w:color w:val="000000"/>
                <w:sz w:val="20"/>
              </w:rPr>
              <w:t>
(casdo: Place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берілетін географиялық пункттің немесе жердің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17.4.3. Тауарларды жеткізу түрінің коды</w:t>
            </w:r>
          </w:p>
          <w:p>
            <w:pPr>
              <w:spacing w:after="20"/>
              <w:ind w:left="20"/>
              <w:jc w:val="both"/>
            </w:pPr>
            <w:r>
              <w:rPr>
                <w:rFonts w:ascii="Times New Roman"/>
                <w:b w:val="false"/>
                <w:i w:val="false"/>
                <w:color w:val="000000"/>
                <w:sz w:val="20"/>
              </w:rPr>
              <w:t>
(casdo: Delivery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National Delivery Kind Code 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 жеткізілімдері түрлерінің сыныптауышына сәйкес тауарлардың жеткізілімі түрі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17.5. Құны</w:t>
            </w:r>
          </w:p>
          <w:p>
            <w:pPr>
              <w:spacing w:after="20"/>
              <w:ind w:left="20"/>
              <w:jc w:val="both"/>
            </w:pPr>
            <w:r>
              <w:rPr>
                <w:rFonts w:ascii="Times New Roman"/>
                <w:b w:val="false"/>
                <w:i w:val="false"/>
                <w:color w:val="000000"/>
                <w:sz w:val="20"/>
              </w:rPr>
              <w:t>
(casdo: CAValue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шарт бағасы валютасындағы немесе төлем (бағалау) валютасындағы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 CA Value Amount)" атрибутын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рәсіміне сәйкес халықаралық пошта жөнелтімдерін кедендік декларациялау кезінде – "ООО"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 толтырған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17.6. Қорытынды (жалпы) сомасы</w:t>
            </w:r>
          </w:p>
          <w:p>
            <w:pPr>
              <w:spacing w:after="20"/>
              <w:ind w:left="20"/>
              <w:jc w:val="both"/>
            </w:pPr>
            <w:r>
              <w:rPr>
                <w:rFonts w:ascii="Times New Roman"/>
                <w:b w:val="false"/>
                <w:i w:val="false"/>
                <w:color w:val="000000"/>
                <w:sz w:val="20"/>
              </w:rPr>
              <w:t>
(casdo: Total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тауардың жалпы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 Total Amount" деректемесін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17.7. Валюта бағамы</w:t>
            </w:r>
          </w:p>
          <w:p>
            <w:pPr>
              <w:spacing w:after="20"/>
              <w:ind w:left="20"/>
              <w:jc w:val="both"/>
            </w:pPr>
            <w:r>
              <w:rPr>
                <w:rFonts w:ascii="Times New Roman"/>
                <w:b w:val="false"/>
                <w:i w:val="false"/>
                <w:color w:val="000000"/>
                <w:sz w:val="20"/>
              </w:rPr>
              <w:t>
(casdo: Exchange Rate)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бағасы валютасының немесе төлем (бағалау) валютасының бағамы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Exchange Rate Type (M.CA.SDT.00071)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кіші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 Exchange Rate)" деректемесін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ретінде ұсынылған ондық есептеу жүйесіндегі ақшалай соманың масштабы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Number2 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 ең көп саны: 0.</w:t>
            </w:r>
          </w:p>
          <w:p>
            <w:pPr>
              <w:spacing w:after="20"/>
              <w:ind w:left="20"/>
              <w:jc w:val="both"/>
            </w:pPr>
            <w:r>
              <w:rPr>
                <w:rFonts w:ascii="Times New Roman"/>
                <w:b w:val="false"/>
                <w:i w:val="false"/>
                <w:color w:val="000000"/>
                <w:sz w:val="20"/>
              </w:rPr>
              <w:t>
Әдепкі бойынша мән: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белгіленетін шетелдік ақша бірліктерін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және т.с. сәйкес келеді)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17.8. Жөнелтуші</w:t>
            </w:r>
          </w:p>
          <w:p>
            <w:pPr>
              <w:spacing w:after="20"/>
              <w:ind w:left="20"/>
              <w:jc w:val="both"/>
            </w:pPr>
            <w:r>
              <w:rPr>
                <w:rFonts w:ascii="Times New Roman"/>
                <w:b w:val="false"/>
                <w:i w:val="false"/>
                <w:color w:val="000000"/>
                <w:sz w:val="20"/>
              </w:rPr>
              <w:t>
(cacdo: Consignor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Shipment Subject Details Type (M.CA.CDT.00416)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17.8.4. Ұйымдық-құқықтық нысанының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17.8.5. Ұйымдық-құқықтық нысанының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 атрибуты List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қоғамдық қызметтер нөмірлік белгісінің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17.8.12. Мекенжай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 немесе телефакс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символы және ашық жер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17.8.14. Оқшауланған бөлімше</w:t>
            </w:r>
          </w:p>
          <w:p>
            <w:pPr>
              <w:spacing w:after="20"/>
              <w:ind w:left="20"/>
              <w:jc w:val="both"/>
            </w:pPr>
            <w:r>
              <w:rPr>
                <w:rFonts w:ascii="Times New Roman"/>
                <w:b w:val="false"/>
                <w:i w:val="false"/>
                <w:color w:val="000000"/>
                <w:sz w:val="20"/>
              </w:rPr>
              <w:t>
(cacdo: Subject Branch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нысанының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нысанының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байланыс құралының (арнасының) тәсілі мен сәйкестендіргішін көрсете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17.8.15. Мәліметтердің үйлесу белгісі</w:t>
            </w:r>
          </w:p>
          <w:p>
            <w:pPr>
              <w:spacing w:after="20"/>
              <w:ind w:left="20"/>
              <w:jc w:val="both"/>
            </w:pPr>
            <w:r>
              <w:rPr>
                <w:rFonts w:ascii="Times New Roman"/>
                <w:b w:val="false"/>
                <w:i w:val="false"/>
                <w:color w:val="000000"/>
                <w:sz w:val="20"/>
              </w:rPr>
              <w:t>
(casdo: Equal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 мәнін қамтуға тиіс – жөнелтуші туралы мәліметтер тауарларға арналған декларацияның 14-бағанында мәлімдеуге жататын мәліметтерді қайталайды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17.8.16. Халықаралық пошта жөнелтімдерімен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жөнелтімдерімен алмасу (беру) мекемесінің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Code6 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 - контрагент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17.9. Алушы</w:t>
            </w:r>
          </w:p>
          <w:p>
            <w:pPr>
              <w:spacing w:after="20"/>
              <w:ind w:left="20"/>
              <w:jc w:val="both"/>
            </w:pPr>
            <w:r>
              <w:rPr>
                <w:rFonts w:ascii="Times New Roman"/>
                <w:b w:val="false"/>
                <w:i w:val="false"/>
                <w:color w:val="000000"/>
                <w:sz w:val="20"/>
              </w:rPr>
              <w:t>
(cacdo: Consignee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Shipment Subject Details Type (M.CA.CDT.00416)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17.9.4. Ұйымдық-құқықтық нысанының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17.9.5. Ұйымдық-құқықтық нысанының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қоғамдық қызметтер нөмірлік белгісінің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17.9.11. Жеке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17.9.12. Мекенжай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 немесе телефакс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символы және ашық жер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17.9.14. Оқшауланған бөлімше</w:t>
            </w:r>
          </w:p>
          <w:p>
            <w:pPr>
              <w:spacing w:after="20"/>
              <w:ind w:left="20"/>
              <w:jc w:val="both"/>
            </w:pPr>
            <w:r>
              <w:rPr>
                <w:rFonts w:ascii="Times New Roman"/>
                <w:b w:val="false"/>
                <w:i w:val="false"/>
                <w:color w:val="000000"/>
                <w:sz w:val="20"/>
              </w:rPr>
              <w:t>
(cacdo: Subject Branch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нысанының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нысанының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байланыс құралының (арнасының) тәсілі мен сәйкестендіргішін көрсете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17.9.15. Мәліметтердің үйлесу белгісі</w:t>
            </w:r>
          </w:p>
          <w:p>
            <w:pPr>
              <w:spacing w:after="20"/>
              <w:ind w:left="20"/>
              <w:jc w:val="both"/>
            </w:pPr>
            <w:r>
              <w:rPr>
                <w:rFonts w:ascii="Times New Roman"/>
                <w:b w:val="false"/>
                <w:i w:val="false"/>
                <w:color w:val="000000"/>
                <w:sz w:val="20"/>
              </w:rPr>
              <w:t>
(casdo: Equal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 -  алушы туралы мәліметтер мәнін қамтуға тиіс, ол тауарларға арналған декларацияның 14-бағанында мәлімдеуге жататын мәліметтерді қайталайды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17.9.16. Халықаралық пошта жөнелтімдерімен алмасу (беру) мекемесінің коды</w:t>
            </w:r>
          </w:p>
          <w:p>
            <w:pPr>
              <w:spacing w:after="20"/>
              <w:ind w:left="20"/>
              <w:jc w:val="both"/>
            </w:pPr>
            <w:r>
              <w:rPr>
                <w:rFonts w:ascii="Times New Roman"/>
                <w:b w:val="false"/>
                <w:i w:val="false"/>
                <w:color w:val="000000"/>
                <w:sz w:val="20"/>
              </w:rPr>
              <w:t>
(casdo: Exchange Post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жөнелтімдерімен алмасу (беру) мекемесінің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Code6 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17.9.17. Көрсетілген мәліметтер ерекшелігінің коды</w:t>
            </w:r>
          </w:p>
          <w:p>
            <w:pPr>
              <w:spacing w:after="20"/>
              <w:ind w:left="20"/>
              <w:jc w:val="both"/>
            </w:pPr>
            <w:r>
              <w:rPr>
                <w:rFonts w:ascii="Times New Roman"/>
                <w:b w:val="false"/>
                <w:i w:val="false"/>
                <w:color w:val="000000"/>
                <w:sz w:val="20"/>
              </w:rPr>
              <w:t>
(casdo: Subject Additional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қамтуға тиіс:</w:t>
            </w:r>
          </w:p>
          <w:p>
            <w:pPr>
              <w:spacing w:after="20"/>
              <w:ind w:left="20"/>
              <w:jc w:val="both"/>
            </w:pPr>
            <w:r>
              <w:rPr>
                <w:rFonts w:ascii="Times New Roman"/>
                <w:b w:val="false"/>
                <w:i w:val="false"/>
                <w:color w:val="000000"/>
                <w:sz w:val="20"/>
              </w:rPr>
              <w:t>
1 – контрагент;</w:t>
            </w:r>
          </w:p>
          <w:p>
            <w:pPr>
              <w:spacing w:after="20"/>
              <w:ind w:left="20"/>
              <w:jc w:val="both"/>
            </w:pPr>
            <w:r>
              <w:rPr>
                <w:rFonts w:ascii="Times New Roman"/>
                <w:b w:val="false"/>
                <w:i w:val="false"/>
                <w:color w:val="000000"/>
                <w:sz w:val="20"/>
              </w:rPr>
              <w:t>
2 – тізім бойынша әртүрлі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17.10. Қаржылық реттеу үшін жауапты тұлға</w:t>
            </w:r>
          </w:p>
          <w:p>
            <w:pPr>
              <w:spacing w:after="20"/>
              <w:ind w:left="20"/>
              <w:jc w:val="both"/>
            </w:pPr>
            <w:r>
              <w:rPr>
                <w:rFonts w:ascii="Times New Roman"/>
                <w:b w:val="false"/>
                <w:i w:val="false"/>
                <w:color w:val="000000"/>
                <w:sz w:val="20"/>
              </w:rPr>
              <w:t>
(cacdo: Financial Settlement Subject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реттеу үшін жауапты тұлға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Customs Document Subject Details Type (M.CA.CDT.00132)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17.10.4. Ұйымдық-құқықтық нысанының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17.10.5. Ұйымдық-құқықтық нысанының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17.10.7. Бірегей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17.10.8. Салық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17.10.9. Есепке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17.10.10. Жеке тұлғаның сәйкестендіргіші</w:t>
            </w:r>
          </w:p>
          <w:p>
            <w:pPr>
              <w:spacing w:after="20"/>
              <w:ind w:left="20"/>
              <w:jc w:val="both"/>
            </w:pPr>
            <w:r>
              <w:rPr>
                <w:rFonts w:ascii="Times New Roman"/>
                <w:b w:val="false"/>
                <w:i w:val="false"/>
                <w:color w:val="000000"/>
                <w:sz w:val="20"/>
              </w:rPr>
              <w:t>
(casdo: Person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Person Id 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қоғамдық қызметтер нөмірлік белгісінің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17.10.11. Жеке куәлік</w:t>
            </w:r>
          </w:p>
          <w:p>
            <w:pPr>
              <w:spacing w:after="20"/>
              <w:ind w:left="20"/>
              <w:jc w:val="both"/>
            </w:pPr>
            <w:r>
              <w:rPr>
                <w:rFonts w:ascii="Times New Roman"/>
                <w:b w:val="false"/>
                <w:i w:val="false"/>
                <w:color w:val="000000"/>
                <w:sz w:val="20"/>
              </w:rPr>
              <w:t>
(ccdo: Identity Doc V3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Identity Doc Details V3 Type (M.CDT.00062)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Identity Doc Kind Code 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 Doc Kind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 Doc Series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 Authority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17.10.12. Мекенжай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17.10.13. Байланыс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 Channel Code)" деректемесі "ТЕ" немесе "FX" мәнін қамтыған жағдайда, "Байланыс арнасының сәйкестендіргіші (csdo: Communication Channel Id)" деректемесі телефон немесе телефакс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символы және ашық жер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17.10.14. Оқшауланған бөлімше</w:t>
            </w:r>
          </w:p>
          <w:p>
            <w:pPr>
              <w:spacing w:after="20"/>
              <w:ind w:left="20"/>
              <w:jc w:val="both"/>
            </w:pPr>
            <w:r>
              <w:rPr>
                <w:rFonts w:ascii="Times New Roman"/>
                <w:b w:val="false"/>
                <w:i w:val="false"/>
                <w:color w:val="000000"/>
                <w:sz w:val="20"/>
              </w:rPr>
              <w:t>
(cacdo: Subject Branch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CAOrganization Type (M.CA.CDT.00298)</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 Subject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 Subject Brief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*.4. Ұйымдық-құқықтық нысанының коды</w:t>
            </w:r>
          </w:p>
          <w:p>
            <w:pPr>
              <w:spacing w:after="20"/>
              <w:ind w:left="20"/>
              <w:jc w:val="both"/>
            </w:pPr>
            <w:r>
              <w:rPr>
                <w:rFonts w:ascii="Times New Roman"/>
                <w:b w:val="false"/>
                <w:i w:val="false"/>
                <w:color w:val="000000"/>
                <w:sz w:val="20"/>
              </w:rPr>
              <w:t>
(csdo: Business Entity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*.5. Ұйымдық-құқықтық нысанының атауы</w:t>
            </w:r>
          </w:p>
          <w:p>
            <w:pPr>
              <w:spacing w:after="20"/>
              <w:ind w:left="20"/>
              <w:jc w:val="both"/>
            </w:pPr>
            <w:r>
              <w:rPr>
                <w:rFonts w:ascii="Times New Roman"/>
                <w:b w:val="false"/>
                <w:i w:val="false"/>
                <w:color w:val="000000"/>
                <w:sz w:val="20"/>
              </w:rPr>
              <w:t>
(csdo: Business Entity Type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Name300 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 Business Entity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Business Entity Id Kind Id 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 CAUnique Customs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CAUnique Customs Number Id 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 Taxpayer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Taxpayer Id 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 Tax Registration Reason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Tax Registration Reason Code 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 Post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 Post Office Box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 Communication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байланыс құралының (арнасының) тәсілі мен сәйкестендіргішін көрсете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Communication Details 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 Communication Channel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Code V2 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 Communication Channel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 Communication Channel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Communication Channel Id 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17.10.15. Мәліметтердің үйлесу белгісі</w:t>
            </w:r>
          </w:p>
          <w:p>
            <w:pPr>
              <w:spacing w:after="20"/>
              <w:ind w:left="20"/>
              <w:jc w:val="both"/>
            </w:pPr>
            <w:r>
              <w:rPr>
                <w:rFonts w:ascii="Times New Roman"/>
                <w:b w:val="false"/>
                <w:i w:val="false"/>
                <w:color w:val="000000"/>
                <w:sz w:val="20"/>
              </w:rPr>
              <w:t>
(casdo: Equal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үйлесу (үйлеспеу)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 – қаржылық реттеу үшін жауапты тұлға туралы мәліметтер мәнін қамтуға тиіс, ол тауарларға арналған декларацияның 14-бағанында мәлімдеуге жататын мәліметтерді қайталайды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17.11. Кедендік құн</w:t>
            </w:r>
          </w:p>
          <w:p>
            <w:pPr>
              <w:spacing w:after="20"/>
              <w:ind w:left="20"/>
              <w:jc w:val="both"/>
            </w:pPr>
            <w:r>
              <w:rPr>
                <w:rFonts w:ascii="Times New Roman"/>
                <w:b w:val="false"/>
                <w:i w:val="false"/>
                <w:color w:val="000000"/>
                <w:sz w:val="20"/>
              </w:rPr>
              <w:t>
(casdo: Customs Value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жалпы кедендік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(casdo: Customs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17.12. Жалпы кедендік құн</w:t>
            </w:r>
          </w:p>
          <w:p>
            <w:pPr>
              <w:spacing w:after="20"/>
              <w:ind w:left="20"/>
              <w:jc w:val="both"/>
            </w:pPr>
            <w:r>
              <w:rPr>
                <w:rFonts w:ascii="Times New Roman"/>
                <w:b w:val="false"/>
                <w:i w:val="false"/>
                <w:color w:val="000000"/>
                <w:sz w:val="20"/>
              </w:rPr>
              <w:t>
(casdo: Total Customs Value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тауардың жалпы кедендік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Payment Amount With Currency 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Currency Code V3 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кедендік құн (casdo: Total Customs Value 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кедендік құн (casdo:TotalCustomsValueAmount)" деректемесі толтырылған жағдайда атрибут "2022" мәнін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17.13. Шығарылған ел</w:t>
            </w:r>
          </w:p>
          <w:p>
            <w:pPr>
              <w:spacing w:after="20"/>
              <w:ind w:left="20"/>
              <w:jc w:val="both"/>
            </w:pPr>
            <w:r>
              <w:rPr>
                <w:rFonts w:ascii="Times New Roman"/>
                <w:b w:val="false"/>
                <w:i w:val="false"/>
                <w:color w:val="000000"/>
                <w:sz w:val="20"/>
              </w:rPr>
              <w:t>
(cacdo: Origin Country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CACountry Details Type (M.CA.CDT.00079)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17.13.1. Елдің коды</w:t>
            </w:r>
          </w:p>
          <w:p>
            <w:pPr>
              <w:spacing w:after="20"/>
              <w:ind w:left="20"/>
              <w:jc w:val="both"/>
            </w:pPr>
            <w:r>
              <w:rPr>
                <w:rFonts w:ascii="Times New Roman"/>
                <w:b w:val="false"/>
                <w:i w:val="false"/>
                <w:color w:val="000000"/>
                <w:sz w:val="20"/>
              </w:rPr>
              <w:t>
(casdo: CACountry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не мына мәндердің бірін қамтуға тиіс:</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99 – әртүрлі;</w:t>
            </w:r>
          </w:p>
          <w:p>
            <w:pPr>
              <w:spacing w:after="20"/>
              <w:ind w:left="20"/>
              <w:jc w:val="both"/>
            </w:pPr>
            <w:r>
              <w:rPr>
                <w:rFonts w:ascii="Times New Roman"/>
                <w:b w:val="false"/>
                <w:i w:val="false"/>
                <w:color w:val="000000"/>
                <w:sz w:val="20"/>
              </w:rPr>
              <w:t>
EU – Еуроодақ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17.13.2. Елдің қысқаша атауы</w:t>
            </w:r>
          </w:p>
          <w:p>
            <w:pPr>
              <w:spacing w:after="20"/>
              <w:ind w:left="20"/>
              <w:jc w:val="both"/>
            </w:pPr>
            <w:r>
              <w:rPr>
                <w:rFonts w:ascii="Times New Roman"/>
                <w:b w:val="false"/>
                <w:i w:val="false"/>
                <w:color w:val="000000"/>
                <w:sz w:val="20"/>
              </w:rPr>
              <w:t>
(casdo: Short Country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Name40 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 CACountry Code)" деректемесінде қамтылатын елдің қысқаша атауын немесе егер "Елдің коды (casdo: CACountry Code)" деректемесі тиісінше мына мәндердің: "00", "99", "EU" бірін қамтыса, онда мына мәндердің бірін қамтуға тиіс: "белгісіз", "әртүрлі", "Еуроодақ"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17.13.3. Аумақтың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17.14. Мәміле сипаты </w:t>
            </w:r>
          </w:p>
          <w:p>
            <w:pPr>
              <w:spacing w:after="20"/>
              <w:ind w:left="20"/>
              <w:jc w:val="both"/>
            </w:pPr>
            <w:r>
              <w:rPr>
                <w:rFonts w:ascii="Times New Roman"/>
                <w:b w:val="false"/>
                <w:i w:val="false"/>
                <w:color w:val="000000"/>
                <w:sz w:val="20"/>
              </w:rPr>
              <w:t>
(cacdo: Transaction Nature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Transaction Nature Details Type (M.CA.CDT.00436)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17.14.1. Мәміле сипатының коды</w:t>
            </w:r>
          </w:p>
          <w:p>
            <w:pPr>
              <w:spacing w:after="20"/>
              <w:ind w:left="20"/>
              <w:jc w:val="both"/>
            </w:pPr>
            <w:r>
              <w:rPr>
                <w:rFonts w:ascii="Times New Roman"/>
                <w:b w:val="false"/>
                <w:i w:val="false"/>
                <w:color w:val="000000"/>
                <w:sz w:val="20"/>
              </w:rPr>
              <w:t>
(casdo: Transaction Nature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Transaction Nature Code Type (M.CA.SDT.00311)</w:t>
            </w:r>
          </w:p>
          <w:p>
            <w:pPr>
              <w:spacing w:after="20"/>
              <w:ind w:left="20"/>
              <w:jc w:val="both"/>
            </w:pPr>
            <w:r>
              <w:rPr>
                <w:rFonts w:ascii="Times New Roman"/>
                <w:b w:val="false"/>
                <w:i w:val="false"/>
                <w:color w:val="000000"/>
                <w:sz w:val="20"/>
              </w:rPr>
              <w:t>
Мүше мемлекетте пайдаланылатын мәмілелер сипатының сыныптауышындағы кодтың мәні.</w:t>
            </w:r>
          </w:p>
          <w:p>
            <w:pPr>
              <w:spacing w:after="20"/>
              <w:ind w:left="20"/>
              <w:jc w:val="both"/>
            </w:pPr>
            <w:r>
              <w:rPr>
                <w:rFonts w:ascii="Times New Roman"/>
                <w:b w:val="false"/>
                <w:i w:val="false"/>
                <w:color w:val="000000"/>
                <w:sz w:val="20"/>
              </w:rPr>
              <w:t>
Шаблон: \d{3}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17.14.2. Сыртқы экономикалық мәміле ерекшелігінің коды</w:t>
            </w:r>
          </w:p>
          <w:p>
            <w:pPr>
              <w:spacing w:after="20"/>
              <w:ind w:left="20"/>
              <w:jc w:val="both"/>
            </w:pPr>
            <w:r>
              <w:rPr>
                <w:rFonts w:ascii="Times New Roman"/>
                <w:b w:val="false"/>
                <w:i w:val="false"/>
                <w:color w:val="000000"/>
                <w:sz w:val="20"/>
              </w:rPr>
              <w:t>
(casdo: Transaction Feature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ерекшелігінің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Transaction Feature Code Type (M.CA.SDT.00184)</w:t>
            </w:r>
          </w:p>
          <w:p>
            <w:pPr>
              <w:spacing w:after="20"/>
              <w:ind w:left="20"/>
              <w:jc w:val="both"/>
            </w:pPr>
            <w:r>
              <w:rPr>
                <w:rFonts w:ascii="Times New Roman"/>
                <w:b w:val="false"/>
                <w:i w:val="false"/>
                <w:color w:val="000000"/>
                <w:sz w:val="20"/>
              </w:rPr>
              <w:t>
Мүше мемлекетте пайдаланылатын сыртқы экономикалық мәміле ерекшелігі сыныптауышындағы кодтың мәні.</w:t>
            </w:r>
          </w:p>
          <w:p>
            <w:pPr>
              <w:spacing w:after="20"/>
              <w:ind w:left="20"/>
              <w:jc w:val="both"/>
            </w:pPr>
            <w:r>
              <w:rPr>
                <w:rFonts w:ascii="Times New Roman"/>
                <w:b w:val="false"/>
                <w:i w:val="false"/>
                <w:color w:val="000000"/>
                <w:sz w:val="20"/>
              </w:rPr>
              <w:t>
Шаблон: \d{2}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17.15. Тауарлардың өткізілуі туралы мәліметтер</w:t>
            </w:r>
          </w:p>
          <w:p>
            <w:pPr>
              <w:spacing w:after="20"/>
              <w:ind w:left="20"/>
              <w:jc w:val="both"/>
            </w:pPr>
            <w:r>
              <w:rPr>
                <w:rFonts w:ascii="Times New Roman"/>
                <w:b w:val="false"/>
                <w:i w:val="false"/>
                <w:color w:val="000000"/>
                <w:sz w:val="20"/>
              </w:rPr>
              <w:t>
(cacdo: Declaration Consignment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өткізілуі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Consignment Details Type (M.CA.CDT.00189)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17.15.1. Контейнерлік тасымалдардың белгісі</w:t>
            </w:r>
          </w:p>
          <w:p>
            <w:pPr>
              <w:spacing w:after="20"/>
              <w:ind w:left="20"/>
              <w:jc w:val="both"/>
            </w:pPr>
            <w:r>
              <w:rPr>
                <w:rFonts w:ascii="Times New Roman"/>
                <w:b w:val="false"/>
                <w:i w:val="false"/>
                <w:color w:val="000000"/>
                <w:sz w:val="20"/>
              </w:rPr>
              <w:t>
(casdo: Container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тасымалдардың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1 - тауарлар контейнермен тасымалданады;</w:t>
            </w:r>
          </w:p>
          <w:p>
            <w:pPr>
              <w:spacing w:after="20"/>
              <w:ind w:left="20"/>
              <w:jc w:val="both"/>
            </w:pPr>
            <w:r>
              <w:rPr>
                <w:rFonts w:ascii="Times New Roman"/>
                <w:b w:val="false"/>
                <w:i w:val="false"/>
                <w:color w:val="000000"/>
                <w:sz w:val="20"/>
              </w:rPr>
              <w:t>
0 - тауарлар контейнермен тасымалданбайды;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17.15.2. Шекарадағы көлік құралы</w:t>
            </w:r>
          </w:p>
          <w:p>
            <w:pPr>
              <w:spacing w:after="20"/>
              <w:ind w:left="20"/>
              <w:jc w:val="both"/>
            </w:pPr>
            <w:r>
              <w:rPr>
                <w:rFonts w:ascii="Times New Roman"/>
                <w:b w:val="false"/>
                <w:i w:val="false"/>
                <w:color w:val="000000"/>
                <w:sz w:val="20"/>
              </w:rPr>
              <w:t>
(cacdo: Border Transport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құралдары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Transport Means Details Type (M.CA.CDT.00193)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 Unified Transport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*.2. Көлік құралын тіркеу елінің коды</w:t>
            </w:r>
          </w:p>
          <w:p>
            <w:pPr>
              <w:spacing w:after="20"/>
              <w:ind w:left="20"/>
              <w:jc w:val="both"/>
            </w:pPr>
            <w:r>
              <w:rPr>
                <w:rFonts w:ascii="Times New Roman"/>
                <w:b w:val="false"/>
                <w:i w:val="false"/>
                <w:color w:val="000000"/>
                <w:sz w:val="20"/>
              </w:rPr>
              <w:t>
(casdo: Registration Nationality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көлік құралын тіркеген елдің екі әріптік кодын, не мынадай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коды (casdo:RegistrationNationalityCode)" деректемесі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 Transport Means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Transport Means Registration Id Details Type (M.CA.CDT.00321)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 нөмірі, темір жол вагонының (платформаның, цистернаның және т.б.)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*.4.2. Бірінші тіркемелік көлік құралының тіркеу нөмірі</w:t>
            </w:r>
          </w:p>
          <w:p>
            <w:pPr>
              <w:spacing w:after="20"/>
              <w:ind w:left="20"/>
              <w:jc w:val="both"/>
            </w:pPr>
            <w:r>
              <w:rPr>
                <w:rFonts w:ascii="Times New Roman"/>
                <w:b w:val="false"/>
                <w:i w:val="false"/>
                <w:color w:val="000000"/>
                <w:sz w:val="20"/>
              </w:rPr>
              <w:t>
(casdo: First Trailer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тіркемелік көлік құралының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*.4.3. Екінші тіркемелік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тіркемелік көлік құралының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 Transport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Transport Type Code Type (M.CA.SDT.00205)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 атрибут "2024"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 Vehicle Make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Make Code 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 Conveyance Method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 Place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приборлары орнатылған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17.15.3. Келу (жөнелту) кезіндегі көлік құралы</w:t>
            </w:r>
          </w:p>
          <w:p>
            <w:pPr>
              <w:spacing w:after="20"/>
              <w:ind w:left="20"/>
              <w:jc w:val="both"/>
            </w:pPr>
            <w:r>
              <w:rPr>
                <w:rFonts w:ascii="Times New Roman"/>
                <w:b w:val="false"/>
                <w:i w:val="false"/>
                <w:color w:val="000000"/>
                <w:sz w:val="20"/>
              </w:rPr>
              <w:t>
(cacdo: Arrival Departure Transport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(жөнелту) кезіндегі көлік құралдары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Declaration Transport Means Details Type (M.CA.CDT.00193)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*.2. Көлік құралын тіркеу елінің коды</w:t>
            </w:r>
          </w:p>
          <w:p>
            <w:pPr>
              <w:spacing w:after="20"/>
              <w:ind w:left="20"/>
              <w:jc w:val="both"/>
            </w:pPr>
            <w:r>
              <w:rPr>
                <w:rFonts w:ascii="Times New Roman"/>
                <w:b w:val="false"/>
                <w:i w:val="false"/>
                <w:color w:val="000000"/>
                <w:sz w:val="20"/>
              </w:rPr>
              <w:t>
(casdo:‌Registration‌Nationality‌Code)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көлік құралын тіркеген елдің екі әріптік кодын, не мынадай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коды</w:t>
            </w:r>
          </w:p>
          <w:p>
            <w:pPr>
              <w:spacing w:after="20"/>
              <w:ind w:left="20"/>
              <w:jc w:val="both"/>
            </w:pPr>
            <w:r>
              <w:rPr>
                <w:rFonts w:ascii="Times New Roman"/>
                <w:b w:val="false"/>
                <w:i w:val="false"/>
                <w:color w:val="000000"/>
                <w:sz w:val="20"/>
              </w:rPr>
              <w:t>
(casdo:‌Registration‌Nationality‌Code)" деректемесі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 Transport Means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Transport Means Registration Id Details Type (M.CA.CDT.00321)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 нөмірі, темір жол вагонының (платформаның, цистернаның және т.б.)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*.4.2. Бірінші тіркемелік көлік құралының тіркеу нөмірі</w:t>
            </w:r>
          </w:p>
          <w:p>
            <w:pPr>
              <w:spacing w:after="20"/>
              <w:ind w:left="20"/>
              <w:jc w:val="both"/>
            </w:pPr>
            <w:r>
              <w:rPr>
                <w:rFonts w:ascii="Times New Roman"/>
                <w:b w:val="false"/>
                <w:i w:val="false"/>
                <w:color w:val="000000"/>
                <w:sz w:val="20"/>
              </w:rPr>
              <w:t>
(casdo: First Trailer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тіркемелік көлік құралының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*.4.3. Екінші тіркемелік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тіркемелік көлік құралының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 Transport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Transport Type Code Type (M.CA.SDT.00205)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 атрибут "2024"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Make Code 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 Conveyance Method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 Place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приборлары орнатылған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17.15.4. Тауарды қайта тиеу туралы мәліметтер</w:t>
            </w:r>
          </w:p>
          <w:p>
            <w:pPr>
              <w:spacing w:after="20"/>
              <w:ind w:left="20"/>
              <w:jc w:val="both"/>
            </w:pPr>
            <w:r>
              <w:rPr>
                <w:rFonts w:ascii="Times New Roman"/>
                <w:b w:val="false"/>
                <w:i w:val="false"/>
                <w:color w:val="000000"/>
                <w:sz w:val="20"/>
              </w:rPr>
              <w:t>
(cacdo: Transhipment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Transhipment Details Type (M.CA.CDT.00192)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*.1. Контейнерлік тасымалдардың белгісі</w:t>
            </w:r>
          </w:p>
          <w:p>
            <w:pPr>
              <w:spacing w:after="20"/>
              <w:ind w:left="20"/>
              <w:jc w:val="both"/>
            </w:pPr>
            <w:r>
              <w:rPr>
                <w:rFonts w:ascii="Times New Roman"/>
                <w:b w:val="false"/>
                <w:i w:val="false"/>
                <w:color w:val="000000"/>
                <w:sz w:val="20"/>
              </w:rPr>
              <w:t>
(casdo: Container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тасымалдардың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Indicator 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1 – тауарларды бір контейнерден екіншісіне қайта тиеу жүзеге асырылады;</w:t>
            </w:r>
          </w:p>
          <w:p>
            <w:pPr>
              <w:spacing w:after="20"/>
              <w:ind w:left="20"/>
              <w:jc w:val="both"/>
            </w:pPr>
            <w:r>
              <w:rPr>
                <w:rFonts w:ascii="Times New Roman"/>
                <w:b w:val="false"/>
                <w:i w:val="false"/>
                <w:color w:val="000000"/>
                <w:sz w:val="20"/>
              </w:rPr>
              <w:t>
0 – қалған жағдайлар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(casdo: CACountry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*.3. Елдің қысқаша атауы</w:t>
            </w:r>
          </w:p>
          <w:p>
            <w:pPr>
              <w:spacing w:after="20"/>
              <w:ind w:left="20"/>
              <w:jc w:val="both"/>
            </w:pPr>
            <w:r>
              <w:rPr>
                <w:rFonts w:ascii="Times New Roman"/>
                <w:b w:val="false"/>
                <w:i w:val="false"/>
                <w:color w:val="000000"/>
                <w:sz w:val="20"/>
              </w:rPr>
              <w:t>
(casdo: Short Country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асырылған елдің қысқаша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Name40 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*.4. Орынның атауы (аты)</w:t>
            </w:r>
          </w:p>
          <w:p>
            <w:pPr>
              <w:spacing w:after="20"/>
              <w:ind w:left="20"/>
              <w:jc w:val="both"/>
            </w:pPr>
            <w:r>
              <w:rPr>
                <w:rFonts w:ascii="Times New Roman"/>
                <w:b w:val="false"/>
                <w:i w:val="false"/>
                <w:color w:val="000000"/>
                <w:sz w:val="20"/>
              </w:rPr>
              <w:t>
(casdo: Place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асырылатын пункттің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*.5. Кеден органы</w:t>
            </w:r>
          </w:p>
          <w:p>
            <w:pPr>
              <w:spacing w:after="20"/>
              <w:ind w:left="20"/>
              <w:jc w:val="both"/>
            </w:pPr>
            <w:r>
              <w:rPr>
                <w:rFonts w:ascii="Times New Roman"/>
                <w:b w:val="false"/>
                <w:i w:val="false"/>
                <w:color w:val="000000"/>
                <w:sz w:val="20"/>
              </w:rPr>
              <w:t>
(ccdo: Customs Office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тиеу жүзеге асырылатын аймақта қызметін жүзеге асыратын кеден органы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Customs Office Details Type (M.CDT.00104)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 Customs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 органы (ccdo:CustomsOfficeDetails)" деректемесі қалыптастырылған жағдайда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*.5.2. Кеден органының атауы</w:t>
            </w:r>
          </w:p>
          <w:p>
            <w:pPr>
              <w:spacing w:after="20"/>
              <w:ind w:left="20"/>
              <w:jc w:val="both"/>
            </w:pPr>
            <w:r>
              <w:rPr>
                <w:rFonts w:ascii="Times New Roman"/>
                <w:b w:val="false"/>
                <w:i w:val="false"/>
                <w:color w:val="000000"/>
                <w:sz w:val="20"/>
              </w:rPr>
              <w:t>
(csdo: Customs Office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 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*.6. Тауарларды қайта тиеу кезіндегі көлік құралы</w:t>
            </w:r>
          </w:p>
          <w:p>
            <w:pPr>
              <w:spacing w:after="20"/>
              <w:ind w:left="20"/>
              <w:jc w:val="both"/>
            </w:pPr>
            <w:r>
              <w:rPr>
                <w:rFonts w:ascii="Times New Roman"/>
                <w:b w:val="false"/>
                <w:i w:val="false"/>
                <w:color w:val="000000"/>
                <w:sz w:val="20"/>
              </w:rPr>
              <w:t>
(cacdo: Transhipment Transport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құралы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CATransport Means Details Type (M.CA.CDT.00214)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 туралы мәліметтер "Контейнердің сәйкестендіргіші (casdo:ContainerId)" деректемесінде көрсетіледі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*.6.1. Көлік түрінің коды</w:t>
            </w:r>
          </w:p>
          <w:p>
            <w:pPr>
              <w:spacing w:after="20"/>
              <w:ind w:left="20"/>
              <w:jc w:val="both"/>
            </w:pPr>
            <w:r>
              <w:rPr>
                <w:rFonts w:ascii="Times New Roman"/>
                <w:b w:val="false"/>
                <w:i w:val="false"/>
                <w:color w:val="000000"/>
                <w:sz w:val="20"/>
              </w:rPr>
              <w:t>
(csdo: Unified Transport Mode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*.6.2. Көлік құралын тіркеу елінің коды</w:t>
            </w:r>
          </w:p>
          <w:p>
            <w:pPr>
              <w:spacing w:after="20"/>
              <w:ind w:left="20"/>
              <w:jc w:val="both"/>
            </w:pPr>
            <w:r>
              <w:rPr>
                <w:rFonts w:ascii="Times New Roman"/>
                <w:b w:val="false"/>
                <w:i w:val="false"/>
                <w:color w:val="000000"/>
                <w:sz w:val="20"/>
              </w:rPr>
              <w:t>
(casdo: Registration Nationality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CACountry Code 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көлік құралын тіркеген елдің екі әріптік кодын не "00" - белгісіз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елінің коды (casdo:RegistrationNationalityCode)" деректемесі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*.6.3. Көлік құралдарының саны</w:t>
            </w:r>
          </w:p>
          <w:p>
            <w:pPr>
              <w:spacing w:after="20"/>
              <w:ind w:left="20"/>
              <w:jc w:val="both"/>
            </w:pPr>
            <w:r>
              <w:rPr>
                <w:rFonts w:ascii="Times New Roman"/>
                <w:b w:val="false"/>
                <w:i w:val="false"/>
                <w:color w:val="000000"/>
                <w:sz w:val="20"/>
              </w:rPr>
              <w:t>
(casdo: Transport Means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Quantity5 Type (M.SDT.00155)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Transport Means Registration Id Details Type (M.CA.CDT.00321)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 нөмірі, темір жол вагонының (платформаның, цистернаның және т.б.)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*.6.4.2. Бірінші тіркемелік көлік құралының тіркеу нөмірі</w:t>
            </w:r>
          </w:p>
          <w:p>
            <w:pPr>
              <w:spacing w:after="20"/>
              <w:ind w:left="20"/>
              <w:jc w:val="both"/>
            </w:pPr>
            <w:r>
              <w:rPr>
                <w:rFonts w:ascii="Times New Roman"/>
                <w:b w:val="false"/>
                <w:i w:val="false"/>
                <w:color w:val="000000"/>
                <w:sz w:val="20"/>
              </w:rPr>
              <w:t>
(casdo: First Trailer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тіркемелік көлік құралының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*.6.4.3. Екінші тіркемелік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тіркемелік көлік құралының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Transport Means Reg Id 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Unqualified Country Code 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*.6.4.4. Құжаттың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*.6.4.5. Көлік құралының сәйкестендіру нөмірі</w:t>
            </w:r>
          </w:p>
          <w:p>
            <w:pPr>
              <w:spacing w:after="20"/>
              <w:ind w:left="20"/>
              <w:jc w:val="both"/>
            </w:pPr>
            <w:r>
              <w:rPr>
                <w:rFonts w:ascii="Times New Roman"/>
                <w:b w:val="false"/>
                <w:i w:val="false"/>
                <w:color w:val="000000"/>
                <w:sz w:val="20"/>
              </w:rPr>
              <w:t>
(csdo: Vehicle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Id 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*.6.4.6. Халықаралық тасымал көлік құралы типінің коды</w:t>
            </w:r>
          </w:p>
          <w:p>
            <w:pPr>
              <w:spacing w:after="20"/>
              <w:ind w:left="20"/>
              <w:jc w:val="both"/>
            </w:pPr>
            <w:r>
              <w:rPr>
                <w:rFonts w:ascii="Times New Roman"/>
                <w:b w:val="false"/>
                <w:i w:val="false"/>
                <w:color w:val="000000"/>
                <w:sz w:val="20"/>
              </w:rPr>
              <w:t>
(casdo: Transport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Transport Type Code Type (M.CA.SDT.00205)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құралы типінің коды (casdo:TransportTypeCode)" деректемесі толтырылған жағдайда атрибут "2024" мәнін қамтуға тиіс (casdo: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*.6.4.7. Көлік құралы маркасының коды</w:t>
            </w:r>
          </w:p>
          <w:p>
            <w:pPr>
              <w:spacing w:after="20"/>
              <w:ind w:left="20"/>
              <w:jc w:val="both"/>
            </w:pPr>
            <w:r>
              <w:rPr>
                <w:rFonts w:ascii="Times New Roman"/>
                <w:b w:val="false"/>
                <w:i w:val="false"/>
                <w:color w:val="000000"/>
                <w:sz w:val="20"/>
              </w:rPr>
              <w:t>
(csdo: Vehicle Make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Vehicle Make Code 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*.7. Контейнердің сәйкестендіргіші</w:t>
            </w:r>
          </w:p>
          <w:p>
            <w:pPr>
              <w:spacing w:after="20"/>
              <w:ind w:left="20"/>
              <w:jc w:val="both"/>
            </w:pPr>
            <w:r>
              <w:rPr>
                <w:rFonts w:ascii="Times New Roman"/>
                <w:b w:val="false"/>
                <w:i w:val="false"/>
                <w:color w:val="000000"/>
                <w:sz w:val="20"/>
              </w:rPr>
              <w:t>
(casdo: Container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контейнердің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Container Id 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17.15.5. Шекарадағы кеден органы</w:t>
            </w:r>
          </w:p>
          <w:p>
            <w:pPr>
              <w:spacing w:after="20"/>
              <w:ind w:left="20"/>
              <w:jc w:val="both"/>
            </w:pPr>
            <w:r>
              <w:rPr>
                <w:rFonts w:ascii="Times New Roman"/>
                <w:b w:val="false"/>
                <w:i w:val="false"/>
                <w:color w:val="000000"/>
                <w:sz w:val="20"/>
              </w:rPr>
              <w:t>
(cacdo: Border Customs Office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келетін/кететін кеден органы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Customs Office Details Type (M.CDT.00104)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"Шекарадағы кеден органы (cacdo:BorderCustomsOfficeDetails)" деректемесі қалыптастырылған жағдайда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 Customs Office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 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17.15.6. Кеден органы және межелі пункт</w:t>
            </w:r>
          </w:p>
          <w:p>
            <w:pPr>
              <w:spacing w:after="20"/>
              <w:ind w:left="20"/>
              <w:jc w:val="both"/>
            </w:pPr>
            <w:r>
              <w:rPr>
                <w:rFonts w:ascii="Times New Roman"/>
                <w:b w:val="false"/>
                <w:i w:val="false"/>
                <w:color w:val="000000"/>
                <w:sz w:val="20"/>
              </w:rPr>
              <w:t>
(cacdo: Transit Termination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кеден органы және межелі пуект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Transit Termination Details Type (M.CA.CDT.00191)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*.1. Кеден органы</w:t>
            </w:r>
          </w:p>
          <w:p>
            <w:pPr>
              <w:spacing w:after="20"/>
              <w:ind w:left="20"/>
              <w:jc w:val="both"/>
            </w:pPr>
            <w:r>
              <w:rPr>
                <w:rFonts w:ascii="Times New Roman"/>
                <w:b w:val="false"/>
                <w:i w:val="false"/>
                <w:color w:val="000000"/>
                <w:sz w:val="20"/>
              </w:rPr>
              <w:t>
(ccdo: Customs Office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Customs Office Details Type (M.CDT.00104)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*.1.1. Кеден органының коды</w:t>
            </w:r>
          </w:p>
          <w:p>
            <w:pPr>
              <w:spacing w:after="20"/>
              <w:ind w:left="20"/>
              <w:jc w:val="both"/>
            </w:pPr>
            <w:r>
              <w:rPr>
                <w:rFonts w:ascii="Times New Roman"/>
                <w:b w:val="false"/>
                <w:i w:val="false"/>
                <w:color w:val="000000"/>
                <w:sz w:val="20"/>
              </w:rPr>
              <w:t>
(csdo: Customs Office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*.1.2. Кеден органының атауы</w:t>
            </w:r>
          </w:p>
          <w:p>
            <w:pPr>
              <w:spacing w:after="20"/>
              <w:ind w:left="20"/>
              <w:jc w:val="both"/>
            </w:pPr>
            <w:r>
              <w:rPr>
                <w:rFonts w:ascii="Times New Roman"/>
                <w:b w:val="false"/>
                <w:i w:val="false"/>
                <w:color w:val="000000"/>
                <w:sz w:val="20"/>
              </w:rPr>
              <w:t>
(csdo: Customs Office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 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*.2. Кедендік бақылау аймағының нөмірі (сәйкестендіргіші) </w:t>
            </w:r>
          </w:p>
          <w:p>
            <w:pPr>
              <w:spacing w:after="20"/>
              <w:ind w:left="20"/>
              <w:jc w:val="both"/>
            </w:pPr>
            <w:r>
              <w:rPr>
                <w:rFonts w:ascii="Times New Roman"/>
                <w:b w:val="false"/>
                <w:i w:val="false"/>
                <w:color w:val="000000"/>
                <w:sz w:val="20"/>
              </w:rPr>
              <w:t>
(casdo: Customs Control Zone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бақылау аймағының нөмірі (тіркеу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*.3. Тұлғаның тізілімге енгізілуін растайтын құжат</w:t>
            </w:r>
          </w:p>
          <w:p>
            <w:pPr>
              <w:spacing w:after="20"/>
              <w:ind w:left="20"/>
              <w:jc w:val="both"/>
            </w:pPr>
            <w:r>
              <w:rPr>
                <w:rFonts w:ascii="Times New Roman"/>
                <w:b w:val="false"/>
                <w:i w:val="false"/>
                <w:color w:val="000000"/>
                <w:sz w:val="20"/>
              </w:rPr>
              <w:t>
(cacdo: Register Document Id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немесе уақытша сақтау қоймалары иелерінің тізіліміне енгізу туралы куәліктің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органының тұлғасы тізілімге енгізілген мүше мемлекеттің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 Registration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Id25 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көрсетілмей тізімге енгізілу туралы куәліктің нөмірін (қосылған әріптер)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Reregistration Code 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енгізу туралы куәліктің нөмірі қайта тіркеу белгісін (қосылған әріптер) қамтыса,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*.3.4. Куәлік типінің коды</w:t>
            </w:r>
          </w:p>
          <w:p>
            <w:pPr>
              <w:spacing w:after="20"/>
              <w:ind w:left="20"/>
              <w:jc w:val="both"/>
            </w:pPr>
            <w:r>
              <w:rPr>
                <w:rFonts w:ascii="Times New Roman"/>
                <w:b w:val="false"/>
                <w:i w:val="false"/>
                <w:color w:val="000000"/>
                <w:sz w:val="20"/>
              </w:rPr>
              <w:t>
(casdo: AEORegistry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Code1 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операторларды тізілімге енгізу туралы куәліктің нөмірі куәліктің типі туралы мәліметтерді қамтыса,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*.4. Мекенжай </w:t>
            </w:r>
          </w:p>
          <w:p>
            <w:pPr>
              <w:spacing w:after="20"/>
              <w:ind w:left="20"/>
              <w:jc w:val="both"/>
            </w:pPr>
            <w:r>
              <w:rPr>
                <w:rFonts w:ascii="Times New Roman"/>
                <w:b w:val="false"/>
                <w:i w:val="false"/>
                <w:color w:val="000000"/>
                <w:sz w:val="20"/>
              </w:rPr>
              <w:t>
(ccdo: Subject Address 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үй-жайларының, ашық алаңдарының және өзге де аумақтарының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Subject Address Details 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*.4.1. Мекенжай түрінің коды</w:t>
            </w:r>
          </w:p>
          <w:p>
            <w:pPr>
              <w:spacing w:after="20"/>
              <w:ind w:left="20"/>
              <w:jc w:val="both"/>
            </w:pPr>
            <w:r>
              <w:rPr>
                <w:rFonts w:ascii="Times New Roman"/>
                <w:b w:val="false"/>
                <w:i w:val="false"/>
                <w:color w:val="000000"/>
                <w:sz w:val="20"/>
              </w:rPr>
              <w:t>
(csdo: Address Kind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Address Kind Code 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"3" - пошта мекенжайы мәнін қабылдауға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*.4.2. Елдің коды</w:t>
            </w:r>
          </w:p>
          <w:p>
            <w:pPr>
              <w:spacing w:after="20"/>
              <w:ind w:left="20"/>
              <w:jc w:val="both"/>
            </w:pPr>
            <w:r>
              <w:rPr>
                <w:rFonts w:ascii="Times New Roman"/>
                <w:b w:val="false"/>
                <w:i w:val="false"/>
                <w:color w:val="000000"/>
                <w:sz w:val="20"/>
              </w:rPr>
              <w:t>
(csdo: Unified Country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*.4.3. Аумақтың коды</w:t>
            </w:r>
          </w:p>
          <w:p>
            <w:pPr>
              <w:spacing w:after="20"/>
              <w:ind w:left="20"/>
              <w:jc w:val="both"/>
            </w:pPr>
            <w:r>
              <w:rPr>
                <w:rFonts w:ascii="Times New Roman"/>
                <w:b w:val="false"/>
                <w:i w:val="false"/>
                <w:color w:val="000000"/>
                <w:sz w:val="20"/>
              </w:rPr>
              <w:t>
(csdo: Territory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Territory Code 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*.4.4. Өңір</w:t>
            </w:r>
          </w:p>
          <w:p>
            <w:pPr>
              <w:spacing w:after="20"/>
              <w:ind w:left="20"/>
              <w:jc w:val="both"/>
            </w:pPr>
            <w:r>
              <w:rPr>
                <w:rFonts w:ascii="Times New Roman"/>
                <w:b w:val="false"/>
                <w:i w:val="false"/>
                <w:color w:val="000000"/>
                <w:sz w:val="20"/>
              </w:rPr>
              <w:t>
(csdo: Region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*.4.5. Аудан</w:t>
            </w:r>
          </w:p>
          <w:p>
            <w:pPr>
              <w:spacing w:after="20"/>
              <w:ind w:left="20"/>
              <w:jc w:val="both"/>
            </w:pPr>
            <w:r>
              <w:rPr>
                <w:rFonts w:ascii="Times New Roman"/>
                <w:b w:val="false"/>
                <w:i w:val="false"/>
                <w:color w:val="000000"/>
                <w:sz w:val="20"/>
              </w:rPr>
              <w:t>
(csdo: District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*.4.6. Қала</w:t>
            </w:r>
          </w:p>
          <w:p>
            <w:pPr>
              <w:spacing w:after="20"/>
              <w:ind w:left="20"/>
              <w:jc w:val="both"/>
            </w:pPr>
            <w:r>
              <w:rPr>
                <w:rFonts w:ascii="Times New Roman"/>
                <w:b w:val="false"/>
                <w:i w:val="false"/>
                <w:color w:val="000000"/>
                <w:sz w:val="20"/>
              </w:rPr>
              <w:t>
(csdo: City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*.4.7. Елді мекен</w:t>
            </w:r>
          </w:p>
          <w:p>
            <w:pPr>
              <w:spacing w:after="20"/>
              <w:ind w:left="20"/>
              <w:jc w:val="both"/>
            </w:pPr>
            <w:r>
              <w:rPr>
                <w:rFonts w:ascii="Times New Roman"/>
                <w:b w:val="false"/>
                <w:i w:val="false"/>
                <w:color w:val="000000"/>
                <w:sz w:val="20"/>
              </w:rPr>
              <w:t>
(csdo: Settlement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*.4.8. Көше</w:t>
            </w:r>
          </w:p>
          <w:p>
            <w:pPr>
              <w:spacing w:after="20"/>
              <w:ind w:left="20"/>
              <w:jc w:val="both"/>
            </w:pPr>
            <w:r>
              <w:rPr>
                <w:rFonts w:ascii="Times New Roman"/>
                <w:b w:val="false"/>
                <w:i w:val="false"/>
                <w:color w:val="000000"/>
                <w:sz w:val="20"/>
              </w:rPr>
              <w:t>
(csdo: Street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*.4.9. Үйдің нөмірі</w:t>
            </w:r>
          </w:p>
          <w:p>
            <w:pPr>
              <w:spacing w:after="20"/>
              <w:ind w:left="20"/>
              <w:jc w:val="both"/>
            </w:pPr>
            <w:r>
              <w:rPr>
                <w:rFonts w:ascii="Times New Roman"/>
                <w:b w:val="false"/>
                <w:i w:val="false"/>
                <w:color w:val="000000"/>
                <w:sz w:val="20"/>
              </w:rPr>
              <w:t>
(csdo: Building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*.4.10. Үй-жайдың нөмірі</w:t>
            </w:r>
          </w:p>
          <w:p>
            <w:pPr>
              <w:spacing w:after="20"/>
              <w:ind w:left="20"/>
              <w:jc w:val="both"/>
            </w:pPr>
            <w:r>
              <w:rPr>
                <w:rFonts w:ascii="Times New Roman"/>
                <w:b w:val="false"/>
                <w:i w:val="false"/>
                <w:color w:val="000000"/>
                <w:sz w:val="20"/>
              </w:rPr>
              <w:t>
(csdo: Room Number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*.4.11. Пошта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Post Code 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Id20 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17.16. Тауардың орналасқан жері</w:t>
            </w:r>
          </w:p>
          <w:p>
            <w:pPr>
              <w:spacing w:after="20"/>
              <w:ind w:left="20"/>
              <w:jc w:val="both"/>
            </w:pPr>
            <w:r>
              <w:rPr>
                <w:rFonts w:ascii="Times New Roman"/>
                <w:b w:val="false"/>
                <w:i w:val="false"/>
                <w:color w:val="000000"/>
                <w:sz w:val="20"/>
              </w:rPr>
              <w:t>
(cacdo:‌Goods‌Location‌Details)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Goods Location Details Type (M.CA.CDT.00100)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17.16.1. Тауарлардың орналасқан жерінің коды</w:t>
            </w:r>
          </w:p>
          <w:p>
            <w:pPr>
              <w:spacing w:after="20"/>
              <w:ind w:left="20"/>
              <w:jc w:val="both"/>
            </w:pPr>
            <w:r>
              <w:rPr>
                <w:rFonts w:ascii="Times New Roman"/>
                <w:b w:val="false"/>
                <w:i w:val="false"/>
                <w:color w:val="000000"/>
                <w:sz w:val="20"/>
              </w:rPr>
              <w:t>
(casdo:‌Goods‌Location‌Code)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Goods Location Code Type (M.CA.SDT.00060)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тауарлар орналасқан жер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17.16.2. Кеден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Customs Office Code 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17.16.3. Орынның атауы (аты)</w:t>
            </w:r>
          </w:p>
          <w:p>
            <w:pPr>
              <w:spacing w:after="20"/>
              <w:ind w:left="20"/>
              <w:jc w:val="both"/>
            </w:pPr>
            <w:r>
              <w:rPr>
                <w:rFonts w:ascii="Times New Roman"/>
                <w:b w:val="false"/>
                <w:i w:val="false"/>
                <w:color w:val="000000"/>
                <w:sz w:val="20"/>
              </w:rPr>
              <w:t>
(casdo:‌Place‌Name)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атауы (темір жол станциясы, теңіз (өзен) порты, әуе өткізу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Name120 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17.16.4. Кедендік бақылау аймағының нөмірі (сәйкестендіргіші) </w:t>
            </w:r>
          </w:p>
          <w:p>
            <w:pPr>
              <w:spacing w:after="20"/>
              <w:ind w:left="20"/>
              <w:jc w:val="both"/>
            </w:pPr>
            <w:r>
              <w:rPr>
                <w:rFonts w:ascii="Times New Roman"/>
                <w:b w:val="false"/>
                <w:i w:val="false"/>
                <w:color w:val="000000"/>
                <w:sz w:val="20"/>
              </w:rPr>
              <w:t>
(casdo:‌Customs‌Control‌Zone‌Id)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бақылау аймағының нөмірі (тіркеу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17.16.5. Тауардың орналасқан жерін айқындайтын құжат туралы мәліметтер</w:t>
            </w:r>
          </w:p>
          <w:p>
            <w:pPr>
              <w:spacing w:after="20"/>
              <w:ind w:left="20"/>
              <w:jc w:val="both"/>
            </w:pPr>
            <w:r>
              <w:rPr>
                <w:rFonts w:ascii="Times New Roman"/>
                <w:b w:val="false"/>
                <w:i w:val="false"/>
                <w:color w:val="000000"/>
                <w:sz w:val="20"/>
              </w:rPr>
              <w:t>
(cacdo:‌Goods‌Location‌Doc‌Details)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(кеден органының тауарларды уақытша сақтауға рұқсаты) туралы мәліметтер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CADoc Base Type (M.CA.CDT.00005)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Code20 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Reference Data Id 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Name500 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Id50 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*.5. Құжаттың қолданылу мерзімі басталған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*.6. Құжаттың қолданылу мерзімі аяқталған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 Date 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17.16.6. Тұлғаның тізілімге енгізілуін растайтын құжат</w:t>
            </w:r>
          </w:p>
          <w:p>
            <w:pPr>
              <w:spacing w:after="20"/>
              <w:ind w:left="20"/>
              <w:jc w:val="both"/>
            </w:pPr>
            <w:r>
              <w:rPr>
                <w:rFonts w:ascii="Times New Roman"/>
                <w:b w:val="false"/>
                <w:i w:val="false"/>
                <w:color w:val="000000"/>
                <w:sz w:val="20"/>
              </w:rPr>
              <w:t>
(cacdo:‌Register‌Document‌Id‌Details)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(уәкілетті экономикалық операторлардың тізіліміне, уақытша сақтау қоймалары, меншікті тауарларды сақтау қоймалары, кеден қоймалары, бос қоймалар немесе бажсыз сауда дүкендері иелерінің тізілімдеріне енгізу туралы куәлік)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Register Document Id Details Type (M.CA.CDT.00303)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Unified Country Code 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органының тұлғасы тізілімге енгізілген мүше мемлекеттің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(casdo:‌Registration‌Number‌Id)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көрсетілмей тізімге енгізілу туралы куәліктің нөмірін (қосылған әріптер)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енгізу туралы куәліктің нөмірі қайта тіркеу белгісін (қосылған әріптер) қамтыса,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операторларды тізілімге енгізу туралы куәліктің нөмірі куәліктің типі туралы мәліметтерді қамтыса,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17.16.7. Тауарлар тиелген көлік құралы</w:t>
            </w:r>
          </w:p>
          <w:p>
            <w:pPr>
              <w:spacing w:after="20"/>
              <w:ind w:left="20"/>
              <w:jc w:val="both"/>
            </w:pPr>
            <w:r>
              <w:rPr>
                <w:rFonts w:ascii="Times New Roman"/>
                <w:b w:val="false"/>
                <w:i w:val="false"/>
                <w:color w:val="000000"/>
                <w:sz w:val="20"/>
              </w:rPr>
              <w:t>
(cacdo:‌Good‌Location‌Transport‌Means‌Details)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тиелген көлік құралы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cacdo:‌Transport‌Means‌List‌Details‌Type (M.CA.CDT.00380)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*.2. Көлік құралының тіркеу нөмірі</w:t>
            </w:r>
          </w:p>
          <w:p>
            <w:pPr>
              <w:spacing w:after="20"/>
              <w:ind w:left="20"/>
              <w:jc w:val="both"/>
            </w:pPr>
            <w:r>
              <w:rPr>
                <w:rFonts w:ascii="Times New Roman"/>
                <w:b w:val="false"/>
                <w:i w:val="false"/>
                <w:color w:val="000000"/>
                <w:sz w:val="20"/>
              </w:rPr>
              <w:t>
(csdo:‌Transport‌Means‌Reg‌Id)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органы көлік құралына берген жеке әріптік-цифрлық таңба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тіркеу нөмірі қағидалары бойынша ол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17.16.8. Мекенжай </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"3" - пошта мекенжайы мәнін қабылдауға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17.17. Тауар</w:t>
            </w:r>
          </w:p>
          <w:p>
            <w:pPr>
              <w:spacing w:after="20"/>
              <w:ind w:left="20"/>
              <w:jc w:val="both"/>
            </w:pPr>
            <w:r>
              <w:rPr>
                <w:rFonts w:ascii="Times New Roman"/>
                <w:b w:val="false"/>
                <w:i w:val="false"/>
                <w:color w:val="000000"/>
                <w:sz w:val="20"/>
              </w:rPr>
              <w:t>
(cacdo:‌Declaration‌Goods‌Item‌Details)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cacdo:‌Declaration‌Goods‌Item‌Details‌Type (M.CA.CDT.00194)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17.17.1. Тауардың реттік нөмірі</w:t>
            </w:r>
          </w:p>
          <w:p>
            <w:pPr>
              <w:spacing w:after="20"/>
              <w:ind w:left="20"/>
              <w:jc w:val="both"/>
            </w:pPr>
            <w:r>
              <w:rPr>
                <w:rFonts w:ascii="Times New Roman"/>
                <w:b w:val="false"/>
                <w:i w:val="false"/>
                <w:color w:val="000000"/>
                <w:sz w:val="20"/>
              </w:rPr>
              <w:t>
(casdo:‌Consignment‌Item‌Ordinal)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17.17.2. Тауардың ЕАЭО СЭҚ ТН бойынша коды</w:t>
            </w:r>
          </w:p>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17.17.3. Тауардың атауы</w:t>
            </w:r>
          </w:p>
          <w:p>
            <w:pPr>
              <w:spacing w:after="20"/>
              <w:ind w:left="20"/>
              <w:jc w:val="both"/>
            </w:pPr>
            <w:r>
              <w:rPr>
                <w:rFonts w:ascii="Times New Roman"/>
                <w:b w:val="false"/>
                <w:i w:val="false"/>
                <w:color w:val="000000"/>
                <w:sz w:val="20"/>
              </w:rPr>
              <w:t>
(casdo:‌Goods‌Description‌Text)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қоса алғанда, тауардың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17.17.4. Брутто массасы</w:t>
            </w:r>
          </w:p>
          <w:p>
            <w:pPr>
              <w:spacing w:after="20"/>
              <w:ind w:left="20"/>
              <w:jc w:val="both"/>
            </w:pPr>
            <w:r>
              <w:rPr>
                <w:rFonts w:ascii="Times New Roman"/>
                <w:b w:val="false"/>
                <w:i w:val="false"/>
                <w:color w:val="000000"/>
                <w:sz w:val="20"/>
              </w:rPr>
              <w:t>
(csdo:‌Unified‌Gross‌Mass‌Measure)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брутто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17.17.5. Нетто массасы</w:t>
            </w:r>
          </w:p>
          <w:p>
            <w:pPr>
              <w:spacing w:after="20"/>
              <w:ind w:left="20"/>
              <w:jc w:val="both"/>
            </w:pPr>
            <w:r>
              <w:rPr>
                <w:rFonts w:ascii="Times New Roman"/>
                <w:b w:val="false"/>
                <w:i w:val="false"/>
                <w:color w:val="000000"/>
                <w:sz w:val="20"/>
              </w:rPr>
              <w:t>
(csdo:‌Unified‌Net‌Mass‌Measure)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17.17.6. Тауардың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қосымша өлшем бірлігіндегі тауардың санын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17.17.7. Парақтың реттік нөмірі</w:t>
            </w:r>
          </w:p>
          <w:p>
            <w:pPr>
              <w:spacing w:after="20"/>
              <w:ind w:left="20"/>
              <w:jc w:val="both"/>
            </w:pPr>
            <w:r>
              <w:rPr>
                <w:rFonts w:ascii="Times New Roman"/>
                <w:b w:val="false"/>
                <w:i w:val="false"/>
                <w:color w:val="000000"/>
                <w:sz w:val="20"/>
              </w:rPr>
              <w:t>
(casdo:‌Page‌Ordinal)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17.17.8. Тізімдегі реттік нөмірі </w:t>
            </w:r>
          </w:p>
          <w:p>
            <w:pPr>
              <w:spacing w:after="20"/>
              <w:ind w:left="20"/>
              <w:jc w:val="both"/>
            </w:pPr>
            <w:r>
              <w:rPr>
                <w:rFonts w:ascii="Times New Roman"/>
                <w:b w:val="false"/>
                <w:i w:val="false"/>
                <w:color w:val="000000"/>
                <w:sz w:val="20"/>
              </w:rPr>
              <w:t>
(casdo:‌List‌Item‌Ordinal)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тізімдегі реттік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17.17.9. Тауарды сыныптау ерекшелігінің коды</w:t>
            </w:r>
          </w:p>
          <w:p>
            <w:pPr>
              <w:spacing w:after="20"/>
              <w:ind w:left="20"/>
              <w:jc w:val="both"/>
            </w:pPr>
            <w:r>
              <w:rPr>
                <w:rFonts w:ascii="Times New Roman"/>
                <w:b w:val="false"/>
                <w:i w:val="false"/>
                <w:color w:val="000000"/>
                <w:sz w:val="20"/>
              </w:rPr>
              <w:t>
(casdo:‌Goods‌Classification‌Code)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ерекшелігінің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xml:space="preserve">
1 – жалпы ("О"); </w:t>
            </w:r>
          </w:p>
          <w:p>
            <w:pPr>
              <w:spacing w:after="20"/>
              <w:ind w:left="20"/>
              <w:jc w:val="both"/>
            </w:pPr>
            <w:r>
              <w:rPr>
                <w:rFonts w:ascii="Times New Roman"/>
                <w:b w:val="false"/>
                <w:i w:val="false"/>
                <w:color w:val="000000"/>
                <w:sz w:val="20"/>
              </w:rPr>
              <w:t xml:space="preserve">
2 – тізім тауары.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17.17.10. Тауарларды сәйкестендіру құралдарымен маркалауға жататын тауарларға жатқызу белгісі</w:t>
            </w:r>
          </w:p>
          <w:p>
            <w:pPr>
              <w:spacing w:after="20"/>
              <w:ind w:left="20"/>
              <w:jc w:val="both"/>
            </w:pPr>
            <w:r>
              <w:rPr>
                <w:rFonts w:ascii="Times New Roman"/>
                <w:b w:val="false"/>
                <w:i w:val="false"/>
                <w:color w:val="000000"/>
                <w:sz w:val="20"/>
              </w:rPr>
              <w:t>
(casdo:‌CIMSign‌Code)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сәйкестендіру құралдарымен (бақылау (сәйкестендіру) белгілерімен) тауарларға жатқызу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тауарлардың тізбесіне енгізілген, бақылау (сәйкестендіру белгілерімен) таңбалауға жататын, бірақ нормативтік құқықтық актілердің талаптарына сәйкес мұндай таңбалауға жатпайтын тауарлар үшін - "М" мәнін қамтуға тиіс. Қалған жағдайларда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17.17.11. Тауардың тыйымдар мен шектеулер қолданудан азат болуы белгісі</w:t>
            </w:r>
          </w:p>
          <w:p>
            <w:pPr>
              <w:spacing w:after="20"/>
              <w:ind w:left="20"/>
              <w:jc w:val="both"/>
            </w:pPr>
            <w:r>
              <w:rPr>
                <w:rFonts w:ascii="Times New Roman"/>
                <w:b w:val="false"/>
                <w:i w:val="false"/>
                <w:color w:val="000000"/>
                <w:sz w:val="20"/>
              </w:rPr>
              <w:t>
(casdo:‌Goods‌Prohibition‌Free‌Code)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тыйымдар мен шектеулер қолданудан азат болуы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шектеулерден азат тауарлар үшін - "С" мәнін қамтуға тиіс. Қалған жағдайларда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17.17.12. Код соблюдения запретов и ограничений</w:t>
            </w:r>
          </w:p>
          <w:p>
            <w:pPr>
              <w:spacing w:after="20"/>
              <w:ind w:left="20"/>
              <w:jc w:val="both"/>
            </w:pPr>
            <w:r>
              <w:rPr>
                <w:rFonts w:ascii="Times New Roman"/>
                <w:b w:val="false"/>
                <w:i w:val="false"/>
                <w:color w:val="000000"/>
                <w:sz w:val="20"/>
              </w:rPr>
              <w:t>
(casdo:‌Prohibition‌Code)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тыйымдар мен шектеулердің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casdo:‌Prohibition‌Code‌Type (M.CA.SDT.01106)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17.17.13. Зияткерлік меншік объектісінің белгісі</w:t>
            </w:r>
          </w:p>
          <w:p>
            <w:pPr>
              <w:spacing w:after="20"/>
              <w:ind w:left="20"/>
              <w:jc w:val="both"/>
            </w:pPr>
            <w:r>
              <w:rPr>
                <w:rFonts w:ascii="Times New Roman"/>
                <w:b w:val="false"/>
                <w:i w:val="false"/>
                <w:color w:val="000000"/>
                <w:sz w:val="20"/>
              </w:rPr>
              <w:t>
(casdo:‌IPOSign‌Code)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зияткерлік меншік объектілеріне жатқызу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зияткерлік меншік объектілеріне жатқызылған тауарлар үшін - "И" мәнін қамтуға тиіс. Қалған жағдайларда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17.17.14. Тауарларға арналған декларацияда декларацияланатын тауарлардың арналуы коды</w:t>
            </w:r>
          </w:p>
          <w:p>
            <w:pPr>
              <w:spacing w:after="20"/>
              <w:ind w:left="20"/>
              <w:jc w:val="both"/>
            </w:pPr>
            <w:r>
              <w:rPr>
                <w:rFonts w:ascii="Times New Roman"/>
                <w:b w:val="false"/>
                <w:i w:val="false"/>
                <w:color w:val="000000"/>
                <w:sz w:val="20"/>
              </w:rPr>
              <w:t>
(casdo:‌Goods‌Feature‌Code)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экспресс-жүктердің немесе халықаралық пошта жөнелтімдерінің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casdo:‌Code1to3‌Code‌Type (M.CA.SDT.00194)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ХПЖ - халықаралық пошта жөнелтімдерімен жіберілетін тауарларды кедендік декларациялау кезінде;</w:t>
            </w:r>
          </w:p>
          <w:p>
            <w:pPr>
              <w:spacing w:after="20"/>
              <w:ind w:left="20"/>
              <w:jc w:val="both"/>
            </w:pPr>
            <w:r>
              <w:rPr>
                <w:rFonts w:ascii="Times New Roman"/>
                <w:b w:val="false"/>
                <w:i w:val="false"/>
                <w:color w:val="000000"/>
                <w:sz w:val="20"/>
              </w:rPr>
              <w:t xml:space="preserve">
ЭКЖ - экспресс-жүктерді кедендік декларациялау кезінде.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17.17.15. Қосымша кедендік ақпарат сыныптауышына сәйкес тауардың коды</w:t>
            </w:r>
          </w:p>
          <w:p>
            <w:pPr>
              <w:spacing w:after="20"/>
              <w:ind w:left="20"/>
              <w:jc w:val="both"/>
            </w:pPr>
            <w:r>
              <w:rPr>
                <w:rFonts w:ascii="Times New Roman"/>
                <w:b w:val="false"/>
                <w:i w:val="false"/>
                <w:color w:val="000000"/>
                <w:sz w:val="20"/>
              </w:rPr>
              <w:t>
(casdo:‌Commodity‌Add‌Code)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кедендік ақпарат сыныптауышына сәйкес тауардың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casdo:‌Commodity‌Add‌Code‌Type (M.CA.SDT.00195)</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қосымша кедендік ақпараттың сыныптауышына сәйкес кодтың 4 белгісінің мәні.</w:t>
            </w:r>
          </w:p>
          <w:p>
            <w:pPr>
              <w:spacing w:after="20"/>
              <w:ind w:left="20"/>
              <w:jc w:val="both"/>
            </w:pPr>
            <w:r>
              <w:rPr>
                <w:rFonts w:ascii="Times New Roman"/>
                <w:b w:val="false"/>
                <w:i w:val="false"/>
                <w:color w:val="000000"/>
                <w:sz w:val="20"/>
              </w:rPr>
              <w:t>
Шаблон: \d{4}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17.17.16. Әскери мақсаттағы өнімнің белгісі</w:t>
            </w:r>
          </w:p>
          <w:p>
            <w:pPr>
              <w:spacing w:after="20"/>
              <w:ind w:left="20"/>
              <w:jc w:val="both"/>
            </w:pPr>
            <w:r>
              <w:rPr>
                <w:rFonts w:ascii="Times New Roman"/>
                <w:b w:val="false"/>
                <w:i w:val="false"/>
                <w:color w:val="000000"/>
                <w:sz w:val="20"/>
              </w:rPr>
              <w:t>
(casdo:‌Goods‌Military‌Indicator)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өнімнің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тауар әскери мақсаттағы өнім болып табылады деген мәнді қамтуға тиіс. Қалған жағдайларда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17.17.17. Негізгі және қосымшадан өзгеше өлшем бірлігіндегі тауардың саны</w:t>
            </w:r>
          </w:p>
          <w:p>
            <w:pPr>
              <w:spacing w:after="20"/>
              <w:ind w:left="20"/>
              <w:jc w:val="both"/>
            </w:pPr>
            <w:r>
              <w:rPr>
                <w:rFonts w:ascii="Times New Roman"/>
                <w:b w:val="false"/>
                <w:i w:val="false"/>
                <w:color w:val="000000"/>
                <w:sz w:val="20"/>
              </w:rPr>
              <w:t>
(cacdo:‌Add‌Goods‌Measure‌Details)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қосымшадан өзгеше өлшем бірлігіндегі тауардың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17.17.18. Жалпы брутто массасы</w:t>
            </w:r>
          </w:p>
          <w:p>
            <w:pPr>
              <w:spacing w:after="20"/>
              <w:ind w:left="20"/>
              <w:jc w:val="both"/>
            </w:pPr>
            <w:r>
              <w:rPr>
                <w:rFonts w:ascii="Times New Roman"/>
                <w:b w:val="false"/>
                <w:i w:val="false"/>
                <w:color w:val="000000"/>
                <w:sz w:val="20"/>
              </w:rPr>
              <w:t>
(casdo:‌Total‌Gross‌Mass‌Measure)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тауардың жалпы брутто массасы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массасы (casdo:TotalGrossMassMeasure)" деректемесі толтырылған жағдайда атрибут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массасы (casdo:TotalGrossMassMeasure)"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17.17.19. Жалпы нетто массасы</w:t>
            </w:r>
          </w:p>
          <w:p>
            <w:pPr>
              <w:spacing w:after="20"/>
              <w:ind w:left="20"/>
              <w:jc w:val="both"/>
            </w:pPr>
            <w:r>
              <w:rPr>
                <w:rFonts w:ascii="Times New Roman"/>
                <w:b w:val="false"/>
                <w:i w:val="false"/>
                <w:color w:val="000000"/>
                <w:sz w:val="20"/>
              </w:rPr>
              <w:t>
(casdo:‌Total‌Net‌Mass‌Measure)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тауардың жалпы нетто массасы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массасы  (casdo:TotalNetMassMeasure)" деректемесі толтырылған жағдайда атрибут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массасы (casdo:TotalNetMassMeasure)"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17.17.20. Тауарлар тобы</w:t>
            </w:r>
          </w:p>
          <w:p>
            <w:pPr>
              <w:spacing w:after="20"/>
              <w:ind w:left="20"/>
              <w:jc w:val="both"/>
            </w:pPr>
            <w:r>
              <w:rPr>
                <w:rFonts w:ascii="Times New Roman"/>
                <w:b w:val="false"/>
                <w:i w:val="false"/>
                <w:color w:val="000000"/>
                <w:sz w:val="20"/>
              </w:rPr>
              <w:t>
(cacdo:‌Goods‌Item‌Group‌Details)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*.1. Жазбаның сәйкестендіргіші</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 қалыптастырған ақпараттық жүйемен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есептеу және алу үшін қажетті қосымша сипаттамаларды (сапалық, сандық, техникалық, коммерциялық), ішкі нарықты қолдау шараларын қолдануды, тыйымдар мен шектеулердің сақталуын қамтамасыз етуді, кеден органдарының зияткерлік меншік объектілеріне құқықтарды қорғау жөнінде шаралар қабылдауын, сәйкестендіруді, ЕАЭО СЭҚ ТН сәйкес он орынды сыныптау кодына жатқызуды ескергендегі тауарлар тобының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нөмірі</w:t>
            </w:r>
          </w:p>
          <w:p>
            <w:pPr>
              <w:spacing w:after="20"/>
              <w:ind w:left="20"/>
              <w:jc w:val="both"/>
            </w:pPr>
            <w:r>
              <w:rPr>
                <w:rFonts w:ascii="Times New Roman"/>
                <w:b w:val="false"/>
                <w:i w:val="false"/>
                <w:color w:val="000000"/>
                <w:sz w:val="20"/>
              </w:rPr>
              <w:t>
(csdo:‌Object‌Ordinal)</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сыныптамасы туралы кеден органының шешіміне сай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 компонентінің қосымша сипаттамаларын (сапалық, (позиция) нөмірі) ескергендегі тауарлар тобының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*.4. Тауарлар тобындағы тауардың сипаттамасы</w:t>
            </w:r>
          </w:p>
          <w:p>
            <w:pPr>
              <w:spacing w:after="20"/>
              <w:ind w:left="20"/>
              <w:jc w:val="both"/>
            </w:pPr>
            <w:r>
              <w:rPr>
                <w:rFonts w:ascii="Times New Roman"/>
                <w:b w:val="false"/>
                <w:i w:val="false"/>
                <w:color w:val="000000"/>
                <w:sz w:val="20"/>
              </w:rPr>
              <w:t>
(cacdo:‌Commodity‌Group‌Item‌Details)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тобындағы тауардың сипаттамалары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*.4.1. Жазбаның сәйкестендіргіші</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 қалыптастырған ақпараттық жүйемен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*.4.2. Тауар туралы мәліметтер</w:t>
            </w:r>
          </w:p>
          <w:p>
            <w:pPr>
              <w:spacing w:after="20"/>
              <w:ind w:left="20"/>
              <w:jc w:val="both"/>
            </w:pPr>
            <w:r>
              <w:rPr>
                <w:rFonts w:ascii="Times New Roman"/>
                <w:b w:val="false"/>
                <w:i w:val="false"/>
                <w:color w:val="000000"/>
                <w:sz w:val="20"/>
              </w:rPr>
              <w:t>
(cacdo:‌Commodity‌Description‌Details)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cacdo:‌CACommodity‌Description‌Base‌Details‌Type (M.CA.CDT.00800)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*.4.2.1. Өндіруші</w:t>
            </w:r>
          </w:p>
          <w:p>
            <w:pPr>
              <w:spacing w:after="20"/>
              <w:ind w:left="20"/>
              <w:jc w:val="both"/>
            </w:pPr>
            <w:r>
              <w:rPr>
                <w:rFonts w:ascii="Times New Roman"/>
                <w:b w:val="false"/>
                <w:i w:val="false"/>
                <w:color w:val="000000"/>
                <w:sz w:val="20"/>
              </w:rPr>
              <w:t>
(casdo:‌Manufacturer‌Name)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өндірушінің (дайындаушының)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*.4.2.2. Тауар белгісінің атауы</w:t>
            </w:r>
          </w:p>
          <w:p>
            <w:pPr>
              <w:spacing w:after="20"/>
              <w:ind w:left="20"/>
              <w:jc w:val="both"/>
            </w:pPr>
            <w:r>
              <w:rPr>
                <w:rFonts w:ascii="Times New Roman"/>
                <w:b w:val="false"/>
                <w:i w:val="false"/>
                <w:color w:val="000000"/>
                <w:sz w:val="20"/>
              </w:rPr>
              <w:t>
(casdo:‌Trade‌Mark‌Name)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патент объектісінің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*.4.2.3. Шығарылған жерінің атауы</w:t>
            </w:r>
          </w:p>
          <w:p>
            <w:pPr>
              <w:spacing w:after="20"/>
              <w:ind w:left="20"/>
              <w:jc w:val="both"/>
            </w:pPr>
            <w:r>
              <w:rPr>
                <w:rFonts w:ascii="Times New Roman"/>
                <w:b w:val="false"/>
                <w:i w:val="false"/>
                <w:color w:val="000000"/>
                <w:sz w:val="20"/>
              </w:rPr>
              <w:t>
(casdo:‌Production‌Place‌Name)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*.4.2.4. Маркасының атауы</w:t>
            </w:r>
          </w:p>
          <w:p>
            <w:pPr>
              <w:spacing w:after="20"/>
              <w:ind w:left="20"/>
              <w:jc w:val="both"/>
            </w:pPr>
            <w:r>
              <w:rPr>
                <w:rFonts w:ascii="Times New Roman"/>
                <w:b w:val="false"/>
                <w:i w:val="false"/>
                <w:color w:val="000000"/>
                <w:sz w:val="20"/>
              </w:rPr>
              <w:t>
(csdo:‌Product‌Mark‌Name)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*.4.2.5. Моделінің атауы</w:t>
            </w:r>
          </w:p>
          <w:p>
            <w:pPr>
              <w:spacing w:after="20"/>
              <w:ind w:left="20"/>
              <w:jc w:val="both"/>
            </w:pPr>
            <w:r>
              <w:rPr>
                <w:rFonts w:ascii="Times New Roman"/>
                <w:b w:val="false"/>
                <w:i w:val="false"/>
                <w:color w:val="000000"/>
                <w:sz w:val="20"/>
              </w:rPr>
              <w:t>
(csdo:‌Product‌Model‌Name)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*.4.2.6. Өнімнің сәйкестендіргіші</w:t>
            </w:r>
          </w:p>
          <w:p>
            <w:pPr>
              <w:spacing w:after="20"/>
              <w:ind w:left="20"/>
              <w:jc w:val="both"/>
            </w:pPr>
            <w:r>
              <w:rPr>
                <w:rFonts w:ascii="Times New Roman"/>
                <w:b w:val="false"/>
                <w:i w:val="false"/>
                <w:color w:val="000000"/>
                <w:sz w:val="20"/>
              </w:rPr>
              <w:t>
(csdo:‌Product‌Id)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*.4.2.7. Сорттың атауы</w:t>
            </w:r>
          </w:p>
          <w:p>
            <w:pPr>
              <w:spacing w:after="20"/>
              <w:ind w:left="20"/>
              <w:jc w:val="both"/>
            </w:pPr>
            <w:r>
              <w:rPr>
                <w:rFonts w:ascii="Times New Roman"/>
                <w:b w:val="false"/>
                <w:i w:val="false"/>
                <w:color w:val="000000"/>
                <w:sz w:val="20"/>
              </w:rPr>
              <w:t>
(csdo:‌Product‌Sort‌Name)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*.4.2.8. Стандарттың атауы</w:t>
            </w:r>
          </w:p>
          <w:p>
            <w:pPr>
              <w:spacing w:after="20"/>
              <w:ind w:left="20"/>
              <w:jc w:val="both"/>
            </w:pPr>
            <w:r>
              <w:rPr>
                <w:rFonts w:ascii="Times New Roman"/>
                <w:b w:val="false"/>
                <w:i w:val="false"/>
                <w:color w:val="000000"/>
                <w:sz w:val="20"/>
              </w:rPr>
              <w:t>
(casdo:‌Standard‌Name)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*.4.2.9. Өнім бірлігінің сәйкестендіргіші</w:t>
            </w:r>
          </w:p>
          <w:p>
            <w:pPr>
              <w:spacing w:after="20"/>
              <w:ind w:left="20"/>
              <w:jc w:val="both"/>
            </w:pPr>
            <w:r>
              <w:rPr>
                <w:rFonts w:ascii="Times New Roman"/>
                <w:b w:val="false"/>
                <w:i w:val="false"/>
                <w:color w:val="000000"/>
                <w:sz w:val="20"/>
              </w:rPr>
              <w:t>
(csdo:‌Product‌Instance‌Id)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бірлігінің бірегей сәйкестендіргіші (сериялық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*.4.2.10. Өндіру күні</w:t>
            </w:r>
          </w:p>
          <w:p>
            <w:pPr>
              <w:spacing w:after="20"/>
              <w:ind w:left="20"/>
              <w:jc w:val="both"/>
            </w:pPr>
            <w:r>
              <w:rPr>
                <w:rFonts w:ascii="Times New Roman"/>
                <w:b w:val="false"/>
                <w:i w:val="false"/>
                <w:color w:val="000000"/>
                <w:sz w:val="20"/>
              </w:rPr>
              <w:t>
(csdo:‌Manufacture‌Date)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*.4.3. Өнімнің габариттік өлшемдері</w:t>
            </w:r>
          </w:p>
          <w:p>
            <w:pPr>
              <w:spacing w:after="20"/>
              <w:ind w:left="20"/>
              <w:jc w:val="both"/>
            </w:pPr>
            <w:r>
              <w:rPr>
                <w:rFonts w:ascii="Times New Roman"/>
                <w:b w:val="false"/>
                <w:i w:val="false"/>
                <w:color w:val="000000"/>
                <w:sz w:val="20"/>
              </w:rPr>
              <w:t>
(ccdo:‌Unified‌Overall‌Dimension‌Details)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желілік мөлшерлері (ұзындығы, ені және биіктігі)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 </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*.4.4.1. Тауардың сортименті</w:t>
            </w:r>
          </w:p>
          <w:p>
            <w:pPr>
              <w:spacing w:after="20"/>
              <w:ind w:left="20"/>
              <w:jc w:val="both"/>
            </w:pPr>
            <w:r>
              <w:rPr>
                <w:rFonts w:ascii="Times New Roman"/>
                <w:b w:val="false"/>
                <w:i w:val="false"/>
                <w:color w:val="000000"/>
                <w:sz w:val="20"/>
              </w:rPr>
              <w:t>
(casdo:‌Wood‌Sortiment‌Name)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*.4.4.2. Ағаш тұқымының атауы</w:t>
            </w:r>
          </w:p>
          <w:p>
            <w:pPr>
              <w:spacing w:after="20"/>
              <w:ind w:left="20"/>
              <w:jc w:val="both"/>
            </w:pPr>
            <w:r>
              <w:rPr>
                <w:rFonts w:ascii="Times New Roman"/>
                <w:b w:val="false"/>
                <w:i w:val="false"/>
                <w:color w:val="000000"/>
                <w:sz w:val="20"/>
              </w:rPr>
              <w:t>
(casdo:‌Wood‌Kind‌Name)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тұқымының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*.4.4.3. Сорттың атауы</w:t>
            </w:r>
          </w:p>
          <w:p>
            <w:pPr>
              <w:spacing w:after="20"/>
              <w:ind w:left="20"/>
              <w:jc w:val="both"/>
            </w:pPr>
            <w:r>
              <w:rPr>
                <w:rFonts w:ascii="Times New Roman"/>
                <w:b w:val="false"/>
                <w:i w:val="false"/>
                <w:color w:val="000000"/>
                <w:sz w:val="20"/>
              </w:rPr>
              <w:t>
(csdo:‌Product‌Sort‌Name)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*.4.4.4. Әдіптің шамасы</w:t>
            </w:r>
          </w:p>
          <w:p>
            <w:pPr>
              <w:spacing w:after="20"/>
              <w:ind w:left="20"/>
              <w:jc w:val="both"/>
            </w:pPr>
            <w:r>
              <w:rPr>
                <w:rFonts w:ascii="Times New Roman"/>
                <w:b w:val="false"/>
                <w:i w:val="false"/>
                <w:color w:val="000000"/>
                <w:sz w:val="20"/>
              </w:rPr>
              <w:t>
(cacdo:‌Allowance‌Details)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*.4.4.5. Ауытқулардың шамасы</w:t>
            </w:r>
          </w:p>
          <w:p>
            <w:pPr>
              <w:spacing w:after="20"/>
              <w:ind w:left="20"/>
              <w:jc w:val="both"/>
            </w:pPr>
            <w:r>
              <w:rPr>
                <w:rFonts w:ascii="Times New Roman"/>
                <w:b w:val="false"/>
                <w:i w:val="false"/>
                <w:color w:val="000000"/>
                <w:sz w:val="20"/>
              </w:rPr>
              <w:t>
(cacdo:‌Deviation‌Details)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*.4.4.5.1. Ұзындығы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*.4.4.5.2. Ені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*.4.4.5.3. Биіктігі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*.4.4.6. Диаметрлер диапазоны </w:t>
            </w:r>
          </w:p>
          <w:p>
            <w:pPr>
              <w:spacing w:after="20"/>
              <w:ind w:left="20"/>
              <w:jc w:val="both"/>
            </w:pPr>
            <w:r>
              <w:rPr>
                <w:rFonts w:ascii="Times New Roman"/>
                <w:b w:val="false"/>
                <w:i w:val="false"/>
                <w:color w:val="000000"/>
                <w:sz w:val="20"/>
              </w:rPr>
              <w:t>
(cacdo:‌Diameter‌Range‌Details)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*.4.4.6.1. Диапазонның ең аз шамасы</w:t>
            </w:r>
          </w:p>
          <w:p>
            <w:pPr>
              <w:spacing w:after="20"/>
              <w:ind w:left="20"/>
              <w:jc w:val="both"/>
            </w:pPr>
            <w:r>
              <w:rPr>
                <w:rFonts w:ascii="Times New Roman"/>
                <w:b w:val="false"/>
                <w:i w:val="false"/>
                <w:color w:val="000000"/>
                <w:sz w:val="20"/>
              </w:rPr>
              <w:t>
(casdo:‌Min‌Range‌Measure)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*.4.4.6.2. Диапазонның ең көп шамасы</w:t>
            </w:r>
          </w:p>
          <w:p>
            <w:pPr>
              <w:spacing w:after="20"/>
              <w:ind w:left="20"/>
              <w:jc w:val="both"/>
            </w:pPr>
            <w:r>
              <w:rPr>
                <w:rFonts w:ascii="Times New Roman"/>
                <w:b w:val="false"/>
                <w:i w:val="false"/>
                <w:color w:val="000000"/>
                <w:sz w:val="20"/>
              </w:rPr>
              <w:t>
(casdo:‌Max‌Range‌Measure)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*.4.4.7. Келісімшартқа сәйкес көлем</w:t>
            </w:r>
          </w:p>
          <w:p>
            <w:pPr>
              <w:spacing w:after="20"/>
              <w:ind w:left="20"/>
              <w:jc w:val="both"/>
            </w:pPr>
            <w:r>
              <w:rPr>
                <w:rFonts w:ascii="Times New Roman"/>
                <w:b w:val="false"/>
                <w:i w:val="false"/>
                <w:color w:val="000000"/>
                <w:sz w:val="20"/>
              </w:rPr>
              <w:t>
(casdo:‌Contract‌Volume‌Measure)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*.4.4.8. Іс жүзіндегі көлем</w:t>
            </w:r>
          </w:p>
          <w:p>
            <w:pPr>
              <w:spacing w:after="20"/>
              <w:ind w:left="20"/>
              <w:jc w:val="both"/>
            </w:pPr>
            <w:r>
              <w:rPr>
                <w:rFonts w:ascii="Times New Roman"/>
                <w:b w:val="false"/>
                <w:i w:val="false"/>
                <w:color w:val="000000"/>
                <w:sz w:val="20"/>
              </w:rPr>
              <w:t>
(casdo:‌Fact‌Volume‌Measure)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*.4.5. Тауардың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17.17.21. Автомобиль туралы мәліметтер</w:t>
            </w:r>
          </w:p>
          <w:p>
            <w:pPr>
              <w:spacing w:after="20"/>
              <w:ind w:left="20"/>
              <w:jc w:val="both"/>
            </w:pPr>
            <w:r>
              <w:rPr>
                <w:rFonts w:ascii="Times New Roman"/>
                <w:b w:val="false"/>
                <w:i w:val="false"/>
                <w:color w:val="000000"/>
                <w:sz w:val="20"/>
              </w:rPr>
              <w:t>
(cacdo:‌DTAutomobile‌Details)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cacdo:‌DTAutomobile‌Details‌Type (M.CA.CDT.00443)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*.2. Көлік құралы шассиінің (рамасының) сәйкестендіру нөмірі</w:t>
            </w:r>
          </w:p>
          <w:p>
            <w:pPr>
              <w:spacing w:after="20"/>
              <w:ind w:left="20"/>
              <w:jc w:val="both"/>
            </w:pPr>
            <w:r>
              <w:rPr>
                <w:rFonts w:ascii="Times New Roman"/>
                <w:b w:val="false"/>
                <w:i w:val="false"/>
                <w:color w:val="000000"/>
                <w:sz w:val="20"/>
              </w:rPr>
              <w:t>
(csdo:‌Vehicle‌Chassis‌Id)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*.3. Көлік құралы шанағының сәйкестендіру нөмірі</w:t>
            </w:r>
          </w:p>
          <w:p>
            <w:pPr>
              <w:spacing w:after="20"/>
              <w:ind w:left="20"/>
              <w:jc w:val="both"/>
            </w:pPr>
            <w:r>
              <w:rPr>
                <w:rFonts w:ascii="Times New Roman"/>
                <w:b w:val="false"/>
                <w:i w:val="false"/>
                <w:color w:val="000000"/>
                <w:sz w:val="20"/>
              </w:rPr>
              <w:t>
(csdo:‌Vehicle‌Body‌Id)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шанағының (кабинасының) (көлік құралының, өздігінен жүретін машинаның) дайындаушы берген сәйкестендіру нөмірісәйкестендіру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*.4. Көлік құралының маркасы (моделі)</w:t>
            </w:r>
          </w:p>
          <w:p>
            <w:pPr>
              <w:spacing w:after="20"/>
              <w:ind w:left="20"/>
              <w:jc w:val="both"/>
            </w:pPr>
            <w:r>
              <w:rPr>
                <w:rFonts w:ascii="Times New Roman"/>
                <w:b w:val="false"/>
                <w:i w:val="false"/>
                <w:color w:val="000000"/>
                <w:sz w:val="20"/>
              </w:rPr>
              <w:t>
(cacdo:‌Vehicle‌Model‌Details)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және моделі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*.4.1. Көлік құралы маркасының коды</w:t>
            </w:r>
          </w:p>
          <w:p>
            <w:pPr>
              <w:spacing w:after="20"/>
              <w:ind w:left="20"/>
              <w:jc w:val="both"/>
            </w:pPr>
            <w:r>
              <w:rPr>
                <w:rFonts w:ascii="Times New Roman"/>
                <w:b w:val="false"/>
                <w:i w:val="false"/>
                <w:color w:val="000000"/>
                <w:sz w:val="20"/>
              </w:rPr>
              <w:t>
(csdo:‌Vehicle‌Make‌Code)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(моделі) (cacdo:VehicleModelDetails)" деректемесі қалыптастырылған жағдайда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*.4.2. Маркасының атауы транспортного средства</w:t>
            </w:r>
          </w:p>
          <w:p>
            <w:pPr>
              <w:spacing w:after="20"/>
              <w:ind w:left="20"/>
              <w:jc w:val="both"/>
            </w:pPr>
            <w:r>
              <w:rPr>
                <w:rFonts w:ascii="Times New Roman"/>
                <w:b w:val="false"/>
                <w:i w:val="false"/>
                <w:color w:val="000000"/>
                <w:sz w:val="20"/>
              </w:rPr>
              <w:t>
(csdo:‌Vehicle‌Make‌Name)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маркасының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*.4.3. Көлік құралы моделінің атауы</w:t>
            </w:r>
          </w:p>
          <w:p>
            <w:pPr>
              <w:spacing w:after="20"/>
              <w:ind w:left="20"/>
              <w:jc w:val="both"/>
            </w:pPr>
            <w:r>
              <w:rPr>
                <w:rFonts w:ascii="Times New Roman"/>
                <w:b w:val="false"/>
                <w:i w:val="false"/>
                <w:color w:val="000000"/>
                <w:sz w:val="20"/>
              </w:rPr>
              <w:t>
(casdo:‌Vehicle‌Model‌Name)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*.5. Өндіру күні</w:t>
            </w:r>
          </w:p>
          <w:p>
            <w:pPr>
              <w:spacing w:after="20"/>
              <w:ind w:left="20"/>
              <w:jc w:val="both"/>
            </w:pPr>
            <w:r>
              <w:rPr>
                <w:rFonts w:ascii="Times New Roman"/>
                <w:b w:val="false"/>
                <w:i w:val="false"/>
                <w:color w:val="000000"/>
                <w:sz w:val="20"/>
              </w:rPr>
              <w:t>
(csdo:‌Manufacture‌Date)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дайындалған күні (шығарылу сәті)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(csdo:‌Engine‌Id)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дайындаушы берген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*.7. Қозғалтқыштың жұмыс көлемі</w:t>
            </w:r>
          </w:p>
          <w:p>
            <w:pPr>
              <w:spacing w:after="20"/>
              <w:ind w:left="20"/>
              <w:jc w:val="both"/>
            </w:pPr>
            <w:r>
              <w:rPr>
                <w:rFonts w:ascii="Times New Roman"/>
                <w:b w:val="false"/>
                <w:i w:val="false"/>
                <w:color w:val="000000"/>
                <w:sz w:val="20"/>
              </w:rPr>
              <w:t>
(casdo:‌Engine‌Volume‌Measure)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цилиндрлерінің жұмыс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(casdo:EngineVolumeMeasure)" деректемесі толтырылған жағдайда атрибут "111"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(casdo:EngineVolumeMeasure)" деректемесі толтырылған жағдайда атрибут "2020"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*.8. Қозғалтқыштың ең көп қуаты</w:t>
            </w:r>
          </w:p>
          <w:p>
            <w:pPr>
              <w:spacing w:after="20"/>
              <w:ind w:left="20"/>
              <w:jc w:val="both"/>
            </w:pPr>
            <w:r>
              <w:rPr>
                <w:rFonts w:ascii="Times New Roman"/>
                <w:b w:val="false"/>
                <w:i w:val="false"/>
                <w:color w:val="000000"/>
                <w:sz w:val="20"/>
              </w:rPr>
              <w:t>
(csdo:‌Engine‌Max‌Power‌Measure)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көп қуаты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көп қуаты (csdo:EngineMaxPowerMeasure)" деректемесі толтырылған және қозғалтқыштың қуаты киловатпен көрсетілген  жағдайда атрибут "214" мәнін қамтуға тиіс.</w:t>
            </w:r>
          </w:p>
          <w:p>
            <w:pPr>
              <w:spacing w:after="20"/>
              <w:ind w:left="20"/>
              <w:jc w:val="both"/>
            </w:pPr>
            <w:r>
              <w:rPr>
                <w:rFonts w:ascii="Times New Roman"/>
                <w:b w:val="false"/>
                <w:i w:val="false"/>
                <w:color w:val="000000"/>
                <w:sz w:val="20"/>
              </w:rPr>
              <w:t>
"Қозғалтқыштың ең көп қуаты (csdo:EngineMaxPowerMeasure)" деректемесі толтырылған және қозғалтқыштың қуаты ат күшімен көрсетілген  жағдайда атрибут "251"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көп қуаты (csdo:EngineMaxPowerMeasure)" деректемесі толтырылған жағдайда атрибут "2020"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*.9. Көлік құралының жүк көтергіштігі</w:t>
            </w:r>
          </w:p>
          <w:p>
            <w:pPr>
              <w:spacing w:after="20"/>
              <w:ind w:left="20"/>
              <w:jc w:val="both"/>
            </w:pPr>
            <w:r>
              <w:rPr>
                <w:rFonts w:ascii="Times New Roman"/>
                <w:b w:val="false"/>
                <w:i w:val="false"/>
                <w:color w:val="000000"/>
                <w:sz w:val="20"/>
              </w:rPr>
              <w:t>
(casdo:‌Transport‌Carrying‌Capacity‌Measure)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 құралының тасымалдауына есептелген жүктің массасы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жүк көтергіштігі (casdo:TransportCarryingCapacityMeasure)"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жүк көтергіштігі (casdo:TransportCarryingCapacityMeasure)" деректемесі толтырылған жағдайда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*.10. Жүрген жол көрсеткіші</w:t>
            </w:r>
          </w:p>
          <w:p>
            <w:pPr>
              <w:spacing w:after="20"/>
              <w:ind w:left="20"/>
              <w:jc w:val="both"/>
            </w:pPr>
            <w:r>
              <w:rPr>
                <w:rFonts w:ascii="Times New Roman"/>
                <w:b w:val="false"/>
                <w:i w:val="false"/>
                <w:color w:val="000000"/>
                <w:sz w:val="20"/>
              </w:rPr>
              <w:t>
(casdo:‌Vehicle‌Mileage‌Measure)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жүрген жолының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"Жүрген жол көрсеткіші (casdo:VehicleMileageMeasure)"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"Жүрген жол көрсеткіші (casdo:VehicleMileageMeasure)"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*.11. Құны</w:t>
            </w:r>
          </w:p>
          <w:p>
            <w:pPr>
              <w:spacing w:after="20"/>
              <w:ind w:left="20"/>
              <w:jc w:val="both"/>
            </w:pPr>
            <w:r>
              <w:rPr>
                <w:rFonts w:ascii="Times New Roman"/>
                <w:b w:val="false"/>
                <w:i w:val="false"/>
                <w:color w:val="000000"/>
                <w:sz w:val="20"/>
              </w:rPr>
              <w:t>
(casdo:‌CAValue‌Amount)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 толтырған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*.12. Жедел қызметтерді шақыру құрылғысының сәйкестендіру нөмірі</w:t>
            </w:r>
          </w:p>
          <w:p>
            <w:pPr>
              <w:spacing w:after="20"/>
              <w:ind w:left="20"/>
              <w:jc w:val="both"/>
            </w:pPr>
            <w:r>
              <w:rPr>
                <w:rFonts w:ascii="Times New Roman"/>
                <w:b w:val="false"/>
                <w:i w:val="false"/>
                <w:color w:val="000000"/>
                <w:sz w:val="20"/>
              </w:rPr>
              <w:t>
(casdo:‌Emergency‌Device‌Id)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онымен жабдықталған шұғыл жедел қызметтерді шақыру құрылғысының немесе жүйесінің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17.17.22. Зияткерлік меншік объектісінің тіркеу нөмірі</w:t>
            </w:r>
          </w:p>
          <w:p>
            <w:pPr>
              <w:spacing w:after="20"/>
              <w:ind w:left="20"/>
              <w:jc w:val="both"/>
            </w:pPr>
            <w:r>
              <w:rPr>
                <w:rFonts w:ascii="Times New Roman"/>
                <w:b w:val="false"/>
                <w:i w:val="false"/>
                <w:color w:val="000000"/>
                <w:sz w:val="20"/>
              </w:rPr>
              <w:t>
(cacdo:‌IPObject‌Registry‌Id‌Details)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зияткерлік меншік объектісінің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cacdo:‌IPObject‌Registry‌Id‌Details‌Type (M.CA.CDT.00430)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(casdo:‌Registry‌Owner‌Code)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 тізілімі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қабылдауға тиіс: </w:t>
            </w:r>
          </w:p>
          <w:p>
            <w:pPr>
              <w:spacing w:after="20"/>
              <w:ind w:left="20"/>
              <w:jc w:val="both"/>
            </w:pPr>
            <w:r>
              <w:rPr>
                <w:rFonts w:ascii="Times New Roman"/>
                <w:b w:val="false"/>
                <w:i w:val="false"/>
                <w:color w:val="000000"/>
                <w:sz w:val="20"/>
              </w:rPr>
              <w:t>
1 – Еуразиялық экономикалық комиссия жүргізетін мүше мемлекеттердің зияткерлік меншік объектілерінің бірыңғай кедендік тізілімі;</w:t>
            </w:r>
          </w:p>
          <w:p>
            <w:pPr>
              <w:spacing w:after="20"/>
              <w:ind w:left="20"/>
              <w:jc w:val="both"/>
            </w:pPr>
            <w:r>
              <w:rPr>
                <w:rFonts w:ascii="Times New Roman"/>
                <w:b w:val="false"/>
                <w:i w:val="false"/>
                <w:color w:val="000000"/>
                <w:sz w:val="20"/>
              </w:rPr>
              <w:t>
2 - мүше мемлекеттің кеден органы жүргізетін мүше мемлекеттердің зияткерлік меншік объектілерінің ұлттық кедендік тізілімі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 типінің коды (casdo:RegistryOwnerCode)" деректемесінде "2" мәні болса деректеме толтырылуға тиіс және кеден органы зияткерлік меншік объектісін тізілімге енгізген мүше мемлекеттің кодтық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(casdo:‌IPObject‌Id)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casdo:‌IPObject‌Id‌Type (M.CA.SDT.00180)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(\d{1,4})|(\d{5}/[А-Я]{2}-\d{6})|(\d{5}/\d{6}/\d{2}-[А-Я]{2}-\d{6})|(\d{5}/\d{5}-\d{3}/[А-Я]{2}-\d{6})|(\d{5}/[А-Я]{2}-\d{5}-\d{6})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17.17.23. Жүк, жүк орындары, тұғырықтар және тауарлар қаптамасы  </w:t>
            </w:r>
          </w:p>
          <w:p>
            <w:pPr>
              <w:spacing w:after="20"/>
              <w:ind w:left="20"/>
              <w:jc w:val="both"/>
            </w:pPr>
            <w:r>
              <w:rPr>
                <w:rFonts w:ascii="Times New Roman"/>
                <w:b w:val="false"/>
                <w:i w:val="false"/>
                <w:color w:val="000000"/>
                <w:sz w:val="20"/>
              </w:rPr>
              <w:t>
(cacdo:‌Cargo‌Package‌Pallet‌Details)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жүк орындары, тұғырықтар және тауарлар қаптамасы туралы мәліметтер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cacdo:‌Cargo‌Package‌Pallet‌Details‌Type (M.CA.CDT.00119)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*.1. Тауар қаптамасы туралы ақпарат түрінің коды</w:t>
            </w:r>
          </w:p>
          <w:p>
            <w:pPr>
              <w:spacing w:after="20"/>
              <w:ind w:left="20"/>
              <w:jc w:val="both"/>
            </w:pPr>
            <w:r>
              <w:rPr>
                <w:rFonts w:ascii="Times New Roman"/>
                <w:b w:val="false"/>
                <w:i w:val="false"/>
                <w:color w:val="000000"/>
                <w:sz w:val="20"/>
              </w:rPr>
              <w:t>
(casdo:‌Package‌Availability‌Code)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қаптамасы туралы ақпарат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0 – қаптамасыз;</w:t>
            </w:r>
          </w:p>
          <w:p>
            <w:pPr>
              <w:spacing w:after="20"/>
              <w:ind w:left="20"/>
              <w:jc w:val="both"/>
            </w:pPr>
            <w:r>
              <w:rPr>
                <w:rFonts w:ascii="Times New Roman"/>
                <w:b w:val="false"/>
                <w:i w:val="false"/>
                <w:color w:val="000000"/>
                <w:sz w:val="20"/>
              </w:rPr>
              <w:t>
1 – қаптамамен;</w:t>
            </w:r>
          </w:p>
          <w:p>
            <w:pPr>
              <w:spacing w:after="20"/>
              <w:ind w:left="20"/>
              <w:jc w:val="both"/>
            </w:pPr>
            <w:r>
              <w:rPr>
                <w:rFonts w:ascii="Times New Roman"/>
                <w:b w:val="false"/>
                <w:i w:val="false"/>
                <w:color w:val="000000"/>
                <w:sz w:val="20"/>
              </w:rPr>
              <w:t>
2 – көлік құралының жабдықталған ыдыстарында қаптамасыз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(casdo:‌Cargo‌Quantity)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орналастырылған жүк орындарының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*.3. Тауар ішінара орналастырылған жүк орындарының саны</w:t>
            </w:r>
          </w:p>
          <w:p>
            <w:pPr>
              <w:spacing w:after="20"/>
              <w:ind w:left="20"/>
              <w:jc w:val="both"/>
            </w:pPr>
            <w:r>
              <w:rPr>
                <w:rFonts w:ascii="Times New Roman"/>
                <w:b w:val="false"/>
                <w:i w:val="false"/>
                <w:color w:val="000000"/>
                <w:sz w:val="20"/>
              </w:rPr>
              <w:t>
(casdo:‌Cargo‌Part‌Quantity)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ішінара орналастырылған жүк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(casdo:‌Cargo‌Kind‌Name)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*.5. Жүк, ыдыс, қаптама, тұғырық туралы мәліметтер</w:t>
            </w:r>
          </w:p>
          <w:p>
            <w:pPr>
              <w:spacing w:after="20"/>
              <w:ind w:left="20"/>
              <w:jc w:val="both"/>
            </w:pPr>
            <w:r>
              <w:rPr>
                <w:rFonts w:ascii="Times New Roman"/>
                <w:b w:val="false"/>
                <w:i w:val="false"/>
                <w:color w:val="000000"/>
                <w:sz w:val="20"/>
              </w:rPr>
              <w:t>
(cacdo:‌Package‌Pallet‌Details)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тұғырық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cacdo:‌Package‌Pallet‌Details‌Type (M.CA.CDT.00388)</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*.5.1. Жүк орны (қаптама) туралы ақпарат түрінің коды</w:t>
            </w:r>
          </w:p>
          <w:p>
            <w:pPr>
              <w:spacing w:after="20"/>
              <w:ind w:left="20"/>
              <w:jc w:val="both"/>
            </w:pPr>
            <w:r>
              <w:rPr>
                <w:rFonts w:ascii="Times New Roman"/>
                <w:b w:val="false"/>
                <w:i w:val="false"/>
                <w:color w:val="000000"/>
                <w:sz w:val="20"/>
              </w:rPr>
              <w:t>
(casdo:‌Cargo‌Package‌Info‌Kind‌Code)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қаптамалар, тұғырықтар туралы ақпарат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casdo:‌Cargo‌Package‌Info‌Code‌Type (M.CA.SDT.00162)</w:t>
            </w:r>
          </w:p>
          <w:p>
            <w:pPr>
              <w:spacing w:after="20"/>
              <w:ind w:left="20"/>
              <w:jc w:val="both"/>
            </w:pPr>
            <w:r>
              <w:rPr>
                <w:rFonts w:ascii="Times New Roman"/>
                <w:b w:val="false"/>
                <w:i w:val="false"/>
                <w:color w:val="000000"/>
                <w:sz w:val="20"/>
              </w:rPr>
              <w:t>
Жүк, жүк орындары және қаптама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қамтуға тиіс: </w:t>
            </w:r>
          </w:p>
          <w:p>
            <w:pPr>
              <w:spacing w:after="20"/>
              <w:ind w:left="20"/>
              <w:jc w:val="both"/>
            </w:pPr>
            <w:r>
              <w:rPr>
                <w:rFonts w:ascii="Times New Roman"/>
                <w:b w:val="false"/>
                <w:i w:val="false"/>
                <w:color w:val="000000"/>
                <w:sz w:val="20"/>
              </w:rPr>
              <w:t>
0 – қаптама туралы мәліметтер;</w:t>
            </w:r>
          </w:p>
          <w:p>
            <w:pPr>
              <w:spacing w:after="20"/>
              <w:ind w:left="20"/>
              <w:jc w:val="both"/>
            </w:pPr>
            <w:r>
              <w:rPr>
                <w:rFonts w:ascii="Times New Roman"/>
                <w:b w:val="false"/>
                <w:i w:val="false"/>
                <w:color w:val="000000"/>
                <w:sz w:val="20"/>
              </w:rPr>
              <w:t>
1 – тұтыну және (немесе) жеке ыдыс немесе жеке қаптама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тұғырықтар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*.5.2. Қаптама түрінің коды</w:t>
            </w:r>
          </w:p>
          <w:p>
            <w:pPr>
              <w:spacing w:after="20"/>
              <w:ind w:left="20"/>
              <w:jc w:val="both"/>
            </w:pPr>
            <w:r>
              <w:rPr>
                <w:rFonts w:ascii="Times New Roman"/>
                <w:b w:val="false"/>
                <w:i w:val="false"/>
                <w:color w:val="000000"/>
                <w:sz w:val="20"/>
              </w:rPr>
              <w:t>
(csdo:‌Package‌Kind‌Code)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немесе қаптама материалы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*.5.3. Қаптамалар саны</w:t>
            </w:r>
          </w:p>
          <w:p>
            <w:pPr>
              <w:spacing w:after="20"/>
              <w:ind w:left="20"/>
              <w:jc w:val="both"/>
            </w:pPr>
            <w:r>
              <w:rPr>
                <w:rFonts w:ascii="Times New Roman"/>
                <w:b w:val="false"/>
                <w:i w:val="false"/>
                <w:color w:val="000000"/>
                <w:sz w:val="20"/>
              </w:rPr>
              <w:t>
(csdo:‌Package‌Quantity)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тұғырықтар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(casdo:‌Cargo‌Description‌Text)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тұғырықтың, жүк орнының немесе тауар таңбасының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17.17.24. Тауардың қаптаманы есептемегендегі нетто салмағы</w:t>
            </w:r>
          </w:p>
          <w:p>
            <w:pPr>
              <w:spacing w:after="20"/>
              <w:ind w:left="20"/>
              <w:jc w:val="both"/>
            </w:pPr>
            <w:r>
              <w:rPr>
                <w:rFonts w:ascii="Times New Roman"/>
                <w:b w:val="false"/>
                <w:i w:val="false"/>
                <w:color w:val="000000"/>
                <w:sz w:val="20"/>
              </w:rPr>
              <w:t>
(casdo:‌Clean‌Net‌Mass‌Measure)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қаптаманы есептемегендегі нетто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қаптаманы есептемегендегі нетто салмағы (casdo:CleanNetMassMeasure)" деректемесі толтырылған жағдайда атрибут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қаптаманы есептемегендегі нетто салмағы (casdo:CleanNetMassMeasure)"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17.17.25. Контейнерлердің тізбесі</w:t>
            </w:r>
          </w:p>
          <w:p>
            <w:pPr>
              <w:spacing w:after="20"/>
              <w:ind w:left="20"/>
              <w:jc w:val="both"/>
            </w:pPr>
            <w:r>
              <w:rPr>
                <w:rFonts w:ascii="Times New Roman"/>
                <w:b w:val="false"/>
                <w:i w:val="false"/>
                <w:color w:val="000000"/>
                <w:sz w:val="20"/>
              </w:rPr>
              <w:t>
(cacdo:‌Container‌List‌Details)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тізбесі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cacdo:‌Container‌List‌Details‌Type (M.CA.CDT.00354)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*.1. Қаптама түрінің коды</w:t>
            </w:r>
          </w:p>
          <w:p>
            <w:pPr>
              <w:spacing w:after="20"/>
              <w:ind w:left="20"/>
              <w:jc w:val="both"/>
            </w:pPr>
            <w:r>
              <w:rPr>
                <w:rFonts w:ascii="Times New Roman"/>
                <w:b w:val="false"/>
                <w:i w:val="false"/>
                <w:color w:val="000000"/>
                <w:sz w:val="20"/>
              </w:rPr>
              <w:t>
(csdo:‌Package‌Kind‌Code)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түрінің коды (csdo:PackageKindCode)" деректемесі толтырылған жағдайда атрибут "2013"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*.2. Контейнер</w:t>
            </w:r>
          </w:p>
          <w:p>
            <w:pPr>
              <w:spacing w:after="20"/>
              <w:ind w:left="20"/>
              <w:jc w:val="both"/>
            </w:pPr>
            <w:r>
              <w:rPr>
                <w:rFonts w:ascii="Times New Roman"/>
                <w:b w:val="false"/>
                <w:i w:val="false"/>
                <w:color w:val="000000"/>
                <w:sz w:val="20"/>
              </w:rPr>
              <w:t>
(cacdo:‌Container‌Details)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cacdo:‌Container‌Details‌Type (M.CA.CDT.00126)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*.2.1. Контейнердің сәйкестендіргіші</w:t>
            </w:r>
          </w:p>
          <w:p>
            <w:pPr>
              <w:spacing w:after="20"/>
              <w:ind w:left="20"/>
              <w:jc w:val="both"/>
            </w:pPr>
            <w:r>
              <w:rPr>
                <w:rFonts w:ascii="Times New Roman"/>
                <w:b w:val="false"/>
                <w:i w:val="false"/>
                <w:color w:val="000000"/>
                <w:sz w:val="20"/>
              </w:rPr>
              <w:t>
(casdo:‌Container‌Id)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*.2.2. Объект жүктемесінің коды</w:t>
            </w:r>
          </w:p>
          <w:p>
            <w:pPr>
              <w:spacing w:after="20"/>
              <w:ind w:left="20"/>
              <w:jc w:val="both"/>
            </w:pPr>
            <w:r>
              <w:rPr>
                <w:rFonts w:ascii="Times New Roman"/>
                <w:b w:val="false"/>
                <w:i w:val="false"/>
                <w:color w:val="000000"/>
                <w:sz w:val="20"/>
              </w:rPr>
              <w:t>
(casdo:‌Full‌Item‌Code)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толық жүктелуінің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қабылдауға тиіс: </w:t>
            </w:r>
          </w:p>
          <w:p>
            <w:pPr>
              <w:spacing w:after="20"/>
              <w:ind w:left="20"/>
              <w:jc w:val="both"/>
            </w:pPr>
            <w:r>
              <w:rPr>
                <w:rFonts w:ascii="Times New Roman"/>
                <w:b w:val="false"/>
                <w:i w:val="false"/>
                <w:color w:val="000000"/>
                <w:sz w:val="20"/>
              </w:rPr>
              <w:t xml:space="preserve">
1 – тауар бүкіл контейнерді алады; </w:t>
            </w:r>
          </w:p>
          <w:p>
            <w:pPr>
              <w:spacing w:after="20"/>
              <w:ind w:left="20"/>
              <w:jc w:val="both"/>
            </w:pPr>
            <w:r>
              <w:rPr>
                <w:rFonts w:ascii="Times New Roman"/>
                <w:b w:val="false"/>
                <w:i w:val="false"/>
                <w:color w:val="000000"/>
                <w:sz w:val="20"/>
              </w:rPr>
              <w:t>
2 – тауар контейнердің бір бөлігін 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*.3. Контейнерлердің саны</w:t>
            </w:r>
          </w:p>
          <w:p>
            <w:pPr>
              <w:spacing w:after="20"/>
              <w:ind w:left="20"/>
              <w:jc w:val="both"/>
            </w:pPr>
            <w:r>
              <w:rPr>
                <w:rFonts w:ascii="Times New Roman"/>
                <w:b w:val="false"/>
                <w:i w:val="false"/>
                <w:color w:val="000000"/>
                <w:sz w:val="20"/>
              </w:rPr>
              <w:t>
(casdo:‌Container‌Quantity)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түрдегі контейнерлердің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17.17.26. Акциздік немесе арнайы маркалар </w:t>
            </w:r>
          </w:p>
          <w:p>
            <w:pPr>
              <w:spacing w:after="20"/>
              <w:ind w:left="20"/>
              <w:jc w:val="both"/>
            </w:pPr>
            <w:r>
              <w:rPr>
                <w:rFonts w:ascii="Times New Roman"/>
                <w:b w:val="false"/>
                <w:i w:val="false"/>
                <w:color w:val="000000"/>
                <w:sz w:val="20"/>
              </w:rPr>
              <w:t>
(cacdo:‌Excise‌Stamp‌Details)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cacdo:‌Excise‌Stamp‌Details‌Type (M.CA.CDT.00421)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*.1. Акциздік немесе арнайы маркалардың саны</w:t>
            </w:r>
          </w:p>
          <w:p>
            <w:pPr>
              <w:spacing w:after="20"/>
              <w:ind w:left="20"/>
              <w:jc w:val="both"/>
            </w:pPr>
            <w:r>
              <w:rPr>
                <w:rFonts w:ascii="Times New Roman"/>
                <w:b w:val="false"/>
                <w:i w:val="false"/>
                <w:color w:val="000000"/>
                <w:sz w:val="20"/>
              </w:rPr>
              <w:t>
(casdo:‌Excise‌Stamp‌Quantity)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*.2. Акциздік немесе арнайы маркалардың сериясы</w:t>
            </w:r>
          </w:p>
          <w:p>
            <w:pPr>
              <w:spacing w:after="20"/>
              <w:ind w:left="20"/>
              <w:jc w:val="both"/>
            </w:pPr>
            <w:r>
              <w:rPr>
                <w:rFonts w:ascii="Times New Roman"/>
                <w:b w:val="false"/>
                <w:i w:val="false"/>
                <w:color w:val="000000"/>
                <w:sz w:val="20"/>
              </w:rPr>
              <w:t>
(casdo:‌Excise‌Stamp‌Series‌Id)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серияларының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*.3. Нөмірлер (сәйкестендіргіштер) тізбесі</w:t>
            </w:r>
          </w:p>
          <w:p>
            <w:pPr>
              <w:spacing w:after="20"/>
              <w:ind w:left="20"/>
              <w:jc w:val="both"/>
            </w:pPr>
            <w:r>
              <w:rPr>
                <w:rFonts w:ascii="Times New Roman"/>
                <w:b w:val="false"/>
                <w:i w:val="false"/>
                <w:color w:val="000000"/>
                <w:sz w:val="20"/>
              </w:rPr>
              <w:t>
(cacdo:‌Excise‌Stamp‌Id‌List‌Details)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(сәйкестендіргіштерінің)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cacdo:‌Excise‌Stamp‌Id‌List‌Details‌Type (M.CA.CDT.00423)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*.3.1. Акциздік немесе арнайы марканың нөмірі (сәйкестендіргіші)</w:t>
            </w:r>
          </w:p>
          <w:p>
            <w:pPr>
              <w:spacing w:after="20"/>
              <w:ind w:left="20"/>
              <w:jc w:val="both"/>
            </w:pPr>
            <w:r>
              <w:rPr>
                <w:rFonts w:ascii="Times New Roman"/>
                <w:b w:val="false"/>
                <w:i w:val="false"/>
                <w:color w:val="000000"/>
                <w:sz w:val="20"/>
              </w:rPr>
              <w:t>
(casdo:‌Excise‌Stamp‌Id)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марканың нөмірі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*.4. Нөмірлер диапазоны</w:t>
            </w:r>
          </w:p>
          <w:p>
            <w:pPr>
              <w:spacing w:after="20"/>
              <w:ind w:left="20"/>
              <w:jc w:val="both"/>
            </w:pPr>
            <w:r>
              <w:rPr>
                <w:rFonts w:ascii="Times New Roman"/>
                <w:b w:val="false"/>
                <w:i w:val="false"/>
                <w:color w:val="000000"/>
                <w:sz w:val="20"/>
              </w:rPr>
              <w:t>
(cacdo:‌Excise‌Stamp‌Range‌Details)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диапазоны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cacdo:‌Excise‌Stamp‌Range‌Details‌Type (M.CA.CDT.00422)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*.4.1. Акциздік немесе арнайы маркалар нөмірлері (сәйкестендіргіштері) диапазонының бірінші нөмірі </w:t>
            </w:r>
          </w:p>
          <w:p>
            <w:pPr>
              <w:spacing w:after="20"/>
              <w:ind w:left="20"/>
              <w:jc w:val="both"/>
            </w:pPr>
            <w:r>
              <w:rPr>
                <w:rFonts w:ascii="Times New Roman"/>
                <w:b w:val="false"/>
                <w:i w:val="false"/>
                <w:color w:val="000000"/>
                <w:sz w:val="20"/>
              </w:rPr>
              <w:t>
(casdo:‌Excise‌First‌Stamp‌Id)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 диапазонының бірінші нөмірі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*.4.2. Акциздік немесе арнайы маркалар нөмірлері диапазонының соңғы нөмірі (сәйкестендіргіші)</w:t>
            </w:r>
          </w:p>
          <w:p>
            <w:pPr>
              <w:spacing w:after="20"/>
              <w:ind w:left="20"/>
              <w:jc w:val="both"/>
            </w:pPr>
            <w:r>
              <w:rPr>
                <w:rFonts w:ascii="Times New Roman"/>
                <w:b w:val="false"/>
                <w:i w:val="false"/>
                <w:color w:val="000000"/>
                <w:sz w:val="20"/>
              </w:rPr>
              <w:t>
(casdo:‌Excise‌Last‌Stamp‌Id)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 диапазонының соңғы нөмірі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17.17.27. Бақылау (сәйкестендіру) белгілері туралы мәліметтер</w:t>
            </w:r>
          </w:p>
          <w:p>
            <w:pPr>
              <w:spacing w:after="20"/>
              <w:ind w:left="20"/>
              <w:jc w:val="both"/>
            </w:pPr>
            <w:r>
              <w:rPr>
                <w:rFonts w:ascii="Times New Roman"/>
                <w:b w:val="false"/>
                <w:i w:val="false"/>
                <w:color w:val="000000"/>
                <w:sz w:val="20"/>
              </w:rPr>
              <w:t>
(cacdo:‌CIMDetails)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cacdo:‌CIMDetails‌Type (M.CA.CDT.00166)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*.1. Тауарлар шығарылғаннан кейін бақылау (сәйкестендіру) белгілерін салу белгісі</w:t>
            </w:r>
          </w:p>
          <w:p>
            <w:pPr>
              <w:spacing w:after="20"/>
              <w:ind w:left="20"/>
              <w:jc w:val="both"/>
            </w:pPr>
            <w:r>
              <w:rPr>
                <w:rFonts w:ascii="Times New Roman"/>
                <w:b w:val="false"/>
                <w:i w:val="false"/>
                <w:color w:val="000000"/>
                <w:sz w:val="20"/>
              </w:rPr>
              <w:t>
(casdo:‌CIMMarking‌Code)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шығарылғаннан кейін бақылау (сәйкестендіру) белгілерін салу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бақылау (сәйкестендіру) белгілерімен таңбалау тауарлар шығарылғаннан кейін жүзеге асырылса - деректеме "ПВ" мәнін қабылдауға тиіс.</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*.2. Бақылау (сәйкестендіру) белгілерінің саны</w:t>
            </w:r>
          </w:p>
          <w:p>
            <w:pPr>
              <w:spacing w:after="20"/>
              <w:ind w:left="20"/>
              <w:jc w:val="both"/>
            </w:pPr>
            <w:r>
              <w:rPr>
                <w:rFonts w:ascii="Times New Roman"/>
                <w:b w:val="false"/>
                <w:i w:val="false"/>
                <w:color w:val="000000"/>
                <w:sz w:val="20"/>
              </w:rPr>
              <w:t>
(casdo:‌CIMQuantity)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*.3. Бақылау (сәйкестендіру) белгілерінің сәйкестендіру нөмірлерінің (сәйкестендіргіштерінің) тізбесі</w:t>
            </w:r>
          </w:p>
          <w:p>
            <w:pPr>
              <w:spacing w:after="20"/>
              <w:ind w:left="20"/>
              <w:jc w:val="both"/>
            </w:pPr>
            <w:r>
              <w:rPr>
                <w:rFonts w:ascii="Times New Roman"/>
                <w:b w:val="false"/>
                <w:i w:val="false"/>
                <w:color w:val="000000"/>
                <w:sz w:val="20"/>
              </w:rPr>
              <w:t>
(cacdo:‌CIMList‌Details)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нөмірлерінің (сәйкестендіргіштерінің)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cacdo:‌CIMList‌Details‌Type (M.CA.CDT.00165)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*.3.1. Бақылау (сәйкестендіру) белгісінің сәйкестендіру нөмірі (сәйкестендіргіші) </w:t>
            </w:r>
          </w:p>
          <w:p>
            <w:pPr>
              <w:spacing w:after="20"/>
              <w:ind w:left="20"/>
              <w:jc w:val="both"/>
            </w:pPr>
            <w:r>
              <w:rPr>
                <w:rFonts w:ascii="Times New Roman"/>
                <w:b w:val="false"/>
                <w:i w:val="false"/>
                <w:color w:val="000000"/>
                <w:sz w:val="20"/>
              </w:rPr>
              <w:t>
(casdo:‌Visual‌Identifier‌CIMId)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визуалды көрсетілетін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*.4. Бақылау (сәйкестендіру) белгісінің сәйкестендіру нөмірлерінің (сәйкестендіргіштерінің) диапазоны </w:t>
            </w:r>
          </w:p>
          <w:p>
            <w:pPr>
              <w:spacing w:after="20"/>
              <w:ind w:left="20"/>
              <w:jc w:val="both"/>
            </w:pPr>
            <w:r>
              <w:rPr>
                <w:rFonts w:ascii="Times New Roman"/>
                <w:b w:val="false"/>
                <w:i w:val="false"/>
                <w:color w:val="000000"/>
                <w:sz w:val="20"/>
              </w:rPr>
              <w:t>
(cacdo:‌CIMRange‌Details)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(сәйкестендіру) белгісінің сәйкестендіру нөмірлерінің (сәйкестендіргіштерінің) диапазоны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cacdo:‌CIMRange‌Details‌Type (M.CA.CDT.00167)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*.4.1. Бақылау (сәйкестендіру) белгісінің сәйкестендіру нөмірлерінің (сәйкестендіргіштерінің) диапазонының бірінші нөмірі </w:t>
            </w:r>
          </w:p>
          <w:p>
            <w:pPr>
              <w:spacing w:after="20"/>
              <w:ind w:left="20"/>
              <w:jc w:val="both"/>
            </w:pPr>
            <w:r>
              <w:rPr>
                <w:rFonts w:ascii="Times New Roman"/>
                <w:b w:val="false"/>
                <w:i w:val="false"/>
                <w:color w:val="000000"/>
                <w:sz w:val="20"/>
              </w:rPr>
              <w:t>
(casdo:‌First‌Visual‌Identifier‌CIMId)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(сәйкестендіру) белгісінің сәйкестендіру нөмірлерінің (сәйкестендіргіштерінің) диапазонының бірінші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*.4.2. Бақылау (сәйкестендіру) белгісінің сәйкестендіру нөмірлерінің (сәйкестендіргіштерінің) диапазонының соңғы нөмірі </w:t>
            </w:r>
          </w:p>
          <w:p>
            <w:pPr>
              <w:spacing w:after="20"/>
              <w:ind w:left="20"/>
              <w:jc w:val="both"/>
            </w:pPr>
            <w:r>
              <w:rPr>
                <w:rFonts w:ascii="Times New Roman"/>
                <w:b w:val="false"/>
                <w:i w:val="false"/>
                <w:color w:val="000000"/>
                <w:sz w:val="20"/>
              </w:rPr>
              <w:t>
(casdo:‌Last‌Visual‌Identifier‌CIMId)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(сәйкестендіру) белгісінің сәйкестендіру нөмірлерінің (сәйкестендіргіштерінің) диапазонының соңғы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17.17.28. Кезең</w:t>
            </w:r>
          </w:p>
          <w:p>
            <w:pPr>
              <w:spacing w:after="20"/>
              <w:ind w:left="20"/>
              <w:jc w:val="both"/>
            </w:pPr>
            <w:r>
              <w:rPr>
                <w:rFonts w:ascii="Times New Roman"/>
                <w:b w:val="false"/>
                <w:i w:val="false"/>
                <w:color w:val="000000"/>
                <w:sz w:val="20"/>
              </w:rPr>
              <w:t>
(cacdo:‌Period‌Date‌Details)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cacdo:‌Period‌Date‌Details‌Type (M.CA.CDT.00424)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*.1. Бастапқы күн</w:t>
            </w:r>
          </w:p>
          <w:p>
            <w:pPr>
              <w:spacing w:after="20"/>
              <w:ind w:left="20"/>
              <w:jc w:val="both"/>
            </w:pPr>
            <w:r>
              <w:rPr>
                <w:rFonts w:ascii="Times New Roman"/>
                <w:b w:val="false"/>
                <w:i w:val="false"/>
                <w:color w:val="000000"/>
                <w:sz w:val="20"/>
              </w:rPr>
              <w:t>
(csdo:‌Start‌Date)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бастапқы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*.2. Ақырғы күн</w:t>
            </w:r>
          </w:p>
          <w:p>
            <w:pPr>
              <w:spacing w:after="20"/>
              <w:ind w:left="20"/>
              <w:jc w:val="both"/>
            </w:pPr>
            <w:r>
              <w:rPr>
                <w:rFonts w:ascii="Times New Roman"/>
                <w:b w:val="false"/>
                <w:i w:val="false"/>
                <w:color w:val="000000"/>
                <w:sz w:val="20"/>
              </w:rPr>
              <w:t>
(csdo:‌End‌Date)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ақырғы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17.17.29. Құбыр көлігімен тасымалданатын тауарлар туралы қосымша мәліметтер</w:t>
            </w:r>
          </w:p>
          <w:p>
            <w:pPr>
              <w:spacing w:after="20"/>
              <w:ind w:left="20"/>
              <w:jc w:val="both"/>
            </w:pPr>
            <w:r>
              <w:rPr>
                <w:rFonts w:ascii="Times New Roman"/>
                <w:b w:val="false"/>
                <w:i w:val="false"/>
                <w:color w:val="000000"/>
                <w:sz w:val="20"/>
              </w:rPr>
              <w:t>
(cacdo:‌Pipeline‌Goods‌Details)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көлігімен тасымалданатын тауарлар туралы қосымша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cacdo:‌Pipeline‌Details‌Type (M.CA.CDT.00425)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*.1. Берілген мұнайдың немесе мұнай өнімдерінің мөлшері</w:t>
            </w:r>
          </w:p>
          <w:p>
            <w:pPr>
              <w:spacing w:after="20"/>
              <w:ind w:left="20"/>
              <w:jc w:val="both"/>
            </w:pPr>
            <w:r>
              <w:rPr>
                <w:rFonts w:ascii="Times New Roman"/>
                <w:b w:val="false"/>
                <w:i w:val="false"/>
                <w:color w:val="000000"/>
                <w:sz w:val="20"/>
              </w:rPr>
              <w:t>
(casdo:‌Oil‌Transfer‌Measure)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мұнайдың немесе мұнай өнімдерінің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мұнайдың немесе мұнай өнімдерінің мөлшері (casdo:OilTransferMeasure)"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*.3. Тауардың ЕАЭО СЭҚ ТН бойынша коды</w:t>
            </w:r>
          </w:p>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пайдаланушымен келісімшарт жасасқан күні қолданылатын тауардың ЕАЭО СЭҚ ТН сәйкес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17.17.30. Электр энергиясының мөлшері</w:t>
            </w:r>
          </w:p>
          <w:p>
            <w:pPr>
              <w:spacing w:after="20"/>
              <w:ind w:left="20"/>
              <w:jc w:val="both"/>
            </w:pPr>
            <w:r>
              <w:rPr>
                <w:rFonts w:ascii="Times New Roman"/>
                <w:b w:val="false"/>
                <w:i w:val="false"/>
                <w:color w:val="000000"/>
                <w:sz w:val="20"/>
              </w:rPr>
              <w:t>
(cacdo:‌Electric‌Power‌Transfer‌Details)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берілген электр энергиясы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cacdo:‌Electric‌Power‌Transfer‌Details‌Type (M.CA.CDT.00426)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*.1. Берілген электр энергиясының мөлшері</w:t>
            </w:r>
          </w:p>
          <w:p>
            <w:pPr>
              <w:spacing w:after="20"/>
              <w:ind w:left="20"/>
              <w:jc w:val="both"/>
            </w:pPr>
            <w:r>
              <w:rPr>
                <w:rFonts w:ascii="Times New Roman"/>
                <w:b w:val="false"/>
                <w:i w:val="false"/>
                <w:color w:val="000000"/>
                <w:sz w:val="20"/>
              </w:rPr>
              <w:t>
(casdo:‌Export‌Electric‌Power‌Measure)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*.2. Қабылданған электр энергиясының мөлшері</w:t>
            </w:r>
          </w:p>
          <w:p>
            <w:pPr>
              <w:spacing w:after="20"/>
              <w:ind w:left="20"/>
              <w:jc w:val="both"/>
            </w:pPr>
            <w:r>
              <w:rPr>
                <w:rFonts w:ascii="Times New Roman"/>
                <w:b w:val="false"/>
                <w:i w:val="false"/>
                <w:color w:val="000000"/>
                <w:sz w:val="20"/>
              </w:rPr>
              <w:t>
(casdo:‌Import‌Electric‌Power‌Measure)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17.17.31. Инвестициялық жобаны іске асыру үшін әкелінетін тауардың тіркеу нөмірі</w:t>
            </w:r>
          </w:p>
          <w:p>
            <w:pPr>
              <w:spacing w:after="20"/>
              <w:ind w:left="20"/>
              <w:jc w:val="both"/>
            </w:pPr>
            <w:r>
              <w:rPr>
                <w:rFonts w:ascii="Times New Roman"/>
                <w:b w:val="false"/>
                <w:i w:val="false"/>
                <w:color w:val="000000"/>
                <w:sz w:val="20"/>
              </w:rPr>
              <w:t>
(cacdo:‌Investment‌Goods‌Id‌Details)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тауарлардың  тізбесінде көрсетілген тауардың (технологиялық жабдықтың,  оған құрауыштар мен қосалқы бөлшектердің, шикізат пен материалдардың) тіркеу нөмірі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cacdo:‌Investment‌Goods‌Id‌Details‌Type (M.CA.CDT.01182)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*.2. Инвестициялық жобаның реттік нөмірі</w:t>
            </w:r>
          </w:p>
          <w:p>
            <w:pPr>
              <w:spacing w:after="20"/>
              <w:ind w:left="20"/>
              <w:jc w:val="both"/>
            </w:pPr>
            <w:r>
              <w:rPr>
                <w:rFonts w:ascii="Times New Roman"/>
                <w:b w:val="false"/>
                <w:i w:val="false"/>
                <w:color w:val="000000"/>
                <w:sz w:val="20"/>
              </w:rPr>
              <w:t>
(casdo:‌Investment‌Project‌Seq‌Id)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инвестициялық жобалардың тізілімі бойынша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casdo:‌Digital‌Id4‌Type (M.CA.SDT.01107)</w:t>
            </w:r>
          </w:p>
          <w:p>
            <w:pPr>
              <w:spacing w:after="20"/>
              <w:ind w:left="20"/>
              <w:jc w:val="both"/>
            </w:pPr>
            <w:r>
              <w:rPr>
                <w:rFonts w:ascii="Times New Roman"/>
                <w:b w:val="false"/>
                <w:i w:val="false"/>
                <w:color w:val="000000"/>
                <w:sz w:val="20"/>
              </w:rPr>
              <w:t>
ондық есептеу жүйесіндегі тұтас оң 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*.3. Инвестициялық жобаны енгізу жылы</w:t>
            </w:r>
          </w:p>
          <w:p>
            <w:pPr>
              <w:spacing w:after="20"/>
              <w:ind w:left="20"/>
              <w:jc w:val="both"/>
            </w:pPr>
            <w:r>
              <w:rPr>
                <w:rFonts w:ascii="Times New Roman"/>
                <w:b w:val="false"/>
                <w:i w:val="false"/>
                <w:color w:val="000000"/>
                <w:sz w:val="20"/>
              </w:rPr>
              <w:t>
(casdo:‌Investment‌Project‌Year)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инвестициялық жобалар тізіліміне енгізу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 сәйкес жылды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*.4. Тауарлар тізбесінің түрі</w:t>
            </w:r>
          </w:p>
          <w:p>
            <w:pPr>
              <w:spacing w:after="20"/>
              <w:ind w:left="20"/>
              <w:jc w:val="both"/>
            </w:pPr>
            <w:r>
              <w:rPr>
                <w:rFonts w:ascii="Times New Roman"/>
                <w:b w:val="false"/>
                <w:i w:val="false"/>
                <w:color w:val="000000"/>
                <w:sz w:val="20"/>
              </w:rPr>
              <w:t>
(casdo:‌Investment‌Goods‌List‌Kind‌Code)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 түрінің (белгісінің)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Т – технологиялық жабдықтың, оның құрауыштары мен қосалқы бөлшектерінің тізбесі үшін;</w:t>
            </w:r>
          </w:p>
          <w:p>
            <w:pPr>
              <w:spacing w:after="20"/>
              <w:ind w:left="20"/>
              <w:jc w:val="both"/>
            </w:pPr>
            <w:r>
              <w:rPr>
                <w:rFonts w:ascii="Times New Roman"/>
                <w:b w:val="false"/>
                <w:i w:val="false"/>
                <w:color w:val="000000"/>
                <w:sz w:val="20"/>
              </w:rPr>
              <w:t>
С – шикізат пен материалдардың тізбесі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*.5. Тауардың инвестициялық жоба шегіндегі реттік нөмірі</w:t>
            </w:r>
          </w:p>
          <w:p>
            <w:pPr>
              <w:spacing w:after="20"/>
              <w:ind w:left="20"/>
              <w:jc w:val="both"/>
            </w:pPr>
            <w:r>
              <w:rPr>
                <w:rFonts w:ascii="Times New Roman"/>
                <w:b w:val="false"/>
                <w:i w:val="false"/>
                <w:color w:val="000000"/>
                <w:sz w:val="20"/>
              </w:rPr>
              <w:t>
(casdo:‌Investment‌Project‌Goods‌Seq‌Id)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бір инвестициялық жоба шегіндегі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casdo:‌Digital‌Id9‌Type (M.CA.SDT.01108)</w:t>
            </w:r>
          </w:p>
          <w:p>
            <w:pPr>
              <w:spacing w:after="20"/>
              <w:ind w:left="20"/>
              <w:jc w:val="both"/>
            </w:pPr>
            <w:r>
              <w:rPr>
                <w:rFonts w:ascii="Times New Roman"/>
                <w:b w:val="false"/>
                <w:i w:val="false"/>
                <w:color w:val="000000"/>
                <w:sz w:val="20"/>
              </w:rPr>
              <w:t>
Жолды ажырату символдарын қамтымайтын бірыңғайланған символдар жолы (#xA) және (#x9) табуляциясының).</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17.17.32. Еркін кеден аймағы немесе еркін қойма кедендік рәсіміне орналастырылған тауарлар </w:t>
            </w:r>
          </w:p>
          <w:p>
            <w:pPr>
              <w:spacing w:after="20"/>
              <w:ind w:left="20"/>
              <w:jc w:val="both"/>
            </w:pPr>
            <w:r>
              <w:rPr>
                <w:rFonts w:ascii="Times New Roman"/>
                <w:b w:val="false"/>
                <w:i w:val="false"/>
                <w:color w:val="000000"/>
                <w:sz w:val="20"/>
              </w:rPr>
              <w:t>
(cacdo:‌Warehousing‌Goods‌Item‌Details)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 немесе еркін қойма кедендік рәсіміне орналастырылған және декларацияланатын тауарды дайындау кезінде пайдаланылған тауар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cacdo:‌Warehousing‌Goods‌Item‌Details‌Type (M.CA.CDT.00444)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*.1. Сілтеме жазбаның сәйкестендіргіші</w:t>
            </w:r>
          </w:p>
          <w:p>
            <w:pPr>
              <w:spacing w:after="20"/>
              <w:ind w:left="20"/>
              <w:jc w:val="both"/>
            </w:pPr>
            <w:r>
              <w:rPr>
                <w:rFonts w:ascii="Times New Roman"/>
                <w:b w:val="false"/>
                <w:i w:val="false"/>
                <w:color w:val="000000"/>
                <w:sz w:val="20"/>
              </w:rPr>
              <w:t>
(casdo:‌Reference‌Line‌Id)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алдыңғы декларация туралы мәліметтер көрсетілген алдыңғы иқұжаттар туралы мәліметтер жазбасының сәйкестендіргіші (жол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қосча алғанда, тауардың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бірлігіндегі тауардың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*.4. Тауарлар тобы</w:t>
            </w:r>
          </w:p>
          <w:p>
            <w:pPr>
              <w:spacing w:after="20"/>
              <w:ind w:left="20"/>
              <w:jc w:val="both"/>
            </w:pPr>
            <w:r>
              <w:rPr>
                <w:rFonts w:ascii="Times New Roman"/>
                <w:b w:val="false"/>
                <w:i w:val="false"/>
                <w:color w:val="000000"/>
                <w:sz w:val="20"/>
              </w:rPr>
              <w:t>
(cacdo:‌Goods‌Item‌Group‌Details)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ерекшеленетін сипаттамалары бар бір атаудағы тауарлар тобы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*.4.1. Жазбаның сәйкестендіргіші</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 қалыптастырған ақпараттық жүйемен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*.4.2. Тауардың атауы</w:t>
            </w:r>
          </w:p>
          <w:p>
            <w:pPr>
              <w:spacing w:after="20"/>
              <w:ind w:left="20"/>
              <w:jc w:val="both"/>
            </w:pPr>
            <w:r>
              <w:rPr>
                <w:rFonts w:ascii="Times New Roman"/>
                <w:b w:val="false"/>
                <w:i w:val="false"/>
                <w:color w:val="000000"/>
                <w:sz w:val="20"/>
              </w:rPr>
              <w:t>
(casdo:‌Goods‌Description‌Text)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есептеу және алу үшін қажетті қосымша сипаттамаларды (сапалық, сандық, техникалық, коммерциялық), ішкі нарықты қолдау шараларын қолдануды, тыйымдар мен шектеулердің сақталуын қамтамасыз етуді, кеден органдарының зияткерлік меншік объектілеріне құқықтарды қорғау жөнінде шаралар қабылдауын, сәйкестендіруді, ЕАЭО СЭҚ ТН сәйкес он орынды сыныптау кодының біріне жатқызуды ескергендегі тауарлар тобының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*.4.3. Реттік нөмірі</w:t>
            </w:r>
          </w:p>
          <w:p>
            <w:pPr>
              <w:spacing w:after="20"/>
              <w:ind w:left="20"/>
              <w:jc w:val="both"/>
            </w:pPr>
            <w:r>
              <w:rPr>
                <w:rFonts w:ascii="Times New Roman"/>
                <w:b w:val="false"/>
                <w:i w:val="false"/>
                <w:color w:val="000000"/>
                <w:sz w:val="20"/>
              </w:rPr>
              <w:t>
(csdo:‌Object‌Ordinal)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 сыныптамасы туралы кеден органының шешіміне сай жиналмаған немесе бөлшектелген түрде, оның ішінде жиынтықты емес немесе аяқталмаған түрде Еуразиялық экономикалық одақтың  кедендік шекарасы арқылы өткізілетін тауар компонентінің  нөмірі (позициясы)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*.4.4. Тауарлар тобындағы тауардың сипаттамасы</w:t>
            </w:r>
          </w:p>
          <w:p>
            <w:pPr>
              <w:spacing w:after="20"/>
              <w:ind w:left="20"/>
              <w:jc w:val="both"/>
            </w:pPr>
            <w:r>
              <w:rPr>
                <w:rFonts w:ascii="Times New Roman"/>
                <w:b w:val="false"/>
                <w:i w:val="false"/>
                <w:color w:val="000000"/>
                <w:sz w:val="20"/>
              </w:rPr>
              <w:t>
(cacdo:‌Commodity‌Group‌Item‌Details)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тобындағы тауардың сипаттамалары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*.4.4.1. Жазбаның сәйкестендіргіші</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 қалыптастырған ақпараттық жүйемен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*.4.4.2. Тауар туралы мәліметтер</w:t>
            </w:r>
          </w:p>
          <w:p>
            <w:pPr>
              <w:spacing w:after="20"/>
              <w:ind w:left="20"/>
              <w:jc w:val="both"/>
            </w:pPr>
            <w:r>
              <w:rPr>
                <w:rFonts w:ascii="Times New Roman"/>
                <w:b w:val="false"/>
                <w:i w:val="false"/>
                <w:color w:val="000000"/>
                <w:sz w:val="20"/>
              </w:rPr>
              <w:t>
(cacdo:‌Commodity‌Description‌Details)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cacdo:‌CACommodity‌Description‌Base‌Details‌Type (M.CA.CDT.00800)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*.4.4.2.1. Өндіруші</w:t>
            </w:r>
          </w:p>
          <w:p>
            <w:pPr>
              <w:spacing w:after="20"/>
              <w:ind w:left="20"/>
              <w:jc w:val="both"/>
            </w:pPr>
            <w:r>
              <w:rPr>
                <w:rFonts w:ascii="Times New Roman"/>
                <w:b w:val="false"/>
                <w:i w:val="false"/>
                <w:color w:val="000000"/>
                <w:sz w:val="20"/>
              </w:rPr>
              <w:t>
(casdo:‌Manufacturer‌Name)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өндірушінің (дайындаушының)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*.4.4.2.2. Тауар белгісінің атауы</w:t>
            </w:r>
          </w:p>
          <w:p>
            <w:pPr>
              <w:spacing w:after="20"/>
              <w:ind w:left="20"/>
              <w:jc w:val="both"/>
            </w:pPr>
            <w:r>
              <w:rPr>
                <w:rFonts w:ascii="Times New Roman"/>
                <w:b w:val="false"/>
                <w:i w:val="false"/>
                <w:color w:val="000000"/>
                <w:sz w:val="20"/>
              </w:rPr>
              <w:t>
(casdo:‌Trade‌Mark‌Name)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патент объектісінің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*.4.4.2.3. Шығарылған жерінің атауы</w:t>
            </w:r>
          </w:p>
          <w:p>
            <w:pPr>
              <w:spacing w:after="20"/>
              <w:ind w:left="20"/>
              <w:jc w:val="both"/>
            </w:pPr>
            <w:r>
              <w:rPr>
                <w:rFonts w:ascii="Times New Roman"/>
                <w:b w:val="false"/>
                <w:i w:val="false"/>
                <w:color w:val="000000"/>
                <w:sz w:val="20"/>
              </w:rPr>
              <w:t>
(casdo:‌Production‌Place‌Name)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*.4.4.2.4. Маркасының атауы</w:t>
            </w:r>
          </w:p>
          <w:p>
            <w:pPr>
              <w:spacing w:after="20"/>
              <w:ind w:left="20"/>
              <w:jc w:val="both"/>
            </w:pPr>
            <w:r>
              <w:rPr>
                <w:rFonts w:ascii="Times New Roman"/>
                <w:b w:val="false"/>
                <w:i w:val="false"/>
                <w:color w:val="000000"/>
                <w:sz w:val="20"/>
              </w:rPr>
              <w:t>
(csdo:‌Product‌Mark‌Name)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*.4.4.2.5. Моделінің атауы</w:t>
            </w:r>
          </w:p>
          <w:p>
            <w:pPr>
              <w:spacing w:after="20"/>
              <w:ind w:left="20"/>
              <w:jc w:val="both"/>
            </w:pPr>
            <w:r>
              <w:rPr>
                <w:rFonts w:ascii="Times New Roman"/>
                <w:b w:val="false"/>
                <w:i w:val="false"/>
                <w:color w:val="000000"/>
                <w:sz w:val="20"/>
              </w:rPr>
              <w:t>
(csdo:‌Product‌Model‌Name)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*.4.4.2.6. Өнімнің сәйкестендіргіші</w:t>
            </w:r>
          </w:p>
          <w:p>
            <w:pPr>
              <w:spacing w:after="20"/>
              <w:ind w:left="20"/>
              <w:jc w:val="both"/>
            </w:pPr>
            <w:r>
              <w:rPr>
                <w:rFonts w:ascii="Times New Roman"/>
                <w:b w:val="false"/>
                <w:i w:val="false"/>
                <w:color w:val="000000"/>
                <w:sz w:val="20"/>
              </w:rPr>
              <w:t>
(csdo:‌Product‌Id)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*.4.4.2.7. Сорттың атауы</w:t>
            </w:r>
          </w:p>
          <w:p>
            <w:pPr>
              <w:spacing w:after="20"/>
              <w:ind w:left="20"/>
              <w:jc w:val="both"/>
            </w:pPr>
            <w:r>
              <w:rPr>
                <w:rFonts w:ascii="Times New Roman"/>
                <w:b w:val="false"/>
                <w:i w:val="false"/>
                <w:color w:val="000000"/>
                <w:sz w:val="20"/>
              </w:rPr>
              <w:t>
(csdo:‌Product‌Sort‌Name)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*.4.4.2.8. Стандарттың атауы</w:t>
            </w:r>
          </w:p>
          <w:p>
            <w:pPr>
              <w:spacing w:after="20"/>
              <w:ind w:left="20"/>
              <w:jc w:val="both"/>
            </w:pPr>
            <w:r>
              <w:rPr>
                <w:rFonts w:ascii="Times New Roman"/>
                <w:b w:val="false"/>
                <w:i w:val="false"/>
                <w:color w:val="000000"/>
                <w:sz w:val="20"/>
              </w:rPr>
              <w:t>
(casdo:‌Standard‌Name)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*.4.4.2.9. Өнім бірлігінің сәйкестендіргіші</w:t>
            </w:r>
          </w:p>
          <w:p>
            <w:pPr>
              <w:spacing w:after="20"/>
              <w:ind w:left="20"/>
              <w:jc w:val="both"/>
            </w:pPr>
            <w:r>
              <w:rPr>
                <w:rFonts w:ascii="Times New Roman"/>
                <w:b w:val="false"/>
                <w:i w:val="false"/>
                <w:color w:val="000000"/>
                <w:sz w:val="20"/>
              </w:rPr>
              <w:t>
(csdo:‌Product‌Instance‌Id)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бірлігінің бірегей сәйкестендіргіші (сериялық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*.4.4.2.10. Өндіру күні</w:t>
            </w:r>
          </w:p>
          <w:p>
            <w:pPr>
              <w:spacing w:after="20"/>
              <w:ind w:left="20"/>
              <w:jc w:val="both"/>
            </w:pPr>
            <w:r>
              <w:rPr>
                <w:rFonts w:ascii="Times New Roman"/>
                <w:b w:val="false"/>
                <w:i w:val="false"/>
                <w:color w:val="000000"/>
                <w:sz w:val="20"/>
              </w:rPr>
              <w:t>
(csdo:‌Manufacture‌Date)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*.4.4.3. Өнімнің габариттік өлшемдері</w:t>
            </w:r>
          </w:p>
          <w:p>
            <w:pPr>
              <w:spacing w:after="20"/>
              <w:ind w:left="20"/>
              <w:jc w:val="both"/>
            </w:pPr>
            <w:r>
              <w:rPr>
                <w:rFonts w:ascii="Times New Roman"/>
                <w:b w:val="false"/>
                <w:i w:val="false"/>
                <w:color w:val="000000"/>
                <w:sz w:val="20"/>
              </w:rPr>
              <w:t>
(ccdo:‌Unified‌Overall‌Dimension‌Details)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желілік мөлшерлері (ұзындығы, ені және биіктігі)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*.4.4.3.1. Ұзындығы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*.4.4.3.2. Ені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*.4.4.3.3. Биіктігі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*.4.4.4.1. Тауардың сортименті</w:t>
            </w:r>
          </w:p>
          <w:p>
            <w:pPr>
              <w:spacing w:after="20"/>
              <w:ind w:left="20"/>
              <w:jc w:val="both"/>
            </w:pPr>
            <w:r>
              <w:rPr>
                <w:rFonts w:ascii="Times New Roman"/>
                <w:b w:val="false"/>
                <w:i w:val="false"/>
                <w:color w:val="000000"/>
                <w:sz w:val="20"/>
              </w:rPr>
              <w:t>
(casdo:‌Wood‌Sortiment‌Name)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*.4.4.4.2. Ағаш тұқымының атауы</w:t>
            </w:r>
          </w:p>
          <w:p>
            <w:pPr>
              <w:spacing w:after="20"/>
              <w:ind w:left="20"/>
              <w:jc w:val="both"/>
            </w:pPr>
            <w:r>
              <w:rPr>
                <w:rFonts w:ascii="Times New Roman"/>
                <w:b w:val="false"/>
                <w:i w:val="false"/>
                <w:color w:val="000000"/>
                <w:sz w:val="20"/>
              </w:rPr>
              <w:t>
(casdo:‌Wood‌Kind‌Name)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тұқымының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*.4.4.4.3. Сорттың атауы</w:t>
            </w:r>
          </w:p>
          <w:p>
            <w:pPr>
              <w:spacing w:after="20"/>
              <w:ind w:left="20"/>
              <w:jc w:val="both"/>
            </w:pPr>
            <w:r>
              <w:rPr>
                <w:rFonts w:ascii="Times New Roman"/>
                <w:b w:val="false"/>
                <w:i w:val="false"/>
                <w:color w:val="000000"/>
                <w:sz w:val="20"/>
              </w:rPr>
              <w:t>
(csdo:‌Product‌Sort‌Name)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*.4.4.4.4. Әдіптің шамасы</w:t>
            </w:r>
          </w:p>
          <w:p>
            <w:pPr>
              <w:spacing w:after="20"/>
              <w:ind w:left="20"/>
              <w:jc w:val="both"/>
            </w:pPr>
            <w:r>
              <w:rPr>
                <w:rFonts w:ascii="Times New Roman"/>
                <w:b w:val="false"/>
                <w:i w:val="false"/>
                <w:color w:val="000000"/>
                <w:sz w:val="20"/>
              </w:rPr>
              <w:t>
(cacdo:‌Allowance‌Details)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*.4.4.4.4.1. Ұзындығы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*.4.4.4.4.2. Ені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*.4.4.4.4.3. Биіктігі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*.4.4.4.5. Ауытқулардың шамасы</w:t>
            </w:r>
          </w:p>
          <w:p>
            <w:pPr>
              <w:spacing w:after="20"/>
              <w:ind w:left="20"/>
              <w:jc w:val="both"/>
            </w:pPr>
            <w:r>
              <w:rPr>
                <w:rFonts w:ascii="Times New Roman"/>
                <w:b w:val="false"/>
                <w:i w:val="false"/>
                <w:color w:val="000000"/>
                <w:sz w:val="20"/>
              </w:rPr>
              <w:t>
(cacdo:‌Deviation‌Details)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*.4.4.4.5.1. Ұзындығы</w:t>
            </w:r>
          </w:p>
          <w:p>
            <w:pPr>
              <w:spacing w:after="20"/>
              <w:ind w:left="20"/>
              <w:jc w:val="both"/>
            </w:pPr>
            <w:r>
              <w:rPr>
                <w:rFonts w:ascii="Times New Roman"/>
                <w:b w:val="false"/>
                <w:i w:val="false"/>
                <w:color w:val="000000"/>
                <w:sz w:val="20"/>
              </w:rPr>
              <w:t>
(csdo:‌Unified‌Length‌Measure)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*.4.4.4.5.2. Ені</w:t>
            </w:r>
          </w:p>
          <w:p>
            <w:pPr>
              <w:spacing w:after="20"/>
              <w:ind w:left="20"/>
              <w:jc w:val="both"/>
            </w:pPr>
            <w:r>
              <w:rPr>
                <w:rFonts w:ascii="Times New Roman"/>
                <w:b w:val="false"/>
                <w:i w:val="false"/>
                <w:color w:val="000000"/>
                <w:sz w:val="20"/>
              </w:rPr>
              <w:t>
(csdo:‌Unified‌Width‌Measure)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*.4.4.4.5.3. Биіктігі</w:t>
            </w:r>
          </w:p>
          <w:p>
            <w:pPr>
              <w:spacing w:after="20"/>
              <w:ind w:left="20"/>
              <w:jc w:val="both"/>
            </w:pPr>
            <w:r>
              <w:rPr>
                <w:rFonts w:ascii="Times New Roman"/>
                <w:b w:val="false"/>
                <w:i w:val="false"/>
                <w:color w:val="000000"/>
                <w:sz w:val="20"/>
              </w:rPr>
              <w:t>
(csdo:‌Unified‌Height‌Measure)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*.4.4.4.6. Диаметрлер диапазоны </w:t>
            </w:r>
          </w:p>
          <w:p>
            <w:pPr>
              <w:spacing w:after="20"/>
              <w:ind w:left="20"/>
              <w:jc w:val="both"/>
            </w:pPr>
            <w:r>
              <w:rPr>
                <w:rFonts w:ascii="Times New Roman"/>
                <w:b w:val="false"/>
                <w:i w:val="false"/>
                <w:color w:val="000000"/>
                <w:sz w:val="20"/>
              </w:rPr>
              <w:t>
(cacdo:‌Diameter‌Range‌Details)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*.4.4.4.6.1. Диапазонның ең аз шамасы</w:t>
            </w:r>
          </w:p>
          <w:p>
            <w:pPr>
              <w:spacing w:after="20"/>
              <w:ind w:left="20"/>
              <w:jc w:val="both"/>
            </w:pPr>
            <w:r>
              <w:rPr>
                <w:rFonts w:ascii="Times New Roman"/>
                <w:b w:val="false"/>
                <w:i w:val="false"/>
                <w:color w:val="000000"/>
                <w:sz w:val="20"/>
              </w:rPr>
              <w:t>
(casdo:‌Min‌Range‌Measure)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*.4.4.4.6.2. Диапазонның ең көп шамасы</w:t>
            </w:r>
          </w:p>
          <w:p>
            <w:pPr>
              <w:spacing w:after="20"/>
              <w:ind w:left="20"/>
              <w:jc w:val="both"/>
            </w:pPr>
            <w:r>
              <w:rPr>
                <w:rFonts w:ascii="Times New Roman"/>
                <w:b w:val="false"/>
                <w:i w:val="false"/>
                <w:color w:val="000000"/>
                <w:sz w:val="20"/>
              </w:rPr>
              <w:t>
(casdo:‌Max‌Range‌Measure)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Одақ НСИ тізіліміне орналастырылған өлшем бірліктерінің сыныптауышын пайдалану кезінде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*.4.4.4.7. Келісімшартқа сәйкес көлем</w:t>
            </w:r>
          </w:p>
          <w:p>
            <w:pPr>
              <w:spacing w:after="20"/>
              <w:ind w:left="20"/>
              <w:jc w:val="both"/>
            </w:pPr>
            <w:r>
              <w:rPr>
                <w:rFonts w:ascii="Times New Roman"/>
                <w:b w:val="false"/>
                <w:i w:val="false"/>
                <w:color w:val="000000"/>
                <w:sz w:val="20"/>
              </w:rPr>
              <w:t>
(casdo:‌Contract‌Volume‌Measure)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 (casdo:ContractVolumeMeasure)"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*.4.4.4.8. Іс жүзіндегі көлем</w:t>
            </w:r>
          </w:p>
          <w:p>
            <w:pPr>
              <w:spacing w:after="20"/>
              <w:ind w:left="20"/>
              <w:jc w:val="both"/>
            </w:pPr>
            <w:r>
              <w:rPr>
                <w:rFonts w:ascii="Times New Roman"/>
                <w:b w:val="false"/>
                <w:i w:val="false"/>
                <w:color w:val="000000"/>
                <w:sz w:val="20"/>
              </w:rPr>
              <w:t>
(casdo:‌Fact‌Volume‌Measure)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*.4.4.5. Тауардың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*.4.4.5.1. Өлшем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17.17.33. Тауарларды қайта өңдеу туралы мәліметтер</w:t>
            </w:r>
          </w:p>
          <w:p>
            <w:pPr>
              <w:spacing w:after="20"/>
              <w:ind w:left="20"/>
              <w:jc w:val="both"/>
            </w:pPr>
            <w:r>
              <w:rPr>
                <w:rFonts w:ascii="Times New Roman"/>
                <w:b w:val="false"/>
                <w:i w:val="false"/>
                <w:color w:val="000000"/>
                <w:sz w:val="20"/>
              </w:rPr>
              <w:t>
(cacdo:‌Goods‌Item‌Processing‌Details)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шарттары туралы құжат ретінде тауарларға арналған декларацияны пайдалану кезінде көрсетілетін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cacdo:‌Processing‌Details‌Type (M.CA.CDT.00447)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*.1. Өнімнің шығу нормасы</w:t>
            </w:r>
          </w:p>
          <w:p>
            <w:pPr>
              <w:spacing w:after="20"/>
              <w:ind w:left="20"/>
              <w:jc w:val="both"/>
            </w:pPr>
            <w:r>
              <w:rPr>
                <w:rFonts w:ascii="Times New Roman"/>
                <w:b w:val="false"/>
                <w:i w:val="false"/>
                <w:color w:val="000000"/>
                <w:sz w:val="20"/>
              </w:rPr>
              <w:t>
(casdo:‌Rate‌Of‌Yield‌Text)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шығу нормасының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*.2. Сәйкестендіру тәсілі</w:t>
            </w:r>
          </w:p>
          <w:p>
            <w:pPr>
              <w:spacing w:after="20"/>
              <w:ind w:left="20"/>
              <w:jc w:val="both"/>
            </w:pPr>
            <w:r>
              <w:rPr>
                <w:rFonts w:ascii="Times New Roman"/>
                <w:b w:val="false"/>
                <w:i w:val="false"/>
                <w:color w:val="000000"/>
                <w:sz w:val="20"/>
              </w:rPr>
              <w:t>
(casdo:‌Goods‌Identification‌Method‌Text)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тәсілің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*.3. Тауарларды ауыстыру туралы мәліметтер</w:t>
            </w:r>
          </w:p>
          <w:p>
            <w:pPr>
              <w:spacing w:after="20"/>
              <w:ind w:left="20"/>
              <w:jc w:val="both"/>
            </w:pPr>
            <w:r>
              <w:rPr>
                <w:rFonts w:ascii="Times New Roman"/>
                <w:b w:val="false"/>
                <w:i w:val="false"/>
                <w:color w:val="000000"/>
                <w:sz w:val="20"/>
              </w:rPr>
              <w:t>
(casdo:‌Goods‌Substitute‌Text)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ауыстыру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*.4. Қайта өңдеу шарттары туралы құжат</w:t>
            </w:r>
          </w:p>
          <w:p>
            <w:pPr>
              <w:spacing w:after="20"/>
              <w:ind w:left="20"/>
              <w:jc w:val="both"/>
            </w:pPr>
            <w:r>
              <w:rPr>
                <w:rFonts w:ascii="Times New Roman"/>
                <w:b w:val="false"/>
                <w:i w:val="false"/>
                <w:color w:val="000000"/>
                <w:sz w:val="20"/>
              </w:rPr>
              <w:t>
(cacdo:‌Processing‌Document‌Details)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шарттары туралы алдыңғы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*.4.5. Құжаттың қолданылу мерзімі басталған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*.4.6. Құжаттың қолданылу мерзімі аяқталған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*.5. Қайта өңдеуді жүзеге асыратын тұлға</w:t>
            </w:r>
          </w:p>
          <w:p>
            <w:pPr>
              <w:spacing w:after="20"/>
              <w:ind w:left="20"/>
              <w:jc w:val="both"/>
            </w:pPr>
            <w:r>
              <w:rPr>
                <w:rFonts w:ascii="Times New Roman"/>
                <w:b w:val="false"/>
                <w:i w:val="false"/>
                <w:color w:val="000000"/>
                <w:sz w:val="20"/>
              </w:rPr>
              <w:t>
(cacdo:‌Processing‌Subject‌Details)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операциясын жүзеге асыратын тұлға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cacdo:‌CASubject‌Details‌Type (M.CA.CDT.00442)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*.5.8. Салық төлеушінің сәйкестендіргіші</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*.5.9. Есепке қою себебінің коды</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*.5.10. Жеке тұлғаның сәйкестендіргіші</w:t>
            </w:r>
          </w:p>
          <w:p>
            <w:pPr>
              <w:spacing w:after="20"/>
              <w:ind w:left="20"/>
              <w:jc w:val="both"/>
            </w:pPr>
            <w:r>
              <w:rPr>
                <w:rFonts w:ascii="Times New Roman"/>
                <w:b w:val="false"/>
                <w:i w:val="false"/>
                <w:color w:val="000000"/>
                <w:sz w:val="20"/>
              </w:rPr>
              <w:t>
(casdo:‌Person‌Id)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қоғамдық қызметтер нөмірлік белгісінің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*.5.11. Жеке куәлік</w:t>
            </w:r>
          </w:p>
          <w:p>
            <w:pPr>
              <w:spacing w:after="20"/>
              <w:ind w:left="20"/>
              <w:jc w:val="both"/>
            </w:pPr>
            <w:r>
              <w:rPr>
                <w:rFonts w:ascii="Times New Roman"/>
                <w:b w:val="false"/>
                <w:i w:val="false"/>
                <w:color w:val="000000"/>
                <w:sz w:val="20"/>
              </w:rPr>
              <w:t>
(ccdo:‌Identity‌Doc‌V3‌Details)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*.5.11.3. Құжат түрінің атауы</w:t>
            </w:r>
          </w:p>
          <w:p>
            <w:pPr>
              <w:spacing w:after="20"/>
              <w:ind w:left="20"/>
              <w:jc w:val="both"/>
            </w:pPr>
            <w:r>
              <w:rPr>
                <w:rFonts w:ascii="Times New Roman"/>
                <w:b w:val="false"/>
                <w:i w:val="false"/>
                <w:color w:val="000000"/>
                <w:sz w:val="20"/>
              </w:rPr>
              <w:t>
(csdo:‌Doc‌Kind‌Name)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*.5.11.4. Құжаттың сериясы</w:t>
            </w:r>
          </w:p>
          <w:p>
            <w:pPr>
              <w:spacing w:after="20"/>
              <w:ind w:left="20"/>
              <w:jc w:val="both"/>
            </w:pPr>
            <w:r>
              <w:rPr>
                <w:rFonts w:ascii="Times New Roman"/>
                <w:b w:val="false"/>
                <w:i w:val="false"/>
                <w:color w:val="000000"/>
                <w:sz w:val="20"/>
              </w:rPr>
              <w:t>
(csdo:‌Doc‌Series‌Id)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*.5.11.5. Құжаттың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*.5.11.6. Құжаттың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*.5.11.8. Мүше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*.5.12. Мекенжай </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*.5.12.2. Елдің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*.5.12.11. Пошта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*.5.12.12. Абоненттік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*.5.13. Байланыс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*.5.13.2. Байланыс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*.6. Тауарларды қайта өңдеу орны</w:t>
            </w:r>
          </w:p>
          <w:p>
            <w:pPr>
              <w:spacing w:after="20"/>
              <w:ind w:left="20"/>
              <w:jc w:val="both"/>
            </w:pPr>
            <w:r>
              <w:rPr>
                <w:rFonts w:ascii="Times New Roman"/>
                <w:b w:val="false"/>
                <w:i w:val="false"/>
                <w:color w:val="000000"/>
                <w:sz w:val="20"/>
              </w:rPr>
              <w:t>
(cacdo:‌Processing‌Place‌Details)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операцияларын жасау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cacdo:‌Processing‌Place‌Details‌Type (M.CA.CDT.00445)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*.6.1. Орынның атауы (аты)</w:t>
            </w:r>
          </w:p>
          <w:p>
            <w:pPr>
              <w:spacing w:after="20"/>
              <w:ind w:left="20"/>
              <w:jc w:val="both"/>
            </w:pPr>
            <w:r>
              <w:rPr>
                <w:rFonts w:ascii="Times New Roman"/>
                <w:b w:val="false"/>
                <w:i w:val="false"/>
                <w:color w:val="000000"/>
                <w:sz w:val="20"/>
              </w:rPr>
              <w:t>
(casdo:‌Place‌Name)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(географиялық пункттің) атауы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*.6.2. Мекенжай </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операцияларын жасайтын жердің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 іс жүзіндегі мекенжай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*.6.2.2. Елдің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*.6.2.11. Пошта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*.7. Қайта өңдеу жөніндегі операциялардың нәтижесінде алынған (пайда болған) тауар</w:t>
            </w:r>
          </w:p>
          <w:p>
            <w:pPr>
              <w:spacing w:after="20"/>
              <w:ind w:left="20"/>
              <w:jc w:val="both"/>
            </w:pPr>
            <w:r>
              <w:rPr>
                <w:rFonts w:ascii="Times New Roman"/>
                <w:b w:val="false"/>
                <w:i w:val="false"/>
                <w:color w:val="000000"/>
                <w:sz w:val="20"/>
              </w:rPr>
              <w:t>
(cacdo:‌Processing‌Product‌Details)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нәтижесінде алынған (пайда болған) тауарлар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cacdo:‌Processing‌Product‌Details‌Type (M.CA.CDT.00446)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*.7.1. Қайта өңдеу жөніндегі операциялардың нәтижесінде алынған (пайда болған) тауарлар туралы мәліметтер түрінің коды</w:t>
            </w:r>
          </w:p>
          <w:p>
            <w:pPr>
              <w:spacing w:after="20"/>
              <w:ind w:left="20"/>
              <w:jc w:val="both"/>
            </w:pPr>
            <w:r>
              <w:rPr>
                <w:rFonts w:ascii="Times New Roman"/>
                <w:b w:val="false"/>
                <w:i w:val="false"/>
                <w:color w:val="000000"/>
                <w:sz w:val="20"/>
              </w:rPr>
              <w:t>
(casdo:‌Processing‌Product‌Kind‌Code)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нәтижесінде алынған (пайда болған) тауарлар туралы мәліметтер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қайта өңдеу өнімдері;</w:t>
            </w:r>
          </w:p>
          <w:p>
            <w:pPr>
              <w:spacing w:after="20"/>
              <w:ind w:left="20"/>
              <w:jc w:val="both"/>
            </w:pPr>
            <w:r>
              <w:rPr>
                <w:rFonts w:ascii="Times New Roman"/>
                <w:b w:val="false"/>
                <w:i w:val="false"/>
                <w:color w:val="000000"/>
                <w:sz w:val="20"/>
              </w:rPr>
              <w:t>
2 – қалдықтар;</w:t>
            </w:r>
          </w:p>
          <w:p>
            <w:pPr>
              <w:spacing w:after="20"/>
              <w:ind w:left="20"/>
              <w:jc w:val="both"/>
            </w:pPr>
            <w:r>
              <w:rPr>
                <w:rFonts w:ascii="Times New Roman"/>
                <w:b w:val="false"/>
                <w:i w:val="false"/>
                <w:color w:val="000000"/>
                <w:sz w:val="20"/>
              </w:rPr>
              <w:t>
3 – шығарындылар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*.7.2. Тауардың ЕАЭО СЭҚ ТН бойынша коды</w:t>
            </w:r>
          </w:p>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*.7.3. Тауардың атауы</w:t>
            </w:r>
          </w:p>
          <w:p>
            <w:pPr>
              <w:spacing w:after="20"/>
              <w:ind w:left="20"/>
              <w:jc w:val="both"/>
            </w:pPr>
            <w:r>
              <w:rPr>
                <w:rFonts w:ascii="Times New Roman"/>
                <w:b w:val="false"/>
                <w:i w:val="false"/>
                <w:color w:val="000000"/>
                <w:sz w:val="20"/>
              </w:rPr>
              <w:t>
(casdo:‌Goods‌Description‌Text)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қосча алғанда, тауардың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*.7.4. Тауардың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17.17.34. Сыртқы сауда келісімшарты бойынша қосымша мәліметтер</w:t>
            </w:r>
          </w:p>
          <w:p>
            <w:pPr>
              <w:spacing w:after="20"/>
              <w:ind w:left="20"/>
              <w:jc w:val="both"/>
            </w:pPr>
            <w:r>
              <w:rPr>
                <w:rFonts w:ascii="Times New Roman"/>
                <w:b w:val="false"/>
                <w:i w:val="false"/>
                <w:color w:val="000000"/>
                <w:sz w:val="20"/>
              </w:rPr>
              <w:t>
(cacdo:‌Foreign‌Trade‌Contract‌Details)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келісімшарты бойынша қосымша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cacdo:‌Foreign‌Trade‌Contract‌Details‌Type (M.CA.CDT.00203)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*.1. Алушы</w:t>
            </w:r>
          </w:p>
          <w:p>
            <w:pPr>
              <w:spacing w:after="20"/>
              <w:ind w:left="20"/>
              <w:jc w:val="both"/>
            </w:pPr>
            <w:r>
              <w:rPr>
                <w:rFonts w:ascii="Times New Roman"/>
                <w:b w:val="false"/>
                <w:i w:val="false"/>
                <w:color w:val="000000"/>
                <w:sz w:val="20"/>
              </w:rPr>
              <w:t>
(cacdo:‌Foreign‌Trade‌Consignee‌Details)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келісімшарты (шарты) бойынша тауарды алушы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cacdo:‌CASubject‌Base‌Details‌Type (M.CA.CDT.00174)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негізгі мемлекеттік тіркеу нөмірін (НМТН) немесе дара кәсіпкердің негізгі мемлекеттік тіркеу нөмірін (ДКНМТН)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мыналарды қамтуға тиіс: "1" мәні - Ресей Федерациясындағы негізгі мемлекеттік тіркеу нөмірі (НМТН) немесе Ресей Федерациясындағы  дара кәсіпкердің негізгі мемлекеттік тіркеу нөмірі (ДКНМТН)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*.1.8. Салық төлеушінің сәйкестендіргіші</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салық төлеушінің сәйкестендіру нөмірін (ССН)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*.1.9. Есепке қою себебінің коды</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*.2. Келісімшарттың (шарттың) бірегей нөмірі</w:t>
            </w:r>
          </w:p>
          <w:p>
            <w:pPr>
              <w:spacing w:after="20"/>
              <w:ind w:left="20"/>
              <w:jc w:val="both"/>
            </w:pPr>
            <w:r>
              <w:rPr>
                <w:rFonts w:ascii="Times New Roman"/>
                <w:b w:val="false"/>
                <w:i w:val="false"/>
                <w:color w:val="000000"/>
                <w:sz w:val="20"/>
              </w:rPr>
              <w:t>
(casdo:‌Transaction‌Passport‌Id)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 (шартты) есепке қою кезінде уәкілетті банк берген келісімшарттың (шарттың) бірегей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*.3. Сыртқы сауда келісімшарты (шарты)</w:t>
            </w:r>
          </w:p>
          <w:p>
            <w:pPr>
              <w:spacing w:after="20"/>
              <w:ind w:left="20"/>
              <w:jc w:val="both"/>
            </w:pPr>
            <w:r>
              <w:rPr>
                <w:rFonts w:ascii="Times New Roman"/>
                <w:b w:val="false"/>
                <w:i w:val="false"/>
                <w:color w:val="000000"/>
                <w:sz w:val="20"/>
              </w:rPr>
              <w:t>
(cacdo:‌Foreign‌Main‌Contract‌Details)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келісімшартының (шартының) деректемелері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*.4. Сыртқы сауда келісімшартына (шартына) толықтыру</w:t>
            </w:r>
          </w:p>
          <w:p>
            <w:pPr>
              <w:spacing w:after="20"/>
              <w:ind w:left="20"/>
              <w:jc w:val="both"/>
            </w:pPr>
            <w:r>
              <w:rPr>
                <w:rFonts w:ascii="Times New Roman"/>
                <w:b w:val="false"/>
                <w:i w:val="false"/>
                <w:color w:val="000000"/>
                <w:sz w:val="20"/>
              </w:rPr>
              <w:t>
(cacdo:‌Foreign‌Add‌Contract‌Details)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келісімшартына (шартына) толықтырудың деректемелері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*.5. Жеткізу шарттары</w:t>
            </w:r>
          </w:p>
          <w:p>
            <w:pPr>
              <w:spacing w:after="20"/>
              <w:ind w:left="20"/>
              <w:jc w:val="both"/>
            </w:pPr>
            <w:r>
              <w:rPr>
                <w:rFonts w:ascii="Times New Roman"/>
                <w:b w:val="false"/>
                <w:i w:val="false"/>
                <w:color w:val="000000"/>
                <w:sz w:val="20"/>
              </w:rPr>
              <w:t>
(cacdo:‌Delivery‌Terms‌Details)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*.5.1. Жеткізу шарттарының коды</w:t>
            </w:r>
          </w:p>
          <w:p>
            <w:pPr>
              <w:spacing w:after="20"/>
              <w:ind w:left="20"/>
              <w:jc w:val="both"/>
            </w:pPr>
            <w:r>
              <w:rPr>
                <w:rFonts w:ascii="Times New Roman"/>
                <w:b w:val="false"/>
                <w:i w:val="false"/>
                <w:color w:val="000000"/>
                <w:sz w:val="20"/>
              </w:rPr>
              <w:t>
(casdo:‌Delivery‌Terms‌Code)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деректемесін толтырған жағдайда атрибут "2014"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*.5.2. Орынның атауы (аты)</w:t>
            </w:r>
          </w:p>
          <w:p>
            <w:pPr>
              <w:spacing w:after="20"/>
              <w:ind w:left="20"/>
              <w:jc w:val="both"/>
            </w:pPr>
            <w:r>
              <w:rPr>
                <w:rFonts w:ascii="Times New Roman"/>
                <w:b w:val="false"/>
                <w:i w:val="false"/>
                <w:color w:val="000000"/>
                <w:sz w:val="20"/>
              </w:rPr>
              <w:t>
(casdo:‌Place‌Name)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берілетін географиялық пункттің немесе жердің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*.5.3. Тауарларды жеткізу түрінің коды</w:t>
            </w:r>
          </w:p>
          <w:p>
            <w:pPr>
              <w:spacing w:after="20"/>
              <w:ind w:left="20"/>
              <w:jc w:val="both"/>
            </w:pPr>
            <w:r>
              <w:rPr>
                <w:rFonts w:ascii="Times New Roman"/>
                <w:b w:val="false"/>
                <w:i w:val="false"/>
                <w:color w:val="000000"/>
                <w:sz w:val="20"/>
              </w:rPr>
              <w:t>
(casdo:‌Delivery‌Kind‌Code)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 жеткізілімдері түрлерінің сыныптауышына сәйкес тауарлардың жеткізілімі түрі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*.6. Шығарылған ел</w:t>
            </w:r>
          </w:p>
          <w:p>
            <w:pPr>
              <w:spacing w:after="20"/>
              <w:ind w:left="20"/>
              <w:jc w:val="both"/>
            </w:pPr>
            <w:r>
              <w:rPr>
                <w:rFonts w:ascii="Times New Roman"/>
                <w:b w:val="false"/>
                <w:i w:val="false"/>
                <w:color w:val="000000"/>
                <w:sz w:val="20"/>
              </w:rPr>
              <w:t>
(cacdo:‌Origin‌Country‌Details)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(casdo:‌CACountry‌Code)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*.6.2. Елдің қысқаша атауы</w:t>
            </w:r>
          </w:p>
          <w:p>
            <w:pPr>
              <w:spacing w:after="20"/>
              <w:ind w:left="20"/>
              <w:jc w:val="both"/>
            </w:pPr>
            <w:r>
              <w:rPr>
                <w:rFonts w:ascii="Times New Roman"/>
                <w:b w:val="false"/>
                <w:i w:val="false"/>
                <w:color w:val="000000"/>
                <w:sz w:val="20"/>
              </w:rPr>
              <w:t>
(casdo:‌Short‌Country‌Name)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*.7. Кедендік құн</w:t>
            </w:r>
          </w:p>
          <w:p>
            <w:pPr>
              <w:spacing w:after="20"/>
              <w:ind w:left="20"/>
              <w:jc w:val="both"/>
            </w:pPr>
            <w:r>
              <w:rPr>
                <w:rFonts w:ascii="Times New Roman"/>
                <w:b w:val="false"/>
                <w:i w:val="false"/>
                <w:color w:val="000000"/>
                <w:sz w:val="20"/>
              </w:rPr>
              <w:t>
(casdo:‌Customs‌Value‌Amount)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кедендік құн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*.8. Тауардың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17.17.35. Жеткізу шарттары</w:t>
            </w:r>
          </w:p>
          <w:p>
            <w:pPr>
              <w:spacing w:after="20"/>
              <w:ind w:left="20"/>
              <w:jc w:val="both"/>
            </w:pPr>
            <w:r>
              <w:rPr>
                <w:rFonts w:ascii="Times New Roman"/>
                <w:b w:val="false"/>
                <w:i w:val="false"/>
                <w:color w:val="000000"/>
                <w:sz w:val="20"/>
              </w:rPr>
              <w:t>
(cacdo:‌Delivery‌Terms‌Details)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*.1. Жеткізу шарттарының коды</w:t>
            </w:r>
          </w:p>
          <w:p>
            <w:pPr>
              <w:spacing w:after="20"/>
              <w:ind w:left="20"/>
              <w:jc w:val="both"/>
            </w:pPr>
            <w:r>
              <w:rPr>
                <w:rFonts w:ascii="Times New Roman"/>
                <w:b w:val="false"/>
                <w:i w:val="false"/>
                <w:color w:val="000000"/>
                <w:sz w:val="20"/>
              </w:rPr>
              <w:t>
(casdo:‌Delivery‌Terms‌Code)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деректемесін толтырған жағдайда атрибут "2014"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берілетін географиялық пункттің немесе жердің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*.3. Тауарларды жеткізу түрінің коды</w:t>
            </w:r>
          </w:p>
          <w:p>
            <w:pPr>
              <w:spacing w:after="20"/>
              <w:ind w:left="20"/>
              <w:jc w:val="both"/>
            </w:pPr>
            <w:r>
              <w:rPr>
                <w:rFonts w:ascii="Times New Roman"/>
                <w:b w:val="false"/>
                <w:i w:val="false"/>
                <w:color w:val="000000"/>
                <w:sz w:val="20"/>
              </w:rPr>
              <w:t>
(casdo:‌Delivery‌Kind‌Code)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 жеткізілімдері түрлерінің сыныптауышына сәйкес тауарлардың жеткізілімі түрі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17.17.36. Шығарылған ел</w:t>
            </w:r>
          </w:p>
          <w:p>
            <w:pPr>
              <w:spacing w:after="20"/>
              <w:ind w:left="20"/>
              <w:jc w:val="both"/>
            </w:pPr>
            <w:r>
              <w:rPr>
                <w:rFonts w:ascii="Times New Roman"/>
                <w:b w:val="false"/>
                <w:i w:val="false"/>
                <w:color w:val="000000"/>
                <w:sz w:val="20"/>
              </w:rPr>
              <w:t>
(cacdo:‌Origin‌Country‌Details)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шығарылған елдің әріптік кодын, не мына мәндердің бірін қамтуға тиіс:</w:t>
            </w:r>
          </w:p>
          <w:p>
            <w:pPr>
              <w:spacing w:after="20"/>
              <w:ind w:left="20"/>
              <w:jc w:val="both"/>
            </w:pPr>
            <w:r>
              <w:rPr>
                <w:rFonts w:ascii="Times New Roman"/>
                <w:b w:val="false"/>
                <w:i w:val="false"/>
                <w:color w:val="000000"/>
                <w:sz w:val="20"/>
              </w:rPr>
              <w:t>
EU – Еуроодақ;</w:t>
            </w:r>
          </w:p>
          <w:p>
            <w:pPr>
              <w:spacing w:after="20"/>
              <w:ind w:left="20"/>
              <w:jc w:val="both"/>
            </w:pPr>
            <w:r>
              <w:rPr>
                <w:rFonts w:ascii="Times New Roman"/>
                <w:b w:val="false"/>
                <w:i w:val="false"/>
                <w:color w:val="000000"/>
                <w:sz w:val="20"/>
              </w:rPr>
              <w:t>
00 – белгісіз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17.17.37. Преференциялар</w:t>
            </w:r>
          </w:p>
          <w:p>
            <w:pPr>
              <w:spacing w:after="20"/>
              <w:ind w:left="20"/>
              <w:jc w:val="both"/>
            </w:pPr>
            <w:r>
              <w:rPr>
                <w:rFonts w:ascii="Times New Roman"/>
                <w:b w:val="false"/>
                <w:i w:val="false"/>
                <w:color w:val="000000"/>
                <w:sz w:val="20"/>
              </w:rPr>
              <w:t>
(cacdo:‌Preference‌Details)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cacdo:‌Preference‌Details‌Type (M.CA.CDT.00427)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*.1. Кедендік алымдар төлеу жөніндегі преференциялардың коды</w:t>
            </w:r>
          </w:p>
          <w:p>
            <w:pPr>
              <w:spacing w:after="20"/>
              <w:ind w:left="20"/>
              <w:jc w:val="both"/>
            </w:pPr>
            <w:r>
              <w:rPr>
                <w:rFonts w:ascii="Times New Roman"/>
                <w:b w:val="false"/>
                <w:i w:val="false"/>
                <w:color w:val="000000"/>
                <w:sz w:val="20"/>
              </w:rPr>
              <w:t>
(casdo:‌Customs‌Clearance‌Charges‌Pref‌Code)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 төлеу жөніндегі преференциялардың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төлемдер төлеу жөніндегі жеңілдік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"2008"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*.2. Кедендік баж төлеу жөніндегі преференциялардың коды</w:t>
            </w:r>
          </w:p>
          <w:p>
            <w:pPr>
              <w:spacing w:after="20"/>
              <w:ind w:left="20"/>
              <w:jc w:val="both"/>
            </w:pPr>
            <w:r>
              <w:rPr>
                <w:rFonts w:ascii="Times New Roman"/>
                <w:b w:val="false"/>
                <w:i w:val="false"/>
                <w:color w:val="000000"/>
                <w:sz w:val="20"/>
              </w:rPr>
              <w:t>
(casdo:‌Customs‌Duty‌Pref‌Code)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төлеу жөніндегі преференциялардың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төлемдер төлеу жөніндегі жеңілдік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декларант тауарлар шығарылғаннан кейін тарифтік преференцияларды қалпына келтіруді жоспарласа - деректеме кедендік төлемдер төлеу жөніндегі жеңілдіктер сыныптауышына сәйкес жеңілдіктер кодын немесе "ПВ"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"2008"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*.3. Кедендік акциз төлеу жөніндегі преференциялардың коды</w:t>
            </w:r>
          </w:p>
          <w:p>
            <w:pPr>
              <w:spacing w:after="20"/>
              <w:ind w:left="20"/>
              <w:jc w:val="both"/>
            </w:pPr>
            <w:r>
              <w:rPr>
                <w:rFonts w:ascii="Times New Roman"/>
                <w:b w:val="false"/>
                <w:i w:val="false"/>
                <w:color w:val="000000"/>
                <w:sz w:val="20"/>
              </w:rPr>
              <w:t>
(casdo:‌Excise‌Pref‌Code)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акциз төлеу жөніндегі преференциялардың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төлемдер төлеу жөніндегі жеңілдік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"2008"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*.4. Қосылған құнға салық төлеу жөніндегі преференциялардың коды</w:t>
            </w:r>
          </w:p>
          <w:p>
            <w:pPr>
              <w:spacing w:after="20"/>
              <w:ind w:left="20"/>
              <w:jc w:val="both"/>
            </w:pPr>
            <w:r>
              <w:rPr>
                <w:rFonts w:ascii="Times New Roman"/>
                <w:b w:val="false"/>
                <w:i w:val="false"/>
                <w:color w:val="000000"/>
                <w:sz w:val="20"/>
              </w:rPr>
              <w:t>
(casdo:‌VATPref‌Code)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құнға салық төлеу жөніндегі преференциялардың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төлемдер төлеу жөніндегі жеңілдік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"2008"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17.17.38. Кедендік рәсім</w:t>
            </w:r>
          </w:p>
          <w:p>
            <w:pPr>
              <w:spacing w:after="20"/>
              <w:ind w:left="20"/>
              <w:jc w:val="both"/>
            </w:pPr>
            <w:r>
              <w:rPr>
                <w:rFonts w:ascii="Times New Roman"/>
                <w:b w:val="false"/>
                <w:i w:val="false"/>
                <w:color w:val="000000"/>
                <w:sz w:val="20"/>
              </w:rPr>
              <w:t>
(cacdo:‌Customs‌Procedure‌Details)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cacdo:‌Customs‌Procedure‌Details‌Type (M.CA.CDT.00127)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*.1. Кедендік рәсімнің коды</w:t>
            </w:r>
          </w:p>
          <w:p>
            <w:pPr>
              <w:spacing w:after="20"/>
              <w:ind w:left="20"/>
              <w:jc w:val="both"/>
            </w:pPr>
            <w:r>
              <w:rPr>
                <w:rFonts w:ascii="Times New Roman"/>
                <w:b w:val="false"/>
                <w:i w:val="false"/>
                <w:color w:val="000000"/>
                <w:sz w:val="20"/>
              </w:rPr>
              <w:t>
(casdo:‌Customs‌Procedure‌Code)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кедендік рәсімдер түрлерінің сыныптауышына сәйкес мәлімделетін кедендік рәсім кодын немесе  қорларды кедендік декларациялау кезінде - "00"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*.2. Алдыңғы кедендік рәсім түрінің коды</w:t>
            </w:r>
          </w:p>
          <w:p>
            <w:pPr>
              <w:spacing w:after="20"/>
              <w:ind w:left="20"/>
              <w:jc w:val="both"/>
            </w:pPr>
            <w:r>
              <w:rPr>
                <w:rFonts w:ascii="Times New Roman"/>
                <w:b w:val="false"/>
                <w:i w:val="false"/>
                <w:color w:val="000000"/>
                <w:sz w:val="20"/>
              </w:rPr>
              <w:t>
(casdo:‌Previous‌Customs‌Procedure‌Mode‌Code)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*.3. Тауарларды өткізу ерекшеліктерінің коды</w:t>
            </w:r>
          </w:p>
          <w:p>
            <w:pPr>
              <w:spacing w:after="20"/>
              <w:ind w:left="20"/>
              <w:jc w:val="both"/>
            </w:pPr>
            <w:r>
              <w:rPr>
                <w:rFonts w:ascii="Times New Roman"/>
                <w:b w:val="false"/>
                <w:i w:val="false"/>
                <w:color w:val="000000"/>
                <w:sz w:val="20"/>
              </w:rPr>
              <w:t>
(casdo:‌Goods‌Move‌Feature‌Code)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ерекшеліктерінің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casdo:‌Goods‌Move‌Feature‌Code‌Type (M.CA.SDT.00044)</w:t>
            </w:r>
          </w:p>
          <w:p>
            <w:pPr>
              <w:spacing w:after="20"/>
              <w:ind w:left="20"/>
              <w:jc w:val="both"/>
            </w:pPr>
            <w:r>
              <w:rPr>
                <w:rFonts w:ascii="Times New Roman"/>
                <w:b w:val="false"/>
                <w:i w:val="false"/>
                <w:color w:val="000000"/>
                <w:sz w:val="20"/>
              </w:rPr>
              <w:t>
Тауарларды өткізу ерекшеліктерінің сыныптауышына сәйкес кодтың мәні.</w:t>
            </w:r>
          </w:p>
          <w:p>
            <w:pPr>
              <w:spacing w:after="20"/>
              <w:ind w:left="20"/>
              <w:jc w:val="both"/>
            </w:pPr>
            <w:r>
              <w:rPr>
                <w:rFonts w:ascii="Times New Roman"/>
                <w:b w:val="false"/>
                <w:i w:val="false"/>
                <w:color w:val="000000"/>
                <w:sz w:val="20"/>
              </w:rPr>
              <w:t>
Ұзындығы: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"2003"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17.17.39. Құны</w:t>
            </w:r>
          </w:p>
          <w:p>
            <w:pPr>
              <w:spacing w:after="20"/>
              <w:ind w:left="20"/>
              <w:jc w:val="both"/>
            </w:pPr>
            <w:r>
              <w:rPr>
                <w:rFonts w:ascii="Times New Roman"/>
                <w:b w:val="false"/>
                <w:i w:val="false"/>
                <w:color w:val="000000"/>
                <w:sz w:val="20"/>
              </w:rPr>
              <w:t>
(casdo:‌CAValue‌Amount)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атрибутын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немесе кедендік транзит кедендік рәсіміне сәйкес халықаралық пошта жөнелтімдерін кедендік декларациялау кезінде – "ООО"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 толтырған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17.17.40. Валюта бағамы</w:t>
            </w:r>
          </w:p>
          <w:p>
            <w:pPr>
              <w:spacing w:after="20"/>
              <w:ind w:left="20"/>
              <w:jc w:val="both"/>
            </w:pPr>
            <w:r>
              <w:rPr>
                <w:rFonts w:ascii="Times New Roman"/>
                <w:b w:val="false"/>
                <w:i w:val="false"/>
                <w:color w:val="000000"/>
                <w:sz w:val="20"/>
              </w:rPr>
              <w:t>
(casdo:‌Exchange‌Rate)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құны (бағасы) валютасының бағамы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кіші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ретінде ұсынылған ондық есептеу жүйесіндегі ақшалай соманың масштабы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 ең көп саны: 0.</w:t>
            </w:r>
          </w:p>
          <w:p>
            <w:pPr>
              <w:spacing w:after="20"/>
              <w:ind w:left="20"/>
              <w:jc w:val="both"/>
            </w:pPr>
            <w:r>
              <w:rPr>
                <w:rFonts w:ascii="Times New Roman"/>
                <w:b w:val="false"/>
                <w:i w:val="false"/>
                <w:color w:val="000000"/>
                <w:sz w:val="20"/>
              </w:rPr>
              <w:t>
Әдепкі бойынша мән: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белгіленетін шетелдік ақша бірліктерін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және т.с. сәйкес келеді)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17.17.41. Кедендік құн</w:t>
            </w:r>
          </w:p>
          <w:p>
            <w:pPr>
              <w:spacing w:after="20"/>
              <w:ind w:left="20"/>
              <w:jc w:val="both"/>
            </w:pPr>
            <w:r>
              <w:rPr>
                <w:rFonts w:ascii="Times New Roman"/>
                <w:b w:val="false"/>
                <w:i w:val="false"/>
                <w:color w:val="000000"/>
                <w:sz w:val="20"/>
              </w:rPr>
              <w:t>
(casdo:‌Customs‌Value‌Amount)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17.17.42. Статистикалық құн</w:t>
            </w:r>
          </w:p>
          <w:p>
            <w:pPr>
              <w:spacing w:after="20"/>
              <w:ind w:left="20"/>
              <w:jc w:val="both"/>
            </w:pPr>
            <w:r>
              <w:rPr>
                <w:rFonts w:ascii="Times New Roman"/>
                <w:b w:val="false"/>
                <w:i w:val="false"/>
                <w:color w:val="000000"/>
                <w:sz w:val="20"/>
              </w:rPr>
              <w:t>
(casdo:‌Statistic‌Value‌Amount)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статистикалық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құн (casdo:‌Statistic‌Value‌Amount)"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17.17.43. Жалпы статистикалық құн</w:t>
            </w:r>
          </w:p>
          <w:p>
            <w:pPr>
              <w:spacing w:after="20"/>
              <w:ind w:left="20"/>
              <w:jc w:val="both"/>
            </w:pPr>
            <w:r>
              <w:rPr>
                <w:rFonts w:ascii="Times New Roman"/>
                <w:b w:val="false"/>
                <w:i w:val="false"/>
                <w:color w:val="000000"/>
                <w:sz w:val="20"/>
              </w:rPr>
              <w:t>
(casdo:‌Total‌Statistic‌Value‌Amount)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оның ішінде жиынтықты емес немесе аяқталмаған түрде Еуразиялық экономикалық одақтың  кедендік шекарасы арқылы өткізілетін  тауардың жалпы статистикалық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17.17.44. Кедендік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casdo:‌Valuation‌Method‌Code‌Type (M.CA.SDT.00185)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құнды айқындау әдісі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 толтырылған жағдайда атрибут "2005"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17.17.45. Квота</w:t>
            </w:r>
          </w:p>
          <w:p>
            <w:pPr>
              <w:spacing w:after="20"/>
              <w:ind w:left="20"/>
              <w:jc w:val="both"/>
            </w:pPr>
            <w:r>
              <w:rPr>
                <w:rFonts w:ascii="Times New Roman"/>
                <w:b w:val="false"/>
                <w:i w:val="false"/>
                <w:color w:val="000000"/>
                <w:sz w:val="20"/>
              </w:rPr>
              <w:t>
(cacdo:‌Quota‌Details)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cacdo:‌Quota‌Details‌Type (M.CA.CDT.00122)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*.1. Квотаның сандық тұрғыдағы қалдығы</w:t>
            </w:r>
          </w:p>
          <w:p>
            <w:pPr>
              <w:spacing w:after="20"/>
              <w:ind w:left="20"/>
              <w:jc w:val="both"/>
            </w:pPr>
            <w:r>
              <w:rPr>
                <w:rFonts w:ascii="Times New Roman"/>
                <w:b w:val="false"/>
                <w:i w:val="false"/>
                <w:color w:val="000000"/>
                <w:sz w:val="20"/>
              </w:rPr>
              <w:t>
(cacdo:‌Quota‌Measure‌Reminder‌Details)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сандық тұрғыдағы қалдығы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*.2. Квотаның құндық тұрғыдағы қалдығы </w:t>
            </w:r>
          </w:p>
          <w:p>
            <w:pPr>
              <w:spacing w:after="20"/>
              <w:ind w:left="20"/>
              <w:jc w:val="both"/>
            </w:pPr>
            <w:r>
              <w:rPr>
                <w:rFonts w:ascii="Times New Roman"/>
                <w:b w:val="false"/>
                <w:i w:val="false"/>
                <w:color w:val="000000"/>
                <w:sz w:val="20"/>
              </w:rPr>
              <w:t>
(casdo:‌Quota‌Remainder‌Amount)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құндық тұрғыдағы қалдығы  (casdo:‌Quota‌Remainder‌Amount)"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*.3. Квотаны есептен шығару үшін тауар саны</w:t>
            </w:r>
          </w:p>
          <w:p>
            <w:pPr>
              <w:spacing w:after="20"/>
              <w:ind w:left="20"/>
              <w:jc w:val="both"/>
            </w:pPr>
            <w:r>
              <w:rPr>
                <w:rFonts w:ascii="Times New Roman"/>
                <w:b w:val="false"/>
                <w:i w:val="false"/>
                <w:color w:val="000000"/>
                <w:sz w:val="20"/>
              </w:rPr>
              <w:t>
(cacdo:‌Quota‌Write‌Off‌Measure‌Details)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 есептен шығару үшін қажетті өлшем бірлігіндегі тауар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17.17.46. Алдыңғы құжат</w:t>
            </w:r>
          </w:p>
          <w:p>
            <w:pPr>
              <w:spacing w:after="20"/>
              <w:ind w:left="20"/>
              <w:jc w:val="both"/>
            </w:pPr>
            <w:r>
              <w:rPr>
                <w:rFonts w:ascii="Times New Roman"/>
                <w:b w:val="false"/>
                <w:i w:val="false"/>
                <w:color w:val="000000"/>
                <w:sz w:val="20"/>
              </w:rPr>
              <w:t>
(cacdo:‌Preceding‌Doc‌Details)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cacdo:‌Preceding‌Doc‌Details‌Type (M.CA.CDT.00177)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*.1. Жазбаның сәйкестендіргіші</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жазбаның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алдыңғы құжат туралы жазбаның реттік нөмірін қамтуға тиіс. Нөмірлеу әрбір тауар үшін жеке 1-ден басталады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уақытша әкетілген халықаралық тасымал көлік құралдарына қатысты операциялар жасау туралы өтініштің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 шаблонға сәйкес келетін кеден құжатының нөмірі туралы мәліметтер көрсетіледі: ТТТТТТТТ/ККААЖЖ/ННННННН/РР, мұн ТТТТТТТ –  кеден органының коды (2, 5 немесе 8 белгі), ККААЖЖ – құжат тіркелген күн, ННННННН – құжаттың тіркеу журналындағы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*.4.4. Реттік нөмірі</w:t>
            </w:r>
          </w:p>
          <w:p>
            <w:pPr>
              <w:spacing w:after="20"/>
              <w:ind w:left="20"/>
              <w:jc w:val="both"/>
            </w:pPr>
            <w:r>
              <w:rPr>
                <w:rFonts w:ascii="Times New Roman"/>
                <w:b w:val="false"/>
                <w:i w:val="false"/>
                <w:color w:val="000000"/>
                <w:sz w:val="20"/>
              </w:rPr>
              <w:t>
(casdo:‌Customs‌Document‌Ordinal‌Id)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*.6. Алдын ала ақпараттың тіркеу нөмірі</w:t>
            </w:r>
          </w:p>
          <w:p>
            <w:pPr>
              <w:spacing w:after="20"/>
              <w:ind w:left="20"/>
              <w:jc w:val="both"/>
            </w:pPr>
            <w:r>
              <w:rPr>
                <w:rFonts w:ascii="Times New Roman"/>
                <w:b w:val="false"/>
                <w:i w:val="false"/>
                <w:color w:val="000000"/>
                <w:sz w:val="20"/>
              </w:rPr>
              <w:t>
(cacdo:‌Preliminary‌Information‌Id‌Details)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cacdo:‌Preliminary‌Information‌Id‌Details‌Type (M.CA.CDT.01183)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(csdo:‌Event‌Date)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(casdo:‌Preliminary‌Information‌Seq‌Id)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берілетін реттік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casdo:‌Preliminary‌Information‌Seq‌Id‌Type (M.CA.SDT.01129)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*.7. ХЖТ кітапшасының тіркеу нөмірі</w:t>
            </w:r>
          </w:p>
          <w:p>
            <w:pPr>
              <w:spacing w:after="20"/>
              <w:ind w:left="20"/>
              <w:jc w:val="both"/>
            </w:pPr>
            <w:r>
              <w:rPr>
                <w:rFonts w:ascii="Times New Roman"/>
                <w:b w:val="false"/>
                <w:i w:val="false"/>
                <w:color w:val="000000"/>
                <w:sz w:val="20"/>
              </w:rPr>
              <w:t>
(cacdo:‌TIRId‌Details)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(casdo:‌TIRSeries‌Id)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алдыңғы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 шаблонға сәйкес келмейтін кедендік құжаттың нөмірі көрсетіледі: ТТТТТТТТ/ККААЖЖ/ННННННН/РР,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алдыңғы құжаттың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(csdo:DocId)"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(casdo:‌Consignment‌Item‌Ordinal)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құжаттағы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(cacdo:‌Preceding‌Goods‌Details)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cacdo:‌Preceding‌Goods‌Detais‌Type (M.CA.CDT.00176)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*.11.1. Тауардың ЕАЭО СЭҚ ТН бойынша коды</w:t>
            </w:r>
          </w:p>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  көрсетілген тауардың ЕАЭО СЭҚ ТН сәйкес кодтық белгіленуі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*.11.2. Нетто массасы</w:t>
            </w:r>
          </w:p>
          <w:p>
            <w:pPr>
              <w:spacing w:after="20"/>
              <w:ind w:left="20"/>
              <w:jc w:val="both"/>
            </w:pPr>
            <w:r>
              <w:rPr>
                <w:rFonts w:ascii="Times New Roman"/>
                <w:b w:val="false"/>
                <w:i w:val="false"/>
                <w:color w:val="000000"/>
                <w:sz w:val="20"/>
              </w:rPr>
              <w:t>
(csdo:‌Unified‌Net‌Mass‌Measure)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пайдаланылған немесе декларацияланатын тауар құрамына енген тауардың нетто массасы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*.11.3. Алдыңғы құжатта көрсетілген нетто масса</w:t>
            </w:r>
          </w:p>
          <w:p>
            <w:pPr>
              <w:spacing w:after="20"/>
              <w:ind w:left="20"/>
              <w:jc w:val="both"/>
            </w:pPr>
            <w:r>
              <w:rPr>
                <w:rFonts w:ascii="Times New Roman"/>
                <w:b w:val="false"/>
                <w:i w:val="false"/>
                <w:color w:val="000000"/>
                <w:sz w:val="20"/>
              </w:rPr>
              <w:t>
(casdo:‌Pre‌Declaration‌Net‌Mass‌Measure)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 құжатында көрсетілген тауардың нетто массасы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 "166"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 "2016"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(casdo:‌Customs‌Value‌Amount)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тауардың кедендік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көрсетілген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*.11.5. Тауардың саны</w:t>
            </w:r>
          </w:p>
          <w:p>
            <w:pPr>
              <w:spacing w:after="20"/>
              <w:ind w:left="20"/>
              <w:jc w:val="both"/>
            </w:pPr>
            <w:r>
              <w:rPr>
                <w:rFonts w:ascii="Times New Roman"/>
                <w:b w:val="false"/>
                <w:i w:val="false"/>
                <w:color w:val="000000"/>
                <w:sz w:val="20"/>
              </w:rPr>
              <w:t>
(cacdo:‌Goods‌Measure‌Details)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пайдаланылған немесе декларацияланатын тауар құрамына енген тауардың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*.11.5.1. Өлшем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17.17.47. Ұсынылған құжат (мәліметтер)</w:t>
            </w:r>
          </w:p>
          <w:p>
            <w:pPr>
              <w:spacing w:after="20"/>
              <w:ind w:left="20"/>
              <w:jc w:val="both"/>
            </w:pPr>
            <w:r>
              <w:rPr>
                <w:rFonts w:ascii="Times New Roman"/>
                <w:b w:val="false"/>
                <w:i w:val="false"/>
                <w:color w:val="000000"/>
                <w:sz w:val="20"/>
              </w:rPr>
              <w:t>
(cacdo:‌Presented‌Doc‌Details)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ұсынылған құжаттар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cacdo:‌Presented‌Doc‌Details‌Type (M.CA.CDT.00291)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*.5. Құжаттың қолданылу мерзімі басталған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*.6. Құжаттың қолданылу мерзімі аяқталған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(cacdo:‌Information‌Source‌Details)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ақпараттық-телекоммуникациялық "Интернет" желісіндегі ақпараттық ресурс туралы мәліметтернақпараттық ресурс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cacdo:‌Information‌Source‌Details‌Type (M.CA.CDT.00295)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*.10.1. Ақпараттық көзің немесе ресурстың атауы</w:t>
            </w:r>
          </w:p>
          <w:p>
            <w:pPr>
              <w:spacing w:after="20"/>
              <w:ind w:left="20"/>
              <w:jc w:val="both"/>
            </w:pPr>
            <w:r>
              <w:rPr>
                <w:rFonts w:ascii="Times New Roman"/>
                <w:b w:val="false"/>
                <w:i w:val="false"/>
                <w:color w:val="000000"/>
                <w:sz w:val="20"/>
              </w:rPr>
              <w:t>
(casdo:‌Information‌Source‌Name)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*.10.2. Нақтыланған мәліметтерге сілтеме</w:t>
            </w:r>
          </w:p>
          <w:p>
            <w:pPr>
              <w:spacing w:after="20"/>
              <w:ind w:left="20"/>
              <w:jc w:val="both"/>
            </w:pPr>
            <w:r>
              <w:rPr>
                <w:rFonts w:ascii="Times New Roman"/>
                <w:b w:val="false"/>
                <w:i w:val="false"/>
                <w:color w:val="000000"/>
                <w:sz w:val="20"/>
              </w:rPr>
              <w:t>
(csdo:‌Details‌Resource‌Id)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csdo:‌Resource‌Id‌Type (M.SDT.00197)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*.10.3. Күні</w:t>
            </w:r>
          </w:p>
          <w:p>
            <w:pPr>
              <w:spacing w:after="20"/>
              <w:ind w:left="20"/>
              <w:jc w:val="both"/>
            </w:pPr>
            <w:r>
              <w:rPr>
                <w:rFonts w:ascii="Times New Roman"/>
                <w:b w:val="false"/>
                <w:i w:val="false"/>
                <w:color w:val="000000"/>
                <w:sz w:val="20"/>
              </w:rPr>
              <w:t>
(csdo:‌Event‌Date)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жүгінген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*.11. Жазбаның сәйкестендіргіші</w:t>
            </w:r>
          </w:p>
          <w:p>
            <w:pPr>
              <w:spacing w:after="20"/>
              <w:ind w:left="20"/>
              <w:jc w:val="both"/>
            </w:pPr>
            <w:r>
              <w:rPr>
                <w:rFonts w:ascii="Times New Roman"/>
                <w:b w:val="false"/>
                <w:i w:val="false"/>
                <w:color w:val="000000"/>
                <w:sz w:val="20"/>
              </w:rPr>
              <w:t>
(casdo:‌Line‌Id)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немесе жазбаның реттік нөміріне бір мәнді сілтеме жасау мақсаттары үшін пайдаланылатын бірегей сәйкестендіргіш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толтырылған жағдайда атрибут "2010"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*.13. Күні</w:t>
            </w:r>
          </w:p>
          <w:p>
            <w:pPr>
              <w:spacing w:after="20"/>
              <w:ind w:left="20"/>
              <w:jc w:val="both"/>
            </w:pPr>
            <w:r>
              <w:rPr>
                <w:rFonts w:ascii="Times New Roman"/>
                <w:b w:val="false"/>
                <w:i w:val="false"/>
                <w:color w:val="000000"/>
                <w:sz w:val="20"/>
              </w:rPr>
              <w:t>
(csdo:‌Event‌Date)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 (рәсім) жасаудың немесе оны аяқтаудың мәлімделген мерзімі (тауарларды уақытша әкелу (әкету), сақтау, қайта өңдеу, арнайы кедендік рәсім қолданысының және т.б.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*.14. Уақытша әкелу (әкету) мерзімі түрінің коды</w:t>
            </w:r>
          </w:p>
          <w:p>
            <w:pPr>
              <w:spacing w:after="20"/>
              <w:ind w:left="20"/>
              <w:jc w:val="both"/>
            </w:pPr>
            <w:r>
              <w:rPr>
                <w:rFonts w:ascii="Times New Roman"/>
                <w:b w:val="false"/>
                <w:i w:val="false"/>
                <w:color w:val="000000"/>
                <w:sz w:val="20"/>
              </w:rPr>
              <w:t>
(casdo:‌Temporary‌Import‌Kind‌Code)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 мерзімі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мына мәндердің бірін қабылдауға тиіс:</w:t>
            </w:r>
          </w:p>
          <w:p>
            <w:pPr>
              <w:spacing w:after="20"/>
              <w:ind w:left="20"/>
              <w:jc w:val="both"/>
            </w:pPr>
            <w:r>
              <w:rPr>
                <w:rFonts w:ascii="Times New Roman"/>
                <w:b w:val="false"/>
                <w:i w:val="false"/>
                <w:color w:val="000000"/>
                <w:sz w:val="20"/>
              </w:rPr>
              <w:t xml:space="preserve">
1 – егер уақытша әкелу/әкету мерзімі 1 жылдан кем болса; </w:t>
            </w:r>
          </w:p>
          <w:p>
            <w:pPr>
              <w:spacing w:after="20"/>
              <w:ind w:left="20"/>
              <w:jc w:val="both"/>
            </w:pPr>
            <w:r>
              <w:rPr>
                <w:rFonts w:ascii="Times New Roman"/>
                <w:b w:val="false"/>
                <w:i w:val="false"/>
                <w:color w:val="000000"/>
                <w:sz w:val="20"/>
              </w:rPr>
              <w:t>
2 – егер уақытша әкелу/әкету мерзімі 1 жылдан көп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*.15. Арнайы оңайлату түрінің коды</w:t>
            </w:r>
          </w:p>
          <w:p>
            <w:pPr>
              <w:spacing w:after="20"/>
              <w:ind w:left="20"/>
              <w:jc w:val="both"/>
            </w:pPr>
            <w:r>
              <w:rPr>
                <w:rFonts w:ascii="Times New Roman"/>
                <w:b w:val="false"/>
                <w:i w:val="false"/>
                <w:color w:val="000000"/>
                <w:sz w:val="20"/>
              </w:rPr>
              <w:t>
(casdo:‌Simplification‌Code)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оңайлату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casdo:‌Simplification‌Code‌Type (M.CA.SDT.00186)</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арнайы оңайлату түрі кодының мәні.</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оңайлату түрінің коды (casdo:SimplificationCode)" деректемесі толтырылған жағдайда атрибут "2027"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*.16. Қосымша ақпарат түрінің коды</w:t>
            </w:r>
          </w:p>
          <w:p>
            <w:pPr>
              <w:spacing w:after="20"/>
              <w:ind w:left="20"/>
              <w:jc w:val="both"/>
            </w:pPr>
            <w:r>
              <w:rPr>
                <w:rFonts w:ascii="Times New Roman"/>
                <w:b w:val="false"/>
                <w:i w:val="false"/>
                <w:color w:val="000000"/>
                <w:sz w:val="20"/>
              </w:rPr>
              <w:t>
(casdo:‌Doc‌Add‌Info‌Code)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қосымша ақпарат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casdo:‌Doc‌Add‌Info‌Code‌Type (M.CA.SDT.00187)</w:t>
            </w:r>
          </w:p>
          <w:p>
            <w:pPr>
              <w:spacing w:after="20"/>
              <w:ind w:left="20"/>
              <w:jc w:val="both"/>
            </w:pPr>
            <w:r>
              <w:rPr>
                <w:rFonts w:ascii="Times New Roman"/>
                <w:b w:val="false"/>
                <w:i w:val="false"/>
                <w:color w:val="000000"/>
                <w:sz w:val="20"/>
              </w:rPr>
              <w:t>
Беларусь Республикасында қолданылатын құжаттар туралы қосымша ақпарат кодтарының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кеден органының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*.18. Озыңқы жеткізу белгісі</w:t>
            </w:r>
          </w:p>
          <w:p>
            <w:pPr>
              <w:spacing w:after="20"/>
              <w:ind w:left="20"/>
              <w:jc w:val="both"/>
            </w:pPr>
            <w:r>
              <w:rPr>
                <w:rFonts w:ascii="Times New Roman"/>
                <w:b w:val="false"/>
                <w:i w:val="false"/>
                <w:color w:val="000000"/>
                <w:sz w:val="20"/>
              </w:rPr>
              <w:t>
(casdo:‌Supply‌Status‌Indicator)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озыңқы жеткізу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"11" - озыңқы жеткізілім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*.19. Құжаттардың жалпы саны</w:t>
            </w:r>
          </w:p>
          <w:p>
            <w:pPr>
              <w:spacing w:after="20"/>
              <w:ind w:left="20"/>
              <w:jc w:val="both"/>
            </w:pPr>
            <w:r>
              <w:rPr>
                <w:rFonts w:ascii="Times New Roman"/>
                <w:b w:val="false"/>
                <w:i w:val="false"/>
                <w:color w:val="000000"/>
                <w:sz w:val="20"/>
              </w:rPr>
              <w:t>
(casdo:‌Document‌Quantity)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келісімшарттары тізіміне сәйкес тауарлар оларға сәйкес өткізілетін құжаттардың жалпы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*.20. Құны</w:t>
            </w:r>
          </w:p>
          <w:p>
            <w:pPr>
              <w:spacing w:after="20"/>
              <w:ind w:left="20"/>
              <w:jc w:val="both"/>
            </w:pPr>
            <w:r>
              <w:rPr>
                <w:rFonts w:ascii="Times New Roman"/>
                <w:b w:val="false"/>
                <w:i w:val="false"/>
                <w:color w:val="000000"/>
                <w:sz w:val="20"/>
              </w:rPr>
              <w:t>
(casdo:‌CAValue‌Amount)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 толтырған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*.21. ХЖТ кітапшасы парағының реттік нөмірі</w:t>
            </w:r>
          </w:p>
          <w:p>
            <w:pPr>
              <w:spacing w:after="20"/>
              <w:ind w:left="20"/>
              <w:jc w:val="both"/>
            </w:pPr>
            <w:r>
              <w:rPr>
                <w:rFonts w:ascii="Times New Roman"/>
                <w:b w:val="false"/>
                <w:i w:val="false"/>
                <w:color w:val="000000"/>
                <w:sz w:val="20"/>
              </w:rPr>
              <w:t>
(casdo:‌TIRPage‌Ordinal)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 парағының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*.22. ХЖТ кітапшасын ұстаушының  сәйкестендіру нөмірі</w:t>
            </w:r>
          </w:p>
          <w:p>
            <w:pPr>
              <w:spacing w:after="20"/>
              <w:ind w:left="20"/>
              <w:jc w:val="both"/>
            </w:pPr>
            <w:r>
              <w:rPr>
                <w:rFonts w:ascii="Times New Roman"/>
                <w:b w:val="false"/>
                <w:i w:val="false"/>
                <w:color w:val="000000"/>
                <w:sz w:val="20"/>
              </w:rPr>
              <w:t>
(casdo:‌TIRHolder‌Id)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ұстаушының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casdo:‌TIRHolder‌Id‌Type (M.CA.SDT.00077)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*.23. Лицензия тауары</w:t>
            </w:r>
          </w:p>
          <w:p>
            <w:pPr>
              <w:spacing w:after="20"/>
              <w:ind w:left="20"/>
              <w:jc w:val="both"/>
            </w:pPr>
            <w:r>
              <w:rPr>
                <w:rFonts w:ascii="Times New Roman"/>
                <w:b w:val="false"/>
                <w:i w:val="false"/>
                <w:color w:val="000000"/>
                <w:sz w:val="20"/>
              </w:rPr>
              <w:t>
(cacdo:‌Licensed‌Goods‌Details)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лицензиядағы тауар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cacdo:‌Licensed‌Goods‌Details‌Type (M.CA.CDT.00439)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*.23.1. Тауардың реттік нөмірі</w:t>
            </w:r>
          </w:p>
          <w:p>
            <w:pPr>
              <w:spacing w:after="20"/>
              <w:ind w:left="20"/>
              <w:jc w:val="both"/>
            </w:pPr>
            <w:r>
              <w:rPr>
                <w:rFonts w:ascii="Times New Roman"/>
                <w:b w:val="false"/>
                <w:i w:val="false"/>
                <w:color w:val="000000"/>
                <w:sz w:val="20"/>
              </w:rPr>
              <w:t>
(casdo:‌Consignment‌Item‌Ordinal)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*.23.2. Тауарлар тізбесінің реттік нөмірі</w:t>
            </w:r>
          </w:p>
          <w:p>
            <w:pPr>
              <w:spacing w:after="20"/>
              <w:ind w:left="20"/>
              <w:jc w:val="both"/>
            </w:pPr>
            <w:r>
              <w:rPr>
                <w:rFonts w:ascii="Times New Roman"/>
                <w:b w:val="false"/>
                <w:i w:val="false"/>
                <w:color w:val="000000"/>
                <w:sz w:val="20"/>
              </w:rPr>
              <w:t>
(casdo:‌License‌Annex‌Ordinal)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тізбесінің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*.25. Электрондық құжаттың қоймадағы сәйкестендіргіші</w:t>
            </w:r>
          </w:p>
          <w:p>
            <w:pPr>
              <w:spacing w:after="20"/>
              <w:ind w:left="20"/>
              <w:jc w:val="both"/>
            </w:pPr>
            <w:r>
              <w:rPr>
                <w:rFonts w:ascii="Times New Roman"/>
                <w:b w:val="false"/>
                <w:i w:val="false"/>
                <w:color w:val="000000"/>
                <w:sz w:val="20"/>
              </w:rPr>
              <w:t>
(cacdo:‌Doc‌Arch‌Id‌Details)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қоймаға  орналастыру кезінде құжатқа (мәліметтерге) берілген сәйкестендіргіштер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*.25.2. Электрондық құжаттың (мәліметтердің)  қоймадағы сәйкестендіргіші</w:t>
            </w:r>
          </w:p>
          <w:p>
            <w:pPr>
              <w:spacing w:after="20"/>
              <w:ind w:left="20"/>
              <w:jc w:val="both"/>
            </w:pPr>
            <w:r>
              <w:rPr>
                <w:rFonts w:ascii="Times New Roman"/>
                <w:b w:val="false"/>
                <w:i w:val="false"/>
                <w:color w:val="000000"/>
                <w:sz w:val="20"/>
              </w:rPr>
              <w:t>
(casdo:‌EDoc‌Arch‌Id)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қоймадағы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*.26. Құжаттың іс жүзінде берілгені туралы мәліметтер</w:t>
            </w:r>
          </w:p>
          <w:p>
            <w:pPr>
              <w:spacing w:after="20"/>
              <w:ind w:left="20"/>
              <w:jc w:val="both"/>
            </w:pPr>
            <w:r>
              <w:rPr>
                <w:rFonts w:ascii="Times New Roman"/>
                <w:b w:val="false"/>
                <w:i w:val="false"/>
                <w:color w:val="000000"/>
                <w:sz w:val="20"/>
              </w:rPr>
              <w:t>
(cacdo:‌Document‌Presenting‌Details)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берілгені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*.26.1. Құжатты ұсыну коды</w:t>
            </w:r>
          </w:p>
          <w:p>
            <w:pPr>
              <w:spacing w:after="20"/>
              <w:ind w:left="20"/>
              <w:jc w:val="both"/>
            </w:pPr>
            <w:r>
              <w:rPr>
                <w:rFonts w:ascii="Times New Roman"/>
                <w:b w:val="false"/>
                <w:i w:val="false"/>
                <w:color w:val="000000"/>
                <w:sz w:val="20"/>
              </w:rPr>
              <w:t>
(casdo:‌Doc‌Present‌Kind‌Code)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ұсынудың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0 – тауарларға арналған декларацияны беру кезінде құжат ұсынылмады;</w:t>
            </w:r>
          </w:p>
          <w:p>
            <w:pPr>
              <w:spacing w:after="20"/>
              <w:ind w:left="20"/>
              <w:jc w:val="both"/>
            </w:pPr>
            <w:r>
              <w:rPr>
                <w:rFonts w:ascii="Times New Roman"/>
                <w:b w:val="false"/>
                <w:i w:val="false"/>
                <w:color w:val="000000"/>
                <w:sz w:val="20"/>
              </w:rPr>
              <w:t>
1 – тауарларға арналған декларацияны беру кезінде құжат ұсынылды;</w:t>
            </w:r>
          </w:p>
          <w:p>
            <w:pPr>
              <w:spacing w:after="20"/>
              <w:ind w:left="20"/>
              <w:jc w:val="both"/>
            </w:pPr>
            <w:r>
              <w:rPr>
                <w:rFonts w:ascii="Times New Roman"/>
                <w:b w:val="false"/>
                <w:i w:val="false"/>
                <w:color w:val="000000"/>
                <w:sz w:val="20"/>
              </w:rPr>
              <w:t xml:space="preserve">
2 – Кодекстің 109-бабының 10-тармағына сәйкес құжат ұсынылмады; </w:t>
            </w:r>
          </w:p>
          <w:p>
            <w:pPr>
              <w:spacing w:after="20"/>
              <w:ind w:left="20"/>
              <w:jc w:val="both"/>
            </w:pPr>
            <w:r>
              <w:rPr>
                <w:rFonts w:ascii="Times New Roman"/>
                <w:b w:val="false"/>
                <w:i w:val="false"/>
                <w:color w:val="000000"/>
                <w:sz w:val="20"/>
              </w:rPr>
              <w:t>
3 – құжат тауарлар шығарылғаннан кейін ұсынылды (ұсынылады)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*.26.2. Құжат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*.26.3. Құжаттың ұсынылған күні</w:t>
            </w:r>
          </w:p>
          <w:p>
            <w:pPr>
              <w:spacing w:after="20"/>
              <w:ind w:left="20"/>
              <w:jc w:val="both"/>
            </w:pPr>
            <w:r>
              <w:rPr>
                <w:rFonts w:ascii="Times New Roman"/>
                <w:b w:val="false"/>
                <w:i w:val="false"/>
                <w:color w:val="000000"/>
                <w:sz w:val="20"/>
              </w:rPr>
              <w:t>
(casdo:‌Doc‌Present‌Date)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ұсыну бойынша міндеттемелер оған дейін орындалуға тиіс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*.26.4. Кеден құжатының тіркеу нөмірі</w:t>
            </w:r>
          </w:p>
          <w:p>
            <w:pPr>
              <w:spacing w:after="20"/>
              <w:ind w:left="20"/>
              <w:jc w:val="both"/>
            </w:pPr>
            <w:r>
              <w:rPr>
                <w:rFonts w:ascii="Times New Roman"/>
                <w:b w:val="false"/>
                <w:i w:val="false"/>
                <w:color w:val="000000"/>
                <w:sz w:val="20"/>
              </w:rPr>
              <w:t>
(cacdo:‌Customs‌Doc‌Id‌Details)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оған ұсынылған құжат қоса берілген уақытша әкетілген халықаралық тасымал көлік құралдарына қатысты операциялар жасау туралы өтініштің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 шаблонға сәйкес келетін кеден құжатының нөмірі туралы мәліметтер көрсетіледі: ТТТТТТТТ/ККААЖЖ/ННННННН/РР, мұнда ТТТТТТТ –  кеден органының коды (2,5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*.26.4.4. Реттік нөмірі</w:t>
            </w:r>
          </w:p>
          <w:p>
            <w:pPr>
              <w:spacing w:after="20"/>
              <w:ind w:left="20"/>
              <w:jc w:val="both"/>
            </w:pPr>
            <w:r>
              <w:rPr>
                <w:rFonts w:ascii="Times New Roman"/>
                <w:b w:val="false"/>
                <w:i w:val="false"/>
                <w:color w:val="000000"/>
                <w:sz w:val="20"/>
              </w:rPr>
              <w:t>
(casdo:‌Customs‌Document‌Ordinal‌Id)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берілетін көлік құралына арналған декларацияның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*.26.5.1. Кеден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*.26.5.2. Құжаттың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*.26.5.4. Көлік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*.26.6. ХЖТ кітапшасының тіркеу нөмірі</w:t>
            </w:r>
          </w:p>
          <w:p>
            <w:pPr>
              <w:spacing w:after="20"/>
              <w:ind w:left="20"/>
              <w:jc w:val="both"/>
            </w:pPr>
            <w:r>
              <w:rPr>
                <w:rFonts w:ascii="Times New Roman"/>
                <w:b w:val="false"/>
                <w:i w:val="false"/>
                <w:color w:val="000000"/>
                <w:sz w:val="20"/>
              </w:rPr>
              <w:t>
(cacdo:‌TIRId‌Details)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*.26.6.1. ХЖТ кітапшасының сериясы</w:t>
            </w:r>
          </w:p>
          <w:p>
            <w:pPr>
              <w:spacing w:after="20"/>
              <w:ind w:left="20"/>
              <w:jc w:val="both"/>
            </w:pPr>
            <w:r>
              <w:rPr>
                <w:rFonts w:ascii="Times New Roman"/>
                <w:b w:val="false"/>
                <w:i w:val="false"/>
                <w:color w:val="000000"/>
                <w:sz w:val="20"/>
              </w:rPr>
              <w:t>
(casdo:‌TIRSeries‌Id)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*.26.7. Алдыңғы құжаттың нөмірі</w:t>
            </w:r>
          </w:p>
          <w:p>
            <w:pPr>
              <w:spacing w:after="20"/>
              <w:ind w:left="20"/>
              <w:jc w:val="both"/>
            </w:pPr>
            <w:r>
              <w:rPr>
                <w:rFonts w:ascii="Times New Roman"/>
                <w:b w:val="false"/>
                <w:i w:val="false"/>
                <w:color w:val="000000"/>
                <w:sz w:val="20"/>
              </w:rPr>
              <w:t>
(casdo:‌Preceding‌Doc‌Id)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кеден құжатының нөмірі немесе нөмірі шаблонға сәйкес келмейтін құрылым көрсетіледі: ТТТТТТТТ/ККААЖЖ/ННННННН/РР, мұнда ТТТТТТТ –  кеден органының коды (2, 5 немесе 8 белгі), ККААЖЖ – құжат тіркелген күн, ННННННН – құжаттың тіркеу журналындағы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*.26.8. Құжаттың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берілген, қол қойылған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құжаттың нөмірі (casdo:PrecedingDocId)" деректемесі толтырылған жағдайда деректеме толтырылуға және ол: YYYY-MM-DD шаблонына сәйкес келтірілетін мәнді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17.17.48. Кедендік төлем есептеу</w:t>
            </w:r>
          </w:p>
          <w:p>
            <w:pPr>
              <w:spacing w:after="20"/>
              <w:ind w:left="20"/>
              <w:jc w:val="both"/>
            </w:pPr>
            <w:r>
              <w:rPr>
                <w:rFonts w:ascii="Times New Roman"/>
                <w:b w:val="false"/>
                <w:i w:val="false"/>
                <w:color w:val="000000"/>
                <w:sz w:val="20"/>
              </w:rPr>
              <w:t>
(cacdo:‌Customs‌Payment‌Details)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 есептеу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cacdo:‌Goods‌Item‌Payment‌Details‌Type (M.CA.CDT.00429)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*.2. Төлем есептеудің негізі</w:t>
            </w:r>
          </w:p>
          <w:p>
            <w:pPr>
              <w:spacing w:after="20"/>
              <w:ind w:left="20"/>
              <w:jc w:val="both"/>
            </w:pPr>
            <w:r>
              <w:rPr>
                <w:rFonts w:ascii="Times New Roman"/>
                <w:b w:val="false"/>
                <w:i w:val="false"/>
                <w:color w:val="000000"/>
                <w:sz w:val="20"/>
              </w:rPr>
              <w:t>
(casdo:‌Tax‌Base‌Measure)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есептеуге арналған база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casdo:‌Fraction‌Number246‌Measure‌Type (M.CA.SDT.00800)</w:t>
            </w:r>
          </w:p>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*.3. Валютаның цифрлық коды</w:t>
            </w:r>
          </w:p>
          <w:p>
            <w:pPr>
              <w:spacing w:after="20"/>
              <w:ind w:left="20"/>
              <w:jc w:val="both"/>
            </w:pPr>
            <w:r>
              <w:rPr>
                <w:rFonts w:ascii="Times New Roman"/>
                <w:b w:val="false"/>
                <w:i w:val="false"/>
                <w:color w:val="000000"/>
                <w:sz w:val="20"/>
              </w:rPr>
              <w:t>
(csdo:‌Unified‌Currency‌N3‌Code)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 валютасының цифрлық кодтық белгіленуі (адвалор мөлшерлеме)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(csdo:‌Unified‌Measurement‌Unit‌Code)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 основы начисления (специфическая ставка)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*.5. Пайдаланылатын төлем мөлшерлемесі</w:t>
            </w:r>
          </w:p>
          <w:p>
            <w:pPr>
              <w:spacing w:after="20"/>
              <w:ind w:left="20"/>
              <w:jc w:val="both"/>
            </w:pPr>
            <w:r>
              <w:rPr>
                <w:rFonts w:ascii="Times New Roman"/>
                <w:b w:val="false"/>
                <w:i w:val="false"/>
                <w:color w:val="000000"/>
                <w:sz w:val="20"/>
              </w:rPr>
              <w:t>
(cacdo:‌Effective‌Customs‌Rate‌Details)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кезінде пайдаланылатын төлем мөлшерлемесі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cacdo:‌Duty‌Tax‌Fee‌Rate‌Details‌Type (M.CA.CDT.00115)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*.5.1. Кедендік төлем мөлшерлемесінің түрі</w:t>
            </w:r>
          </w:p>
          <w:p>
            <w:pPr>
              <w:spacing w:after="20"/>
              <w:ind w:left="20"/>
              <w:jc w:val="both"/>
            </w:pPr>
            <w:r>
              <w:rPr>
                <w:rFonts w:ascii="Times New Roman"/>
                <w:b w:val="false"/>
                <w:i w:val="false"/>
                <w:color w:val="000000"/>
                <w:sz w:val="20"/>
              </w:rPr>
              <w:t>
(casdo:‌Duty‌Tax‌Fee‌Rate‌Kind‌Code)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casdo:‌Duty‌Tax‌Fee‌Rate‌Kind‌Code‌Type (M.CA.SDT.00159)</w:t>
            </w:r>
          </w:p>
          <w:p>
            <w:pPr>
              <w:spacing w:after="20"/>
              <w:ind w:left="20"/>
              <w:jc w:val="both"/>
            </w:pPr>
            <w:r>
              <w:rPr>
                <w:rFonts w:ascii="Times New Roman"/>
                <w:b w:val="false"/>
                <w:i w:val="false"/>
                <w:color w:val="000000"/>
                <w:sz w:val="20"/>
              </w:rPr>
              <w:t>
Кедендік төлем мөлшерлемелері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 – пайызбен көрсетілген мөлшерлеме (адвалорлық мөлшерлеме (біріктірілген мөлшерлеменің адвалорлық құрауышы), қайта қаржыландыру мөлшерлемесі (шешуші мөлшерлеме, есептік мөлшерлеме) пайыздық мөлшерлеме);</w:t>
            </w:r>
          </w:p>
          <w:p>
            <w:pPr>
              <w:spacing w:after="20"/>
              <w:ind w:left="20"/>
              <w:jc w:val="both"/>
            </w:pPr>
            <w:r>
              <w:rPr>
                <w:rFonts w:ascii="Times New Roman"/>
                <w:b w:val="false"/>
                <w:i w:val="false"/>
                <w:color w:val="000000"/>
                <w:sz w:val="20"/>
              </w:rPr>
              <w:t>
* – өзіндік ерекшелікті мөлшерлеме (біріктірілген мөлшерлеменің өзіндік ерекшелікті құрауышы);</w:t>
            </w:r>
          </w:p>
          <w:p>
            <w:pPr>
              <w:spacing w:after="20"/>
              <w:ind w:left="20"/>
              <w:jc w:val="both"/>
            </w:pPr>
            <w:r>
              <w:rPr>
                <w:rFonts w:ascii="Times New Roman"/>
                <w:b w:val="false"/>
                <w:i w:val="false"/>
                <w:color w:val="000000"/>
                <w:sz w:val="20"/>
              </w:rPr>
              <w:t>
S – Қазақстан Республикасы үшін алым белгісі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*.5.2.  Кедендік төлем мөлшерлемесі </w:t>
            </w:r>
          </w:p>
          <w:p>
            <w:pPr>
              <w:spacing w:after="20"/>
              <w:ind w:left="20"/>
              <w:jc w:val="both"/>
            </w:pPr>
            <w:r>
              <w:rPr>
                <w:rFonts w:ascii="Times New Roman"/>
                <w:b w:val="false"/>
                <w:i w:val="false"/>
                <w:color w:val="000000"/>
                <w:sz w:val="20"/>
              </w:rPr>
              <w:t>
(casdo:‌Duty‌Tax‌Fee‌Rate‌Value)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мөлшерлемесінің немесе қайта қаржыландыру мөлшерлемесінің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(csdo:‌Unified‌Measurement‌Unit‌Code)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 (өзіндік ерекшелікті мөлшерлеме)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(csdo:‌Unified‌Currency‌N3‌Code)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валютасының цифрлық кодтық белгіленуі (өзіндік ерекшелікті мөлшерлеме)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*.5.5. Күндер саны</w:t>
            </w:r>
          </w:p>
          <w:p>
            <w:pPr>
              <w:spacing w:after="20"/>
              <w:ind w:left="20"/>
              <w:jc w:val="both"/>
            </w:pPr>
            <w:r>
              <w:rPr>
                <w:rFonts w:ascii="Times New Roman"/>
                <w:b w:val="false"/>
                <w:i w:val="false"/>
                <w:color w:val="000000"/>
                <w:sz w:val="20"/>
              </w:rPr>
              <w:t>
(csdo:‌Day‌Quantity)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*.5.6. Кезеңдер саны</w:t>
            </w:r>
          </w:p>
          <w:p>
            <w:pPr>
              <w:spacing w:after="20"/>
              <w:ind w:left="20"/>
              <w:jc w:val="both"/>
            </w:pPr>
            <w:r>
              <w:rPr>
                <w:rFonts w:ascii="Times New Roman"/>
                <w:b w:val="false"/>
                <w:i w:val="false"/>
                <w:color w:val="000000"/>
                <w:sz w:val="20"/>
              </w:rPr>
              <w:t>
(casdo:‌Stage‌Quantity)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*.5.7. Айлар саны</w:t>
            </w:r>
          </w:p>
          <w:p>
            <w:pPr>
              <w:spacing w:after="20"/>
              <w:ind w:left="20"/>
              <w:jc w:val="both"/>
            </w:pPr>
            <w:r>
              <w:rPr>
                <w:rFonts w:ascii="Times New Roman"/>
                <w:b w:val="false"/>
                <w:i w:val="false"/>
                <w:color w:val="000000"/>
                <w:sz w:val="20"/>
              </w:rPr>
              <w:t>
(csdo:‌Month‌Quantity)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толық емес күнтізбелік айлар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*.5.8. Салмақ коэффициенті</w:t>
            </w:r>
          </w:p>
          <w:p>
            <w:pPr>
              <w:spacing w:after="20"/>
              <w:ind w:left="20"/>
              <w:jc w:val="both"/>
            </w:pPr>
            <w:r>
              <w:rPr>
                <w:rFonts w:ascii="Times New Roman"/>
                <w:b w:val="false"/>
                <w:i w:val="false"/>
                <w:color w:val="000000"/>
                <w:sz w:val="20"/>
              </w:rPr>
              <w:t>
(casdo:‌Weight‌Ratio‌Number)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 коэффициенті (өзіндік ерекшелікті мөлшерлеме)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casdo:‌Fraction‌Number9.3‌Number‌Type (M.CA.SDT.00146)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*.6. Мөлшерлеме қолданылған күн</w:t>
            </w:r>
          </w:p>
          <w:p>
            <w:pPr>
              <w:spacing w:after="20"/>
              <w:ind w:left="20"/>
              <w:jc w:val="both"/>
            </w:pPr>
            <w:r>
              <w:rPr>
                <w:rFonts w:ascii="Times New Roman"/>
                <w:b w:val="false"/>
                <w:i w:val="false"/>
                <w:color w:val="000000"/>
                <w:sz w:val="20"/>
              </w:rPr>
              <w:t>
(casdo:‌Duty‌Tax‌Fee‌Rate‌Date)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мөлшерлемесі қолданылған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*.7. Төлем ерекшелігінің коды</w:t>
            </w:r>
          </w:p>
          <w:p>
            <w:pPr>
              <w:spacing w:after="20"/>
              <w:ind w:left="20"/>
              <w:jc w:val="both"/>
            </w:pPr>
            <w:r>
              <w:rPr>
                <w:rFonts w:ascii="Times New Roman"/>
                <w:b w:val="false"/>
                <w:i w:val="false"/>
                <w:color w:val="000000"/>
                <w:sz w:val="20"/>
              </w:rPr>
              <w:t>
(casdo:‌Customs‌Tax‌Payment‌Feature‌Code)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төлеу ерекшелігінің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casdo:‌Customs‌Tax‌Payment‌Feature‌Code‌Type (M.CA.SDT.00050)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және өзге де төлемдерді төлеу ерекшеліктері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ерекшелігінің коды (casdo:CustomsTaxPaymentFeatureCode)" деректемесі толтырылған жағдайда атрибут "2011"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(casdo:‌CAPayment‌NAmount)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көрсетілген валютаның цифрлық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*.9. Тауардың ЕАЭО СЭҚ ТН бойынша коды</w:t>
            </w:r>
          </w:p>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топтың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 деңгейіндегі ЕАЭО СЭҚ ТН кодының мәні.</w:t>
            </w:r>
          </w:p>
          <w:p>
            <w:pPr>
              <w:spacing w:after="20"/>
              <w:ind w:left="20"/>
              <w:jc w:val="both"/>
            </w:pPr>
            <w:r>
              <w:rPr>
                <w:rFonts w:ascii="Times New Roman"/>
                <w:b w:val="false"/>
                <w:i w:val="false"/>
                <w:color w:val="000000"/>
                <w:sz w:val="20"/>
              </w:rPr>
              <w:t>
Шаблон: \d{2}|\d{4}|\d{6}|\d{8,10}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*.10. Сілтеме жазбаның сәйкестендіргіші</w:t>
            </w:r>
          </w:p>
          <w:p>
            <w:pPr>
              <w:spacing w:after="20"/>
              <w:ind w:left="20"/>
              <w:jc w:val="both"/>
            </w:pPr>
            <w:r>
              <w:rPr>
                <w:rFonts w:ascii="Times New Roman"/>
                <w:b w:val="false"/>
                <w:i w:val="false"/>
                <w:color w:val="000000"/>
                <w:sz w:val="20"/>
              </w:rPr>
              <w:t>
(casdo:‌Reference‌Line‌Id)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 туралы мәліметтердегі сілтеме жазбаның сәйкестендіргіші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*.11. Алдыңғы құжаттағы (мәліметтердегі) сілтеме жазбаның сәйкестендіргіші </w:t>
            </w:r>
          </w:p>
          <w:p>
            <w:pPr>
              <w:spacing w:after="20"/>
              <w:ind w:left="20"/>
              <w:jc w:val="both"/>
            </w:pPr>
            <w:r>
              <w:rPr>
                <w:rFonts w:ascii="Times New Roman"/>
                <w:b w:val="false"/>
                <w:i w:val="false"/>
                <w:color w:val="000000"/>
                <w:sz w:val="20"/>
              </w:rPr>
              <w:t>
(casdo:‌Ref‌Reference‌Line‌Id)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құжаттағы немесе мәліметтердегі сілтеме жазбаның сәйкестендіргіші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*.12. Тауардың сілтеме нөмірі</w:t>
            </w:r>
          </w:p>
          <w:p>
            <w:pPr>
              <w:spacing w:after="20"/>
              <w:ind w:left="20"/>
              <w:jc w:val="both"/>
            </w:pPr>
            <w:r>
              <w:rPr>
                <w:rFonts w:ascii="Times New Roman"/>
                <w:b w:val="false"/>
                <w:i w:val="false"/>
                <w:color w:val="000000"/>
                <w:sz w:val="20"/>
              </w:rPr>
              <w:t>
(casdo:‌Reference‌Consignment‌Item‌Ordinal)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құжаттағы реттік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17.17.49. Кедендік рәсімдердің қолданылу мерзімдерін автоматтандырылған бақылау тізіліміне қосуға арналған тауар саны</w:t>
            </w:r>
          </w:p>
          <w:p>
            <w:pPr>
              <w:spacing w:after="20"/>
              <w:ind w:left="20"/>
              <w:jc w:val="both"/>
            </w:pPr>
            <w:r>
              <w:rPr>
                <w:rFonts w:ascii="Times New Roman"/>
                <w:b w:val="false"/>
                <w:i w:val="false"/>
                <w:color w:val="000000"/>
                <w:sz w:val="20"/>
              </w:rPr>
              <w:t>
(cacdo:‌Goods‌Control‌Measure‌Details)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рәсімдердің қолданылу мерзімдерін автоматтандырылған бақылау тізіліміне қосуға арналған тауар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 ең көп саны: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мынадай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баждарды, салықтарды есептеу кезінде пайдаланылатын қосымша сипаттамалар мен параметрлердің сыныптауышын пайдалану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сәйкестендіргіші "Тауардың өлшем бірлігі көрсетілген саны (casdo:‌Goods‌Measure)" деректемесінің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17.18. Төлеу туралы мәліметтер</w:t>
            </w:r>
          </w:p>
          <w:p>
            <w:pPr>
              <w:spacing w:after="20"/>
              <w:ind w:left="20"/>
              <w:jc w:val="both"/>
            </w:pPr>
            <w:r>
              <w:rPr>
                <w:rFonts w:ascii="Times New Roman"/>
                <w:b w:val="false"/>
                <w:i w:val="false"/>
                <w:color w:val="000000"/>
                <w:sz w:val="20"/>
              </w:rPr>
              <w:t>
(cacdo:‌Fact‌Payment‌Details)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төлемдердің іс жүзінде төленген (алынған) сомалары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cacdo:‌Fact‌Payment‌Details‌Type (M.CA.CDT.00173)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17.18.1. Салықтар,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17.18.2. Сома</w:t>
            </w:r>
          </w:p>
          <w:p>
            <w:pPr>
              <w:spacing w:after="20"/>
              <w:ind w:left="20"/>
              <w:jc w:val="both"/>
            </w:pPr>
            <w:r>
              <w:rPr>
                <w:rFonts w:ascii="Times New Roman"/>
                <w:b w:val="false"/>
                <w:i w:val="false"/>
                <w:color w:val="000000"/>
                <w:sz w:val="20"/>
              </w:rPr>
              <w:t>
(casdo:‌CAPayment‌NAmount)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17.18.3. Валюта бағамы</w:t>
            </w:r>
          </w:p>
          <w:p>
            <w:pPr>
              <w:spacing w:after="20"/>
              <w:ind w:left="20"/>
              <w:jc w:val="both"/>
            </w:pPr>
            <w:r>
              <w:rPr>
                <w:rFonts w:ascii="Times New Roman"/>
                <w:b w:val="false"/>
                <w:i w:val="false"/>
                <w:color w:val="000000"/>
                <w:sz w:val="20"/>
              </w:rPr>
              <w:t>
(casdo:‌Exchange‌Rate)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бағамы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Ең кіші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 толтырған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ретінде ұсынылған ондық есептеу жүйесіндегі ақшалай соманың масштабы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 ең көп саны: 0.</w:t>
            </w:r>
          </w:p>
          <w:p>
            <w:pPr>
              <w:spacing w:after="20"/>
              <w:ind w:left="20"/>
              <w:jc w:val="both"/>
            </w:pPr>
            <w:r>
              <w:rPr>
                <w:rFonts w:ascii="Times New Roman"/>
                <w:b w:val="false"/>
                <w:i w:val="false"/>
                <w:color w:val="000000"/>
                <w:sz w:val="20"/>
              </w:rPr>
              <w:t>
Әдепкі бойынша мән: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белгіленетін шетелдік ақша бірліктерін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және т.с. сәйкес келеді)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17.18.4. Төлеу тәсілінің коды</w:t>
            </w:r>
          </w:p>
          <w:p>
            <w:pPr>
              <w:spacing w:after="20"/>
              <w:ind w:left="20"/>
              <w:jc w:val="both"/>
            </w:pPr>
            <w:r>
              <w:rPr>
                <w:rFonts w:ascii="Times New Roman"/>
                <w:b w:val="false"/>
                <w:i w:val="false"/>
                <w:color w:val="000000"/>
                <w:sz w:val="20"/>
              </w:rPr>
              <w:t>
(casdo:‌Customs‌Tax‌Payment‌Method‌Code)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төлеу тәсілінің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casdo:‌Customs‌Tax‌Payment‌Method‌Code‌Type (M.CA.SDT.00061)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кедендік және өзге де төлемдерді төлеу тәсілі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тәсілінің коды (casdo:CustomsTaxPaymentMethodCode)"  деректемесі толтырылған жағдайда атрибут "2012"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17.18.5. Төлеуді растайтын құжат</w:t>
            </w:r>
          </w:p>
          <w:p>
            <w:pPr>
              <w:spacing w:after="20"/>
              <w:ind w:left="20"/>
              <w:jc w:val="both"/>
            </w:pPr>
            <w:r>
              <w:rPr>
                <w:rFonts w:ascii="Times New Roman"/>
                <w:b w:val="false"/>
                <w:i w:val="false"/>
                <w:color w:val="000000"/>
                <w:sz w:val="20"/>
              </w:rPr>
              <w:t>
(cacdo:‌Payment‌Doc‌Details)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төлемнің төленгенін растайтын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cacdo:‌Payment‌Doc‌Details‌Type (M.CA.CDT.00085)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Қазақстан Республикасында, Қырғыз Республикасында және Ресей Федерациясында пайдаланылады.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заңды немесе жеке тұлғаның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Қазақстан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*.6. Есепке қою себебінің коды</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Ресей Федерациясына салық есебіне қойылуы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*.7. Жеке тұлғаның сәйкестендіргіші</w:t>
            </w:r>
          </w:p>
          <w:p>
            <w:pPr>
              <w:spacing w:after="20"/>
              <w:ind w:left="20"/>
              <w:jc w:val="both"/>
            </w:pPr>
            <w:r>
              <w:rPr>
                <w:rFonts w:ascii="Times New Roman"/>
                <w:b w:val="false"/>
                <w:i w:val="false"/>
                <w:color w:val="000000"/>
                <w:sz w:val="20"/>
              </w:rPr>
              <w:t>
(casdo:‌Person‌Id)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Қазақстан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17.18.6. Төлем күні</w:t>
            </w:r>
          </w:p>
          <w:p>
            <w:pPr>
              <w:spacing w:after="20"/>
              <w:ind w:left="20"/>
              <w:jc w:val="both"/>
            </w:pPr>
            <w:r>
              <w:rPr>
                <w:rFonts w:ascii="Times New Roman"/>
                <w:b w:val="false"/>
                <w:i w:val="false"/>
                <w:color w:val="000000"/>
                <w:sz w:val="20"/>
              </w:rPr>
              <w:t>
(casdo:‌Payment‌Date)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 немесе өндіріп алу күні (кедендік және өзге де төлемдерді төлеу міндеттемелерін орындау күні)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17.19. Төлем төлеуді кейінге қалдыру туралы мәліметтер</w:t>
            </w:r>
          </w:p>
          <w:p>
            <w:pPr>
              <w:spacing w:after="20"/>
              <w:ind w:left="20"/>
              <w:jc w:val="both"/>
            </w:pPr>
            <w:r>
              <w:rPr>
                <w:rFonts w:ascii="Times New Roman"/>
                <w:b w:val="false"/>
                <w:i w:val="false"/>
                <w:color w:val="000000"/>
                <w:sz w:val="20"/>
              </w:rPr>
              <w:t>
(cacdo:‌Deffered‌Payment‌Details)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төлемді немесе қайта импорт кезіндегі төлемді кейінге қалдыру немесе бөліп-бөліп төлеу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cacdo:‌Deffered‌Payment‌Details‌Type (M.CA.CDT.00357)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17.19.1. Салықтар,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алынуы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17.19.2. Төлемді кейінге қалдыру оның негізінде ұсынылған құжат</w:t>
            </w:r>
          </w:p>
          <w:p>
            <w:pPr>
              <w:spacing w:after="20"/>
              <w:ind w:left="20"/>
              <w:jc w:val="both"/>
            </w:pPr>
            <w:r>
              <w:rPr>
                <w:rFonts w:ascii="Times New Roman"/>
                <w:b w:val="false"/>
                <w:i w:val="false"/>
                <w:color w:val="000000"/>
                <w:sz w:val="20"/>
              </w:rPr>
              <w:t>
(cacdo:‌Deffered‌Payment‌Doc‌Details)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төлемді немесе қайта импорт кезіндегі төлемді кейінге қалдыру, бөліп-бөліп төлеу оның негізінде ұсынылған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17.19.3. Күні</w:t>
            </w:r>
          </w:p>
          <w:p>
            <w:pPr>
              <w:spacing w:after="20"/>
              <w:ind w:left="20"/>
              <w:jc w:val="both"/>
            </w:pPr>
            <w:r>
              <w:rPr>
                <w:rFonts w:ascii="Times New Roman"/>
                <w:b w:val="false"/>
                <w:i w:val="false"/>
                <w:color w:val="000000"/>
                <w:sz w:val="20"/>
              </w:rPr>
              <w:t>
(csdo:‌Event‌Date)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төлеудің соңғы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17.20. Кедендік баждар, салықтар төлеу бойынша ұсынылған міндеттемелерді орындауды қамтамасыз ету</w:t>
            </w:r>
          </w:p>
          <w:p>
            <w:pPr>
              <w:spacing w:after="20"/>
              <w:ind w:left="20"/>
              <w:jc w:val="both"/>
            </w:pPr>
            <w:r>
              <w:rPr>
                <w:rFonts w:ascii="Times New Roman"/>
                <w:b w:val="false"/>
                <w:i w:val="false"/>
                <w:color w:val="000000"/>
                <w:sz w:val="20"/>
              </w:rPr>
              <w:t>
(cacdo:‌Payment‌Guarantee‌Details)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бойынша ұсынылған міндеттемелерді орындауды қамтамасыз ету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cacdo:‌Payment‌Guarantee‌Details‌Type (M.CA.CDT.00459)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17.20.1. Кедендік баждар, салықтар төлеу жөніндегі міндеттемелерді орындауды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міндеттемелерді орындауды қамтамасыз ету  тәсілінің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casdo:‌Payment‌Guarantee‌Method‌Code‌Type (M.CA.SDT.00164)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және өзге де төлемдердің төленуін қамтамасыз ету тәсілі кодының мәні.</w:t>
            </w:r>
          </w:p>
          <w:p>
            <w:pPr>
              <w:spacing w:after="20"/>
              <w:ind w:left="20"/>
              <w:jc w:val="both"/>
            </w:pPr>
            <w:r>
              <w:rPr>
                <w:rFonts w:ascii="Times New Roman"/>
                <w:b w:val="false"/>
                <w:i w:val="false"/>
                <w:color w:val="000000"/>
                <w:sz w:val="20"/>
              </w:rPr>
              <w:t>
Шаблон: \d{2}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"2018"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17.20.2. Қамтамасыз ету сомасы (мөлшері)</w:t>
            </w:r>
          </w:p>
          <w:p>
            <w:pPr>
              <w:spacing w:after="20"/>
              <w:ind w:left="20"/>
              <w:jc w:val="both"/>
            </w:pPr>
            <w:r>
              <w:rPr>
                <w:rFonts w:ascii="Times New Roman"/>
                <w:b w:val="false"/>
                <w:i w:val="false"/>
                <w:color w:val="000000"/>
                <w:sz w:val="20"/>
              </w:rPr>
              <w:t>
(casdo:‌Guarantee‌Amount)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17.20.3. Кеден баждарын, салықтарды төлеу жөніндегі міндеттемелердің орындалуын қамтамасыз етуді растайтын құжат</w:t>
            </w:r>
          </w:p>
          <w:p>
            <w:pPr>
              <w:spacing w:after="20"/>
              <w:ind w:left="20"/>
              <w:jc w:val="both"/>
            </w:pPr>
            <w:r>
              <w:rPr>
                <w:rFonts w:ascii="Times New Roman"/>
                <w:b w:val="false"/>
                <w:i w:val="false"/>
                <w:color w:val="000000"/>
                <w:sz w:val="20"/>
              </w:rPr>
              <w:t>
(cacdo:‌Guarantee‌Doc‌Details)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баждарын, салықтарды төлеу жөніндегі міндеттемелердің орындалуын қамтамасыз етуді растайтын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*.5. Құжаттың қолданылу мерзімі басталған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*.6. Құжаттың қолданылу мерзімі аяқталған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17.20.4. Салық төлеушінің сәйкестендіргіші</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заңды немесе жеке тұлғаның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17.20.5. Банктің сәйкестендіргіші</w:t>
            </w:r>
          </w:p>
          <w:p>
            <w:pPr>
              <w:spacing w:after="20"/>
              <w:ind w:left="20"/>
              <w:jc w:val="both"/>
            </w:pPr>
            <w:r>
              <w:rPr>
                <w:rFonts w:ascii="Times New Roman"/>
                <w:b w:val="false"/>
                <w:i w:val="false"/>
                <w:color w:val="000000"/>
                <w:sz w:val="20"/>
              </w:rPr>
              <w:t>
(csdo:‌Bank‌Id)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17.21. Кедендік транзиттің сақталуын қамтамасыз ету шарасы</w:t>
            </w:r>
          </w:p>
          <w:p>
            <w:pPr>
              <w:spacing w:after="20"/>
              <w:ind w:left="20"/>
              <w:jc w:val="both"/>
            </w:pPr>
            <w:r>
              <w:rPr>
                <w:rFonts w:ascii="Times New Roman"/>
                <w:b w:val="false"/>
                <w:i w:val="false"/>
                <w:color w:val="000000"/>
                <w:sz w:val="20"/>
              </w:rPr>
              <w:t>
(cacdo:‌Transit‌Guarantee‌Details)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cacdo:‌Transit‌Guarantee‌Details‌Type (M.CA.CDT.00195)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17.21.1. Кедендік транзиттің сақталуын қамтамасыз ету шарасының коды</w:t>
            </w:r>
          </w:p>
          <w:p>
            <w:pPr>
              <w:spacing w:after="20"/>
              <w:ind w:left="20"/>
              <w:jc w:val="both"/>
            </w:pPr>
            <w:r>
              <w:rPr>
                <w:rFonts w:ascii="Times New Roman"/>
                <w:b w:val="false"/>
                <w:i w:val="false"/>
                <w:color w:val="000000"/>
                <w:sz w:val="20"/>
              </w:rPr>
              <w:t>
(casdo:‌Transit‌Guarantee‌Measure‌Code)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casdo:‌Transit‌Guarantee‌Measure‌Code‌Type (M.CA.SDT.00066)</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кедендік транзиттің сақталуын қамтамасыз ету шаралары кодының мәні.</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"2017"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17.21.2. Қамтамасыз ету сомасы (мөлшері)</w:t>
            </w:r>
          </w:p>
          <w:p>
            <w:pPr>
              <w:spacing w:after="20"/>
              <w:ind w:left="20"/>
              <w:jc w:val="both"/>
            </w:pPr>
            <w:r>
              <w:rPr>
                <w:rFonts w:ascii="Times New Roman"/>
                <w:b w:val="false"/>
                <w:i w:val="false"/>
                <w:color w:val="000000"/>
                <w:sz w:val="20"/>
              </w:rPr>
              <w:t>
(casdo:‌Guarantee‌Amount)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"2022"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17.21.3. Кедендік баждар, салықтар төлеу жөніндегі міндеттемелердің орындалуын қамтамасыз ету сертификатының тіркеу нөмірі</w:t>
            </w:r>
          </w:p>
          <w:p>
            <w:pPr>
              <w:spacing w:after="20"/>
              <w:ind w:left="20"/>
              <w:jc w:val="both"/>
            </w:pPr>
            <w:r>
              <w:rPr>
                <w:rFonts w:ascii="Times New Roman"/>
                <w:b w:val="false"/>
                <w:i w:val="false"/>
                <w:color w:val="000000"/>
                <w:sz w:val="20"/>
              </w:rPr>
              <w:t>
(cacdo:‌Guarantee‌Certificate‌Id‌Details)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міндеттемелердің орындалуын қамтамасыз ету сертификатының тіркеу нөмірі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17.21.4. Кедендік транзиттің сақталуын қамтамасыз ету шараларын қолдануды растайтын құжат</w:t>
            </w:r>
          </w:p>
          <w:p>
            <w:pPr>
              <w:spacing w:after="20"/>
              <w:ind w:left="20"/>
              <w:jc w:val="both"/>
            </w:pPr>
            <w:r>
              <w:rPr>
                <w:rFonts w:ascii="Times New Roman"/>
                <w:b w:val="false"/>
                <w:i w:val="false"/>
                <w:color w:val="000000"/>
                <w:sz w:val="20"/>
              </w:rPr>
              <w:t>
(cacdo:‌Transit‌Guarantee‌Doc‌Details)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шараларын қолдануды растайтын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міндеттемелердің орындалуын қамтамасыз ету сертификатын қоспағанда, кедендік транзиттің сақталуын қамтамасыз ету шараларын қолдануды растайтын құжат туралы мәліметтерді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*.5. Құжаттың қолданылу мерзімі басталған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*.6. Құжаттың қолданылу мерзімі аяқталған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17.21.5. Кепілдік коды</w:t>
            </w:r>
          </w:p>
          <w:p>
            <w:pPr>
              <w:spacing w:after="20"/>
              <w:ind w:left="20"/>
              <w:jc w:val="both"/>
            </w:pPr>
            <w:r>
              <w:rPr>
                <w:rFonts w:ascii="Times New Roman"/>
                <w:b w:val="false"/>
                <w:i w:val="false"/>
                <w:color w:val="000000"/>
                <w:sz w:val="20"/>
              </w:rPr>
              <w:t>
(casdo:‌National‌Guarantee‌Code)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көрсетілген кепілдік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17.21.6. Кепілдік қолданылмайтын елдің коды</w:t>
            </w:r>
          </w:p>
          <w:p>
            <w:pPr>
              <w:spacing w:after="20"/>
              <w:ind w:left="20"/>
              <w:jc w:val="both"/>
            </w:pPr>
            <w:r>
              <w:rPr>
                <w:rFonts w:ascii="Times New Roman"/>
                <w:b w:val="false"/>
                <w:i w:val="false"/>
                <w:color w:val="000000"/>
                <w:sz w:val="20"/>
              </w:rPr>
              <w:t>
(casdo:‌Non‌Guarantee‌Country‌Code)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жарамсыз болатын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қолданылмайтын елдің коды (casdo:NonGuaranteeCountryCode)" деректемесі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17.21.7. Тұлғаның тізілімге енгізілуін растайтын құжат</w:t>
            </w:r>
          </w:p>
          <w:p>
            <w:pPr>
              <w:spacing w:after="20"/>
              <w:ind w:left="20"/>
              <w:jc w:val="both"/>
            </w:pPr>
            <w:r>
              <w:rPr>
                <w:rFonts w:ascii="Times New Roman"/>
                <w:b w:val="false"/>
                <w:i w:val="false"/>
                <w:color w:val="000000"/>
                <w:sz w:val="20"/>
              </w:rPr>
              <w:t>
(cacdo:‌Register‌Document‌Id‌Details)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тасымалдаушыларының тізіліміне немесе уәкілетті экономикалық операторлардың тізіліміне енгізілуін растайтын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органының тұлғасы тізілімге енгізілген мүше мемлекеттің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(casdo:‌Registration‌Number‌Id)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енгізілу кезінде берілген тіркеу нөмірі немесе тұлғаны тізілімге енгізу туралы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белгісін (қосу әрпін) көрсетпей тізілімге енгізу туралы куәліктің нөмірін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енгізу туралы куәліктің нөмірі қайта тіркеу белгісін (қосылған әріптер) қамтыса,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операторларды тізілімге енгізу туралы куәліктің нөмірі куәліктің типі туралы мәліметтерді қамтыса,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17.21.8. Субъектінің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17.21.9. Салық төлеушінің сәйкестендіргіші</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заңды немесе жеке тұлғаның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17.21.10. Банктің сәйкестендіргіші</w:t>
            </w:r>
          </w:p>
          <w:p>
            <w:pPr>
              <w:spacing w:after="20"/>
              <w:ind w:left="20"/>
              <w:jc w:val="both"/>
            </w:pPr>
            <w:r>
              <w:rPr>
                <w:rFonts w:ascii="Times New Roman"/>
                <w:b w:val="false"/>
                <w:i w:val="false"/>
                <w:color w:val="000000"/>
                <w:sz w:val="20"/>
              </w:rPr>
              <w:t>
(csdo:‌Bank‌Id)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17.21.11. Кепілгерлік</w:t>
            </w:r>
          </w:p>
          <w:p>
            <w:pPr>
              <w:spacing w:after="20"/>
              <w:ind w:left="20"/>
              <w:jc w:val="both"/>
            </w:pPr>
            <w:r>
              <w:rPr>
                <w:rFonts w:ascii="Times New Roman"/>
                <w:b w:val="false"/>
                <w:i w:val="false"/>
                <w:color w:val="000000"/>
                <w:sz w:val="20"/>
              </w:rPr>
              <w:t>
(cacdo:‌Surety‌Details)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cacdo:‌Surety‌Details‌Type (M.CA.CDT.00198)</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*.1. Кепілгерліктің бас шарты</w:t>
            </w:r>
          </w:p>
          <w:p>
            <w:pPr>
              <w:spacing w:after="20"/>
              <w:ind w:left="20"/>
              <w:jc w:val="both"/>
            </w:pPr>
            <w:r>
              <w:rPr>
                <w:rFonts w:ascii="Times New Roman"/>
                <w:b w:val="false"/>
                <w:i w:val="false"/>
                <w:color w:val="000000"/>
                <w:sz w:val="20"/>
              </w:rPr>
              <w:t>
(cacdo:‌Surety‌Main‌Contract‌Details)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шарт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*.2. Кепілгерлік шарты</w:t>
            </w:r>
          </w:p>
          <w:p>
            <w:pPr>
              <w:spacing w:after="20"/>
              <w:ind w:left="20"/>
              <w:jc w:val="both"/>
            </w:pPr>
            <w:r>
              <w:rPr>
                <w:rFonts w:ascii="Times New Roman"/>
                <w:b w:val="false"/>
                <w:i w:val="false"/>
                <w:color w:val="000000"/>
                <w:sz w:val="20"/>
              </w:rPr>
              <w:t>
(cacdo:‌Surety‌Contract‌Details)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*.3. Кепілгерлік шартына қосымша</w:t>
            </w:r>
          </w:p>
          <w:p>
            <w:pPr>
              <w:spacing w:after="20"/>
              <w:ind w:left="20"/>
              <w:jc w:val="both"/>
            </w:pPr>
            <w:r>
              <w:rPr>
                <w:rFonts w:ascii="Times New Roman"/>
                <w:b w:val="false"/>
                <w:i w:val="false"/>
                <w:color w:val="000000"/>
                <w:sz w:val="20"/>
              </w:rPr>
              <w:t>
(cacdo:‌Add‌Surety‌Contract‌Details)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шартына қосымша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17.21.12. Мекенжай </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18. Тасымалдаушы</w:t>
            </w:r>
          </w:p>
          <w:p>
            <w:pPr>
              <w:spacing w:after="20"/>
              <w:ind w:left="20"/>
              <w:jc w:val="both"/>
            </w:pPr>
            <w:r>
              <w:rPr>
                <w:rFonts w:ascii="Times New Roman"/>
                <w:b w:val="false"/>
                <w:i w:val="false"/>
                <w:color w:val="000000"/>
                <w:sz w:val="20"/>
              </w:rPr>
              <w:t>
(cacdo:‌Carrier‌Details)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тасымалдаушы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cacdo:‌Carrier‌Details‌Type (M.CA.CDT.00349)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кедендік транзит кедендік рәсіміне сәйкес тауарларды кедендік декларациялауды тасымалдаушы жүзеге асырмаған жағдайда, деректеме толтырылады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18.2. Субъектінің атауы</w:t>
            </w:r>
          </w:p>
          <w:p>
            <w:pPr>
              <w:spacing w:after="20"/>
              <w:ind w:left="20"/>
              <w:jc w:val="both"/>
            </w:pPr>
            <w:r>
              <w:rPr>
                <w:rFonts w:ascii="Times New Roman"/>
                <w:b w:val="false"/>
                <w:i w:val="false"/>
                <w:color w:val="000000"/>
                <w:sz w:val="20"/>
              </w:rPr>
              <w:t>
(csdo:‌Subject‌Name)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18.3. Субъектінің қысқаша атауы</w:t>
            </w:r>
          </w:p>
          <w:p>
            <w:pPr>
              <w:spacing w:after="20"/>
              <w:ind w:left="20"/>
              <w:jc w:val="both"/>
            </w:pPr>
            <w:r>
              <w:rPr>
                <w:rFonts w:ascii="Times New Roman"/>
                <w:b w:val="false"/>
                <w:i w:val="false"/>
                <w:color w:val="000000"/>
                <w:sz w:val="20"/>
              </w:rPr>
              <w:t>
(csdo:‌Subject‌Brief‌Name)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(бар болған жағдайда) мәліметтерді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18.4. Ұйымдық-құқықтық нысанының коды</w:t>
            </w:r>
          </w:p>
          <w:p>
            <w:pPr>
              <w:spacing w:after="20"/>
              <w:ind w:left="20"/>
              <w:jc w:val="both"/>
            </w:pPr>
            <w:r>
              <w:rPr>
                <w:rFonts w:ascii="Times New Roman"/>
                <w:b w:val="false"/>
                <w:i w:val="false"/>
                <w:color w:val="000000"/>
                <w:sz w:val="20"/>
              </w:rPr>
              <w:t>
(csdo:‌Business‌Entity‌Type‌Code)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18.5. Ұйымдық-құқықтық нысанының атауы</w:t>
            </w:r>
          </w:p>
          <w:p>
            <w:pPr>
              <w:spacing w:after="20"/>
              <w:ind w:left="20"/>
              <w:jc w:val="both"/>
            </w:pPr>
            <w:r>
              <w:rPr>
                <w:rFonts w:ascii="Times New Roman"/>
                <w:b w:val="false"/>
                <w:i w:val="false"/>
                <w:color w:val="000000"/>
                <w:sz w:val="20"/>
              </w:rPr>
              <w:t>
(csdo:‌Business‌Entity‌Type‌Name)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xml:space="preserve">
Ресей Федерациясында - негізгі мемлекеттік тіркеу нөмірі (НМТН) немесе дара кәсіпкердің мемлекеттік тіркеу нөмірі (ДКМТН)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 кәсіпорындары мен ұйымдарының жалпыреспубликалық сыныптамасының (КҮЖС) кодын;</w:t>
            </w:r>
          </w:p>
          <w:p>
            <w:pPr>
              <w:spacing w:after="20"/>
              <w:ind w:left="20"/>
              <w:jc w:val="both"/>
            </w:pPr>
            <w:r>
              <w:rPr>
                <w:rFonts w:ascii="Times New Roman"/>
                <w:b w:val="false"/>
                <w:i w:val="false"/>
                <w:color w:val="000000"/>
                <w:sz w:val="20"/>
              </w:rPr>
              <w:t>
Ресей Федерациясында - "1" мәнін - Ресей Федерациясының негізгі мемлекеттік тіркеу нөмірін (НМТН) немесе "2" мәнін - дара кәсіпкердің негізгі мемлекеттік тіркеу нөмірін (ДКНМТН)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 (бірегей сәйкестендірілген) кедендік нөмір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сәйкестендірілген кеден нөмірін қалыптастыру сыныптауышына сәйкес сәйкестендірілген кедендік нөмірді (СКН) көрсетуге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қағидалары бойынша қалыптастырылған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18.8. Салық төлеушінің сәйкестендіргіші</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салық төлеушілерді тіркейтін салық төлеушілер тізіліміндегі субъектінің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есептік нөмірі (СЕН);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18.9. Есепке қою себебінің коды</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18.10. Жеке тұлғаның сәйкестендіргіші</w:t>
            </w:r>
          </w:p>
          <w:p>
            <w:pPr>
              <w:spacing w:after="20"/>
              <w:ind w:left="20"/>
              <w:jc w:val="both"/>
            </w:pPr>
            <w:r>
              <w:rPr>
                <w:rFonts w:ascii="Times New Roman"/>
                <w:b w:val="false"/>
                <w:i w:val="false"/>
                <w:color w:val="000000"/>
                <w:sz w:val="20"/>
              </w:rPr>
              <w:t>
(casdo:‌Person‌Id)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қызметтер нөмірлік белгісі (ҚҚНБ) немесе қоғамдық қызметтер нөмірлік белгісінің жоқтығы туралы анықтама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18.11. Жеке куәлік</w:t>
            </w:r>
          </w:p>
          <w:p>
            <w:pPr>
              <w:spacing w:after="20"/>
              <w:ind w:left="20"/>
              <w:jc w:val="both"/>
            </w:pPr>
            <w:r>
              <w:rPr>
                <w:rFonts w:ascii="Times New Roman"/>
                <w:b w:val="false"/>
                <w:i w:val="false"/>
                <w:color w:val="000000"/>
                <w:sz w:val="20"/>
              </w:rPr>
              <w:t>
(ccdo:‌Identity‌Doc‌V3‌Details)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18.11.3. Құжат түрінің атауы</w:t>
            </w:r>
          </w:p>
          <w:p>
            <w:pPr>
              <w:spacing w:after="20"/>
              <w:ind w:left="20"/>
              <w:jc w:val="both"/>
            </w:pPr>
            <w:r>
              <w:rPr>
                <w:rFonts w:ascii="Times New Roman"/>
                <w:b w:val="false"/>
                <w:i w:val="false"/>
                <w:color w:val="000000"/>
                <w:sz w:val="20"/>
              </w:rPr>
              <w:t>
(csdo:‌Doc‌Kind‌Name)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18.11.4. Құжаттың сериясы</w:t>
            </w:r>
          </w:p>
          <w:p>
            <w:pPr>
              <w:spacing w:after="20"/>
              <w:ind w:left="20"/>
              <w:jc w:val="both"/>
            </w:pPr>
            <w:r>
              <w:rPr>
                <w:rFonts w:ascii="Times New Roman"/>
                <w:b w:val="false"/>
                <w:i w:val="false"/>
                <w:color w:val="000000"/>
                <w:sz w:val="20"/>
              </w:rPr>
              <w:t>
(csdo:‌Doc‌Series‌Id)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18.11.5. Құжаттың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18.11.6. Құжаттың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18.11.8. Мүше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18.12. Мекенжай </w:t>
            </w:r>
          </w:p>
          <w:p>
            <w:pPr>
              <w:spacing w:after="20"/>
              <w:ind w:left="20"/>
              <w:jc w:val="both"/>
            </w:pPr>
            <w:r>
              <w:rPr>
                <w:rFonts w:ascii="Times New Roman"/>
                <w:b w:val="false"/>
                <w:i w:val="false"/>
                <w:color w:val="000000"/>
                <w:sz w:val="20"/>
              </w:rPr>
              <w:t>
(ccdo:‌Subject‌Address‌Details)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бір данасы ғана қалыптастырылуға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18.12.1. Мекенжай түрінің коды</w:t>
            </w:r>
          </w:p>
          <w:p>
            <w:pPr>
              <w:spacing w:after="20"/>
              <w:ind w:left="20"/>
              <w:jc w:val="both"/>
            </w:pPr>
            <w:r>
              <w:rPr>
                <w:rFonts w:ascii="Times New Roman"/>
                <w:b w:val="false"/>
                <w:i w:val="false"/>
                <w:color w:val="000000"/>
                <w:sz w:val="20"/>
              </w:rPr>
              <w:t>
(csdo:‌Address‌Kind‌Code)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 тіркеу мекенжайы мәнін қабылдауға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18.12.2. Елдің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18.12.3. Аумақтың коды</w:t>
            </w:r>
          </w:p>
          <w:p>
            <w:pPr>
              <w:spacing w:after="20"/>
              <w:ind w:left="20"/>
              <w:jc w:val="both"/>
            </w:pPr>
            <w:r>
              <w:rPr>
                <w:rFonts w:ascii="Times New Roman"/>
                <w:b w:val="false"/>
                <w:i w:val="false"/>
                <w:color w:val="000000"/>
                <w:sz w:val="20"/>
              </w:rPr>
              <w:t>
(csdo:‌Territory‌Code)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18.12.4. Өңір</w:t>
            </w:r>
          </w:p>
          <w:p>
            <w:pPr>
              <w:spacing w:after="20"/>
              <w:ind w:left="20"/>
              <w:jc w:val="both"/>
            </w:pPr>
            <w:r>
              <w:rPr>
                <w:rFonts w:ascii="Times New Roman"/>
                <w:b w:val="false"/>
                <w:i w:val="false"/>
                <w:color w:val="000000"/>
                <w:sz w:val="20"/>
              </w:rPr>
              <w:t>
(csdo:‌Region‌Name)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18.12.5. Аудан</w:t>
            </w:r>
          </w:p>
          <w:p>
            <w:pPr>
              <w:spacing w:after="20"/>
              <w:ind w:left="20"/>
              <w:jc w:val="both"/>
            </w:pPr>
            <w:r>
              <w:rPr>
                <w:rFonts w:ascii="Times New Roman"/>
                <w:b w:val="false"/>
                <w:i w:val="false"/>
                <w:color w:val="000000"/>
                <w:sz w:val="20"/>
              </w:rPr>
              <w:t>
(csdo:‌District‌Name)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18.12.6. Қала</w:t>
            </w:r>
          </w:p>
          <w:p>
            <w:pPr>
              <w:spacing w:after="20"/>
              <w:ind w:left="20"/>
              <w:jc w:val="both"/>
            </w:pPr>
            <w:r>
              <w:rPr>
                <w:rFonts w:ascii="Times New Roman"/>
                <w:b w:val="false"/>
                <w:i w:val="false"/>
                <w:color w:val="000000"/>
                <w:sz w:val="20"/>
              </w:rPr>
              <w:t>
(csdo:‌City‌Name)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18.12.7. Елді мекен</w:t>
            </w:r>
          </w:p>
          <w:p>
            <w:pPr>
              <w:spacing w:after="20"/>
              <w:ind w:left="20"/>
              <w:jc w:val="both"/>
            </w:pPr>
            <w:r>
              <w:rPr>
                <w:rFonts w:ascii="Times New Roman"/>
                <w:b w:val="false"/>
                <w:i w:val="false"/>
                <w:color w:val="000000"/>
                <w:sz w:val="20"/>
              </w:rPr>
              <w:t>
(csdo:‌Settlement‌Name)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"Қала (csdo:CityName)" деректемесі мәнінен өзгеше елді мекеннің атауын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18.12.8. Көше</w:t>
            </w:r>
          </w:p>
          <w:p>
            <w:pPr>
              <w:spacing w:after="20"/>
              <w:ind w:left="20"/>
              <w:jc w:val="both"/>
            </w:pPr>
            <w:r>
              <w:rPr>
                <w:rFonts w:ascii="Times New Roman"/>
                <w:b w:val="false"/>
                <w:i w:val="false"/>
                <w:color w:val="000000"/>
                <w:sz w:val="20"/>
              </w:rPr>
              <w:t>
(csdo:‌Street‌Name)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18.12.9. Үйдің нөмірі</w:t>
            </w:r>
          </w:p>
          <w:p>
            <w:pPr>
              <w:spacing w:after="20"/>
              <w:ind w:left="20"/>
              <w:jc w:val="both"/>
            </w:pPr>
            <w:r>
              <w:rPr>
                <w:rFonts w:ascii="Times New Roman"/>
                <w:b w:val="false"/>
                <w:i w:val="false"/>
                <w:color w:val="000000"/>
                <w:sz w:val="20"/>
              </w:rPr>
              <w:t>
(csdo:‌Building‌Number‌Id)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18.12.10. Үй-жайдың нөмірі</w:t>
            </w:r>
          </w:p>
          <w:p>
            <w:pPr>
              <w:spacing w:after="20"/>
              <w:ind w:left="20"/>
              <w:jc w:val="both"/>
            </w:pPr>
            <w:r>
              <w:rPr>
                <w:rFonts w:ascii="Times New Roman"/>
                <w:b w:val="false"/>
                <w:i w:val="false"/>
                <w:color w:val="000000"/>
                <w:sz w:val="20"/>
              </w:rPr>
              <w:t>
(csdo:‌Room‌Number‌Id)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18.12.11. Пошта индексі</w:t>
            </w:r>
          </w:p>
          <w:p>
            <w:pPr>
              <w:spacing w:after="20"/>
              <w:ind w:left="20"/>
              <w:jc w:val="both"/>
            </w:pPr>
            <w:r>
              <w:rPr>
                <w:rFonts w:ascii="Times New Roman"/>
                <w:b w:val="false"/>
                <w:i w:val="false"/>
                <w:color w:val="000000"/>
                <w:sz w:val="20"/>
              </w:rPr>
              <w:t>
(csdo:‌Post‌Code)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18.12.12. Абоненттік жәшіктің нөмірі</w:t>
            </w:r>
          </w:p>
          <w:p>
            <w:pPr>
              <w:spacing w:after="20"/>
              <w:ind w:left="20"/>
              <w:jc w:val="both"/>
            </w:pPr>
            <w:r>
              <w:rPr>
                <w:rFonts w:ascii="Times New Roman"/>
                <w:b w:val="false"/>
                <w:i w:val="false"/>
                <w:color w:val="000000"/>
                <w:sz w:val="20"/>
              </w:rPr>
              <w:t>
(csdo:‌Post‌Office‌Box‌Id)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абоненттік жәшігінің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18.13. Байланыс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18.13.1. Байланыс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18.13.2. Байланыс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немесе "FX" мәнін қамтыған жағдайда, "Байланыс арнасының сәйкестендіргіші (csdo:‌Communication‌Channel‌Id)" деректемесі телефон немесе телефакс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символы және ашық жер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18.14. Тасымалдаушының өкілі</w:t>
            </w:r>
          </w:p>
          <w:p>
            <w:pPr>
              <w:spacing w:after="20"/>
              <w:ind w:left="20"/>
              <w:jc w:val="both"/>
            </w:pPr>
            <w:r>
              <w:rPr>
                <w:rFonts w:ascii="Times New Roman"/>
                <w:b w:val="false"/>
                <w:i w:val="false"/>
                <w:color w:val="000000"/>
                <w:sz w:val="20"/>
              </w:rPr>
              <w:t>
(cacdo:‌Carrier‌Representative‌Details)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қызметкері немесе уәкілетті өкілі болып табылатын тұлға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cacdo:‌Carrier‌Representative‌Details‌Type (M.CA.CDT.00304)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18.14.1. ТАӘ</w:t>
            </w:r>
          </w:p>
          <w:p>
            <w:pPr>
              <w:spacing w:after="20"/>
              <w:ind w:left="20"/>
              <w:jc w:val="both"/>
            </w:pPr>
            <w:r>
              <w:rPr>
                <w:rFonts w:ascii="Times New Roman"/>
                <w:b w:val="false"/>
                <w:i w:val="false"/>
                <w:color w:val="000000"/>
                <w:sz w:val="20"/>
              </w:rPr>
              <w:t>
(ccdo:‌Full‌Name‌Details)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(csdo:‌Middle‌Name)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 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18.14.2. Лауазымның атауы</w:t>
            </w:r>
          </w:p>
          <w:p>
            <w:pPr>
              <w:spacing w:after="20"/>
              <w:ind w:left="20"/>
              <w:jc w:val="both"/>
            </w:pPr>
            <w:r>
              <w:rPr>
                <w:rFonts w:ascii="Times New Roman"/>
                <w:b w:val="false"/>
                <w:i w:val="false"/>
                <w:color w:val="000000"/>
                <w:sz w:val="20"/>
              </w:rPr>
              <w:t>
(csdo:‌Position‌Name)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18.14.3. Байланыс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тұлғаның байланыс деректемесі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немесе "FX" мәнін қамтыған жағдайда, "Байланыс арнасының сәйкестендіргіші (csdo:‌Communication‌Channel‌Id)" деректемесі телефон немесе телефакс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символы және ашық жер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18.14.4. Жеке куәлік</w:t>
            </w:r>
          </w:p>
          <w:p>
            <w:pPr>
              <w:spacing w:after="20"/>
              <w:ind w:left="20"/>
              <w:jc w:val="both"/>
            </w:pPr>
            <w:r>
              <w:rPr>
                <w:rFonts w:ascii="Times New Roman"/>
                <w:b w:val="false"/>
                <w:i w:val="false"/>
                <w:color w:val="000000"/>
                <w:sz w:val="20"/>
              </w:rPr>
              <w:t>
(ccdo:‌Identity‌Doc‌V3‌Details)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18.14.5. Рөлдің коды</w:t>
            </w:r>
          </w:p>
          <w:p>
            <w:pPr>
              <w:spacing w:after="20"/>
              <w:ind w:left="20"/>
              <w:jc w:val="both"/>
            </w:pPr>
            <w:r>
              <w:rPr>
                <w:rFonts w:ascii="Times New Roman"/>
                <w:b w:val="false"/>
                <w:i w:val="false"/>
                <w:color w:val="000000"/>
                <w:sz w:val="20"/>
              </w:rPr>
              <w:t>
(casdo:‌Role‌Code)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орындайтын рөлдің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csdo:‌Code20‌Type (M.SDT.00160)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көлік құралының жүргізушісі;</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 тасымалдау ұйымының өкілі болып табылатын өзге де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19. Салынған сәйкестендіру құралдары туралы мәліметтер</w:t>
            </w:r>
          </w:p>
          <w:p>
            <w:pPr>
              <w:spacing w:after="20"/>
              <w:ind w:left="20"/>
              <w:jc w:val="both"/>
            </w:pPr>
            <w:r>
              <w:rPr>
                <w:rFonts w:ascii="Times New Roman"/>
                <w:b w:val="false"/>
                <w:i w:val="false"/>
                <w:color w:val="000000"/>
                <w:sz w:val="20"/>
              </w:rPr>
              <w:t>
(cacdo:‌Seal‌Details)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cacdo:‌Seal‌Details‌Type (M.CA.CDT.00199)</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19.1. Салынған сәйкестендіру құралдарының саны</w:t>
            </w:r>
          </w:p>
          <w:p>
            <w:pPr>
              <w:spacing w:after="20"/>
              <w:ind w:left="20"/>
              <w:jc w:val="both"/>
            </w:pPr>
            <w:r>
              <w:rPr>
                <w:rFonts w:ascii="Times New Roman"/>
                <w:b w:val="false"/>
                <w:i w:val="false"/>
                <w:color w:val="000000"/>
                <w:sz w:val="20"/>
              </w:rPr>
              <w:t>
(casdo:‌Seal‌Quantity)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сәйкестендіру құралдарының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есептеу жүйесіндегі тұтас оң сан.</w:t>
            </w:r>
          </w:p>
          <w:p>
            <w:pPr>
              <w:spacing w:after="20"/>
              <w:ind w:left="20"/>
              <w:jc w:val="both"/>
            </w:pPr>
            <w:r>
              <w:rPr>
                <w:rFonts w:ascii="Times New Roman"/>
                <w:b w:val="false"/>
                <w:i w:val="false"/>
                <w:color w:val="000000"/>
                <w:sz w:val="20"/>
              </w:rPr>
              <w:t>
Цифрлардың ең көп саны: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19.2. Пломбалағыштың нөмірі</w:t>
            </w:r>
          </w:p>
          <w:p>
            <w:pPr>
              <w:spacing w:after="20"/>
              <w:ind w:left="20"/>
              <w:jc w:val="both"/>
            </w:pPr>
            <w:r>
              <w:rPr>
                <w:rFonts w:ascii="Times New Roman"/>
                <w:b w:val="false"/>
                <w:i w:val="false"/>
                <w:color w:val="000000"/>
                <w:sz w:val="20"/>
              </w:rPr>
              <w:t>
(casdo:‌Seal‌Device‌Id)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пломбалағыштың нөмірі (сәйкестендіргіш)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19.3. Қорғаныштық пломбаның сәйкестендіргіші</w:t>
            </w:r>
          </w:p>
          <w:p>
            <w:pPr>
              <w:spacing w:after="20"/>
              <w:ind w:left="20"/>
              <w:jc w:val="both"/>
            </w:pPr>
            <w:r>
              <w:rPr>
                <w:rFonts w:ascii="Times New Roman"/>
                <w:b w:val="false"/>
                <w:i w:val="false"/>
                <w:color w:val="000000"/>
                <w:sz w:val="20"/>
              </w:rPr>
              <w:t>
(csdo:‌Seal‌Id)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қорғаныштық пломбаның бірегей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19.4. Сипаттама</w:t>
            </w:r>
          </w:p>
          <w:p>
            <w:pPr>
              <w:spacing w:after="20"/>
              <w:ind w:left="20"/>
              <w:jc w:val="both"/>
            </w:pPr>
            <w:r>
              <w:rPr>
                <w:rFonts w:ascii="Times New Roman"/>
                <w:b w:val="false"/>
                <w:i w:val="false"/>
                <w:color w:val="000000"/>
                <w:sz w:val="20"/>
              </w:rPr>
              <w:t>
(csdo:‌Description‌Text)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ерекшелік белгілерінің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 құжатын толтыру (қол қою) үшін жауапты кеден өкілі</w:t>
            </w:r>
          </w:p>
          <w:p>
            <w:pPr>
              <w:spacing w:after="20"/>
              <w:ind w:left="20"/>
              <w:jc w:val="both"/>
            </w:pPr>
            <w:r>
              <w:rPr>
                <w:rFonts w:ascii="Times New Roman"/>
                <w:b w:val="false"/>
                <w:i w:val="false"/>
                <w:color w:val="000000"/>
                <w:sz w:val="20"/>
              </w:rPr>
              <w:t>
(cacdo:‌Signatory‌Representative‌Details)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толтыру (қол қою) үшін жауапты кеден өкілі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cacdo:‌Signatory‌Representative‌Details‌Type (M.CA.CDT.00187)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20.1. Тұлғаны кедендік өкілдер тізіліміне енгізу туралы мәліметтер</w:t>
            </w:r>
          </w:p>
          <w:p>
            <w:pPr>
              <w:spacing w:after="20"/>
              <w:ind w:left="20"/>
              <w:jc w:val="both"/>
            </w:pPr>
            <w:r>
              <w:rPr>
                <w:rFonts w:ascii="Times New Roman"/>
                <w:b w:val="false"/>
                <w:i w:val="false"/>
                <w:color w:val="000000"/>
                <w:sz w:val="20"/>
              </w:rPr>
              <w:t>
(cacdo:‌Broker‌Registry‌Doc‌Details)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 тізіліміне енгізілуі туралы мәлеметтер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cacdo:‌Broker‌Registry‌Doc‌Details‌Type (M.CA.CDT.00464)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20.1.2. Тұлғаның тізілімге енгізілуін растайтын құжат</w:t>
            </w:r>
          </w:p>
          <w:p>
            <w:pPr>
              <w:spacing w:after="20"/>
              <w:ind w:left="20"/>
              <w:jc w:val="both"/>
            </w:pPr>
            <w:r>
              <w:rPr>
                <w:rFonts w:ascii="Times New Roman"/>
                <w:b w:val="false"/>
                <w:i w:val="false"/>
                <w:color w:val="000000"/>
                <w:sz w:val="20"/>
              </w:rPr>
              <w:t>
(cacdo:‌Register‌Document‌Id‌Details)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кедендік өкілдер тізіліміне енгізу туралы құжаттың тіркеу нөмірі немесе тұлғаның тізілімдегі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органының тұлғасы тізілімге енгізілген мүше мемлекеттің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енгізілуі кезіндегі тіркеу нөмірі</w:t>
            </w:r>
          </w:p>
          <w:p>
            <w:pPr>
              <w:spacing w:after="20"/>
              <w:ind w:left="20"/>
              <w:jc w:val="both"/>
            </w:pPr>
            <w:r>
              <w:rPr>
                <w:rFonts w:ascii="Times New Roman"/>
                <w:b w:val="false"/>
                <w:i w:val="false"/>
                <w:color w:val="000000"/>
                <w:sz w:val="20"/>
              </w:rPr>
              <w:t>
(casdo:‌Registration‌Number‌Id)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қайта тіркеу белгісі көрсетілмей тізімге енгізілу туралы куәліктің нөмірін (қосылған әріптер)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енгізу туралы куәліктің нөмірі қайта тіркеу белгісін (қосылған әріптер) қамтыса,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20.2. Кеден өкілінің декларантпен (өтініш берушімен) шарты</w:t>
            </w:r>
          </w:p>
          <w:p>
            <w:pPr>
              <w:spacing w:after="20"/>
              <w:ind w:left="20"/>
              <w:jc w:val="both"/>
            </w:pPr>
            <w:r>
              <w:rPr>
                <w:rFonts w:ascii="Times New Roman"/>
                <w:b w:val="false"/>
                <w:i w:val="false"/>
                <w:color w:val="000000"/>
                <w:sz w:val="20"/>
              </w:rPr>
              <w:t>
(cacdo:‌Representative‌Contract‌Details)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шарты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cacdo:‌Representative‌Contract‌Details‌Type (M.CA.CDT.00465)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толтырылуға тиіс.</w:t>
            </w:r>
          </w:p>
          <w:p>
            <w:pPr>
              <w:spacing w:after="20"/>
              <w:ind w:left="20"/>
              <w:jc w:val="both"/>
            </w:pPr>
            <w:r>
              <w:rPr>
                <w:rFonts w:ascii="Times New Roman"/>
                <w:b w:val="false"/>
                <w:i w:val="false"/>
                <w:color w:val="000000"/>
                <w:sz w:val="20"/>
              </w:rPr>
              <w:t>
Деректеме Ресей Федерациясынан басқа мүше мемлекетте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қолданылу мерзімі басталған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қолданылу мерзімі аяқталған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20.2.7. Салық төлеушінің сәйкестендіргіші</w:t>
            </w:r>
          </w:p>
          <w:p>
            <w:pPr>
              <w:spacing w:after="20"/>
              <w:ind w:left="20"/>
              <w:jc w:val="both"/>
            </w:pPr>
            <w:r>
              <w:rPr>
                <w:rFonts w:ascii="Times New Roman"/>
                <w:b w:val="false"/>
                <w:i w:val="false"/>
                <w:color w:val="000000"/>
                <w:sz w:val="20"/>
              </w:rPr>
              <w:t>
(csdo:‌Taxpayer‌Id)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заңды немесе жеке тұлғаның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Ресей Федерациясында - салық төлеушінің жеке нөмірі (СЖН)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20.2.8. Есепке қою себебінің коды</w:t>
            </w:r>
          </w:p>
          <w:p>
            <w:pPr>
              <w:spacing w:after="20"/>
              <w:ind w:left="20"/>
              <w:jc w:val="both"/>
            </w:pPr>
            <w:r>
              <w:rPr>
                <w:rFonts w:ascii="Times New Roman"/>
                <w:b w:val="false"/>
                <w:i w:val="false"/>
                <w:color w:val="000000"/>
                <w:sz w:val="20"/>
              </w:rPr>
              <w:t>
(csdo:‌Tax‌Registration‌Reason‌Code)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Ресей Федерациясына салық есебіне қойылуы себебін сәйкестендіретін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20.2.10. Электрондық құжаттың қоймадағы сәйкестендіргіші</w:t>
            </w:r>
          </w:p>
          <w:p>
            <w:pPr>
              <w:spacing w:after="20"/>
              <w:ind w:left="20"/>
              <w:jc w:val="both"/>
            </w:pPr>
            <w:r>
              <w:rPr>
                <w:rFonts w:ascii="Times New Roman"/>
                <w:b w:val="false"/>
                <w:i w:val="false"/>
                <w:color w:val="000000"/>
                <w:sz w:val="20"/>
              </w:rPr>
              <w:t>
(cacdo:‌Doc‌Arch‌Id‌Details)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қоймаға  орналастыру кезінде құжатқа (мәліметтерге) берілген сәйкестендіргіштер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қоймадағы сәйкестендіргіші</w:t>
            </w:r>
          </w:p>
          <w:p>
            <w:pPr>
              <w:spacing w:after="20"/>
              <w:ind w:left="20"/>
              <w:jc w:val="both"/>
            </w:pPr>
            <w:r>
              <w:rPr>
                <w:rFonts w:ascii="Times New Roman"/>
                <w:b w:val="false"/>
                <w:i w:val="false"/>
                <w:color w:val="000000"/>
                <w:sz w:val="20"/>
              </w:rPr>
              <w:t>
(casdo:‌EDoc‌Arch‌Id)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қоймадағы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20.2.11. Құжаттың іс жүзінде берілгені туралы мәліметтер</w:t>
            </w:r>
          </w:p>
          <w:p>
            <w:pPr>
              <w:spacing w:after="20"/>
              <w:ind w:left="20"/>
              <w:jc w:val="both"/>
            </w:pPr>
            <w:r>
              <w:rPr>
                <w:rFonts w:ascii="Times New Roman"/>
                <w:b w:val="false"/>
                <w:i w:val="false"/>
                <w:color w:val="000000"/>
                <w:sz w:val="20"/>
              </w:rPr>
              <w:t>
(cacdo:‌Document‌Presenting‌Details)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берілгені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(casdo:‌Doc‌Present‌Kind‌Code)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ұсынудың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2 – құжат ұсынылмады (бұған дейін кеден органына ұсынылған)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ұсынылған күні</w:t>
            </w:r>
          </w:p>
          <w:p>
            <w:pPr>
              <w:spacing w:after="20"/>
              <w:ind w:left="20"/>
              <w:jc w:val="both"/>
            </w:pPr>
            <w:r>
              <w:rPr>
                <w:rFonts w:ascii="Times New Roman"/>
                <w:b w:val="false"/>
                <w:i w:val="false"/>
                <w:color w:val="000000"/>
                <w:sz w:val="20"/>
              </w:rPr>
              <w:t>
(casdo:‌Doc‌Present‌Date)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ұсыну бойынша міндеттемелер оған дейін орындалуға тиіс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оған ұсынылған құжат қоса берілген уақытша әкетілген халықаралық тасымал көлік құралдарына қатысты операциялар жасау туралы өтініштің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мына шаблонға сәйкес келетін кеден құжатының нөмірі туралы мәліметтер көрсетіледі: ТТТТТТТТ/ККААЖЖ/ННННННН/РР, мұнда ТТТТТТТ – кеден органының коды (2,5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w:t>
            </w:r>
          </w:p>
          <w:p>
            <w:pPr>
              <w:spacing w:after="20"/>
              <w:ind w:left="20"/>
              <w:jc w:val="both"/>
            </w:pPr>
            <w:r>
              <w:rPr>
                <w:rFonts w:ascii="Times New Roman"/>
                <w:b w:val="false"/>
                <w:i w:val="false"/>
                <w:color w:val="000000"/>
                <w:sz w:val="20"/>
              </w:rPr>
              <w:t>
(casdo:‌Customs‌Document‌Ordinal‌Id)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берілетін көлік құралына арналған декларацияның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(cacdo:‌TIRId‌Details)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(casdo:‌TIRSeries‌Id)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(casdo:‌Preceding‌Doc‌Id)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кеден құжатының нөмірі немесе нөмірі шаблонға сәйкес келмейтін құрылым көрсетіледі: ТТТТТТТТ/ККААЖЖ/ННННННН/РР, мұнда ТТТТТТТ –  кеден органының коды (2,5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берілген, қол қойылған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құжаттың нөмірі (casdo:PrecedingDocId)" деректемесі толтырылған жағдайда деректеме толтырылуға және ол: YYYY-MM-DD шаблонына сәйкес келтірілетін мәнді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21. Кеден құжатын толтырған (қол қойған) жеке тұлға</w:t>
            </w:r>
          </w:p>
          <w:p>
            <w:pPr>
              <w:spacing w:after="20"/>
              <w:ind w:left="20"/>
              <w:jc w:val="both"/>
            </w:pPr>
            <w:r>
              <w:rPr>
                <w:rFonts w:ascii="Times New Roman"/>
                <w:b w:val="false"/>
                <w:i w:val="false"/>
                <w:color w:val="000000"/>
                <w:sz w:val="20"/>
              </w:rPr>
              <w:t>
(cacdo:‌Signatory‌Person‌Details)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жеке тұлға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cacdo:‌Signatory‌Person‌Details‌Type (M.CA.CDT.00466)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21.1. Құжатқа қол қойған лауазымды тұлға</w:t>
            </w:r>
          </w:p>
          <w:p>
            <w:pPr>
              <w:spacing w:after="20"/>
              <w:ind w:left="20"/>
              <w:jc w:val="both"/>
            </w:pPr>
            <w:r>
              <w:rPr>
                <w:rFonts w:ascii="Times New Roman"/>
                <w:b w:val="false"/>
                <w:i w:val="false"/>
                <w:color w:val="000000"/>
                <w:sz w:val="20"/>
              </w:rPr>
              <w:t>
(cacdo:‌Signing‌Details)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тұлға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21.1.1. ТАӘ</w:t>
            </w:r>
          </w:p>
          <w:p>
            <w:pPr>
              <w:spacing w:after="20"/>
              <w:ind w:left="20"/>
              <w:jc w:val="both"/>
            </w:pPr>
            <w:r>
              <w:rPr>
                <w:rFonts w:ascii="Times New Roman"/>
                <w:b w:val="false"/>
                <w:i w:val="false"/>
                <w:color w:val="000000"/>
                <w:sz w:val="20"/>
              </w:rPr>
              <w:t>
(ccdo:‌Full‌Name‌Details)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 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21.1.2. Лауазымның атауы</w:t>
            </w:r>
          </w:p>
          <w:p>
            <w:pPr>
              <w:spacing w:after="20"/>
              <w:ind w:left="20"/>
              <w:jc w:val="both"/>
            </w:pPr>
            <w:r>
              <w:rPr>
                <w:rFonts w:ascii="Times New Roman"/>
                <w:b w:val="false"/>
                <w:i w:val="false"/>
                <w:color w:val="000000"/>
                <w:sz w:val="20"/>
              </w:rPr>
              <w:t>
(csdo:‌Position‌Name)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21.1.3. Байланыс деректемесі</w:t>
            </w:r>
          </w:p>
          <w:p>
            <w:pPr>
              <w:spacing w:after="20"/>
              <w:ind w:left="20"/>
              <w:jc w:val="both"/>
            </w:pPr>
            <w:r>
              <w:rPr>
                <w:rFonts w:ascii="Times New Roman"/>
                <w:b w:val="false"/>
                <w:i w:val="false"/>
                <w:color w:val="000000"/>
                <w:sz w:val="20"/>
              </w:rPr>
              <w:t>
(ccdo:‌Communication‌Details)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қамтуға тиіс:</w:t>
            </w:r>
          </w:p>
          <w:p>
            <w:pPr>
              <w:spacing w:after="20"/>
              <w:ind w:left="20"/>
              <w:jc w:val="both"/>
            </w:pPr>
            <w:r>
              <w:rPr>
                <w:rFonts w:ascii="Times New Roman"/>
                <w:b w:val="false"/>
                <w:i w:val="false"/>
                <w:color w:val="000000"/>
                <w:sz w:val="20"/>
              </w:rPr>
              <w:t>
АО - "Интернет" ақпараттық-телекоммуникациялық желісі ресурсының (URL)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түрінің (телефон, факс, электрондық пошта және т.б.)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"ТЕ" немесе "FX" мәнін қамтыған жағдайда, "Байланыс арнасының сәйкестендіргіші (csdo:‌Communication‌Channel‌Id)" деректемесі телефон немесе телефакс нөмірін қамтуға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және т.б. коды)) немесе ұтқыр байланыс операторының коды, НННН – абоненттің нөмірі (кемінде 4 цифр). Нөмір топтарының арасындағы бөлгіш ашық жер белгісі болып табылады. Нөмірдің ұзындығы 15 цифрдан аспауға тиіс ("+" символы және ашық жер ескерілмейді. Өзге символдар мен бөлгіштерге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21.1.4. Қол қойылған күн</w:t>
            </w:r>
          </w:p>
          <w:p>
            <w:pPr>
              <w:spacing w:after="20"/>
              <w:ind w:left="20"/>
              <w:jc w:val="both"/>
            </w:pPr>
            <w:r>
              <w:rPr>
                <w:rFonts w:ascii="Times New Roman"/>
                <w:b w:val="false"/>
                <w:i w:val="false"/>
                <w:color w:val="000000"/>
                <w:sz w:val="20"/>
              </w:rPr>
              <w:t>
(casdo:‌Signing‌Date)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21.2. Кеден құжатын толтырған (оған қол қойған) адамның жеке басын куәландыратын құжат</w:t>
            </w:r>
          </w:p>
          <w:p>
            <w:pPr>
              <w:spacing w:after="20"/>
              <w:ind w:left="20"/>
              <w:jc w:val="both"/>
            </w:pPr>
            <w:r>
              <w:rPr>
                <w:rFonts w:ascii="Times New Roman"/>
                <w:b w:val="false"/>
                <w:i w:val="false"/>
                <w:color w:val="000000"/>
                <w:sz w:val="20"/>
              </w:rPr>
              <w:t>
(cacdo:‌Signatory‌Person‌Identity‌Details)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адамның жеке басын куәландыратын құжат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cacdo:‌Signatory‌Person‌Identity‌Details‌Type (M.CA.CDT.00188)</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толтырылуға тиіс.</w:t>
            </w:r>
          </w:p>
          <w:p>
            <w:pPr>
              <w:spacing w:after="20"/>
              <w:ind w:left="20"/>
              <w:jc w:val="both"/>
            </w:pPr>
            <w:r>
              <w:rPr>
                <w:rFonts w:ascii="Times New Roman"/>
                <w:b w:val="false"/>
                <w:i w:val="false"/>
                <w:color w:val="000000"/>
                <w:sz w:val="20"/>
              </w:rPr>
              <w:t>
Деректеме Ресей Федерациясынан басқа мүше мемлекетте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21.2.3. Құжат түрінің атауы</w:t>
            </w:r>
          </w:p>
          <w:p>
            <w:pPr>
              <w:spacing w:after="20"/>
              <w:ind w:left="20"/>
              <w:jc w:val="both"/>
            </w:pPr>
            <w:r>
              <w:rPr>
                <w:rFonts w:ascii="Times New Roman"/>
                <w:b w:val="false"/>
                <w:i w:val="false"/>
                <w:color w:val="000000"/>
                <w:sz w:val="20"/>
              </w:rPr>
              <w:t>
(csdo:‌Doc‌Kind‌Name)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21.2.4. Құжаттың сериясы</w:t>
            </w:r>
          </w:p>
          <w:p>
            <w:pPr>
              <w:spacing w:after="20"/>
              <w:ind w:left="20"/>
              <w:jc w:val="both"/>
            </w:pPr>
            <w:r>
              <w:rPr>
                <w:rFonts w:ascii="Times New Roman"/>
                <w:b w:val="false"/>
                <w:i w:val="false"/>
                <w:color w:val="000000"/>
                <w:sz w:val="20"/>
              </w:rPr>
              <w:t>
(csdo:‌Doc‌Series‌Id)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 цифрлық немесе әріптік-цифрлық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 немесе ол өкілеттік берген ұйымды сәйкестендіретін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құжатты берген мемлекеттік билік органының немесе ол өкілеттік берген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21.2.10. Электрондық құжаттың қоймадағы сәйкестендіргіші</w:t>
            </w:r>
          </w:p>
          <w:p>
            <w:pPr>
              <w:spacing w:after="20"/>
              <w:ind w:left="20"/>
              <w:jc w:val="both"/>
            </w:pPr>
            <w:r>
              <w:rPr>
                <w:rFonts w:ascii="Times New Roman"/>
                <w:b w:val="false"/>
                <w:i w:val="false"/>
                <w:color w:val="000000"/>
                <w:sz w:val="20"/>
              </w:rPr>
              <w:t>
(cacdo:‌Doc‌Arch‌Id‌Details)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қоймаға  орналастыру кезінде құжатқа (мәліметтерге) берілген сәйкестендіргіштер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қоймадағы сәйкестендіргіші</w:t>
            </w:r>
          </w:p>
          <w:p>
            <w:pPr>
              <w:spacing w:after="20"/>
              <w:ind w:left="20"/>
              <w:jc w:val="both"/>
            </w:pPr>
            <w:r>
              <w:rPr>
                <w:rFonts w:ascii="Times New Roman"/>
                <w:b w:val="false"/>
                <w:i w:val="false"/>
                <w:color w:val="000000"/>
                <w:sz w:val="20"/>
              </w:rPr>
              <w:t>
(casdo:‌EDoc‌Arch‌Id)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қоймадағы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21.2.11. Құжаттың іс жүзінде берілгені туралы мәліметтер</w:t>
            </w:r>
          </w:p>
          <w:p>
            <w:pPr>
              <w:spacing w:after="20"/>
              <w:ind w:left="20"/>
              <w:jc w:val="both"/>
            </w:pPr>
            <w:r>
              <w:rPr>
                <w:rFonts w:ascii="Times New Roman"/>
                <w:b w:val="false"/>
                <w:i w:val="false"/>
                <w:color w:val="000000"/>
                <w:sz w:val="20"/>
              </w:rPr>
              <w:t>
(cacdo:‌Document‌Presenting‌Details)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берілгені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(casdo:‌Doc‌Present‌Kind‌Code)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ұсынудың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xml:space="preserve">
2 – құжат ұсынылмады (бұған дейін кеден органына ұсынылған)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ұсынылған күні</w:t>
            </w:r>
          </w:p>
          <w:p>
            <w:pPr>
              <w:spacing w:after="20"/>
              <w:ind w:left="20"/>
              <w:jc w:val="both"/>
            </w:pPr>
            <w:r>
              <w:rPr>
                <w:rFonts w:ascii="Times New Roman"/>
                <w:b w:val="false"/>
                <w:i w:val="false"/>
                <w:color w:val="000000"/>
                <w:sz w:val="20"/>
              </w:rPr>
              <w:t>
(casdo:‌Doc‌Present‌Date)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ұсыну бойынша міндеттемелер оған дейін орындалуға тиіс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оған ұсынылған құжат қоса берілген уақытша әкетілген халықаралық тасымал көлік құралдарына қатысты операциялар жасау туралы өтініштің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 шаблонға сәйкес келетін кеден құжатының нөмірі туралы мәліметтер көрсетіледі: ТТТТТТТТ/ККААЖЖ/ННННННН/РР, мұнда ТТТТТТТ – кеден органының коды (2,5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w:t>
            </w:r>
          </w:p>
          <w:p>
            <w:pPr>
              <w:spacing w:after="20"/>
              <w:ind w:left="20"/>
              <w:jc w:val="both"/>
            </w:pPr>
            <w:r>
              <w:rPr>
                <w:rFonts w:ascii="Times New Roman"/>
                <w:b w:val="false"/>
                <w:i w:val="false"/>
                <w:color w:val="000000"/>
                <w:sz w:val="20"/>
              </w:rPr>
              <w:t>
(casdo:‌Customs‌Document‌Ordinal‌Id)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берілетін көлік құралына арналған декларацияның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(cacdo:‌TIRId‌Details)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(casdo:‌TIRSeries‌Id)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(casdo:‌Preceding‌Doc‌Id)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кеден құжатының нөмірі немесе нөмірі шаблонға сәйкес келмейтін құрылым көрсетіледі: ТТТТТТТТ/ККААЖЖ/ННННННН/РР, мұнда ТТТТТТТ –  кеден органының коды (2,5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берілген, қол қойылған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құжаттың нөмірі (casdo:PrecedingDocId)" деректемесі толтырылған жағдайда деректеме толтырылуға және ол: YYYY-MM-DD шаблонына сәйкес келтірілетін мәнді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21.4. Өкілеттікті куәландыратын құжат</w:t>
            </w:r>
          </w:p>
          <w:p>
            <w:pPr>
              <w:spacing w:after="20"/>
              <w:ind w:left="20"/>
              <w:jc w:val="both"/>
            </w:pPr>
            <w:r>
              <w:rPr>
                <w:rFonts w:ascii="Times New Roman"/>
                <w:b w:val="false"/>
                <w:i w:val="false"/>
                <w:color w:val="000000"/>
                <w:sz w:val="20"/>
              </w:rPr>
              <w:t>
(cacdo:‌Power‌Of‌Attorney‌V2‌Details)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cacdo:‌Power‌Of‌Attorney‌Details‌Type (M.CA.CDT.00467)</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толтырылуға тиіс.</w:t>
            </w:r>
          </w:p>
          <w:p>
            <w:pPr>
              <w:spacing w:after="20"/>
              <w:ind w:left="20"/>
              <w:jc w:val="both"/>
            </w:pPr>
            <w:r>
              <w:rPr>
                <w:rFonts w:ascii="Times New Roman"/>
                <w:b w:val="false"/>
                <w:i w:val="false"/>
                <w:color w:val="000000"/>
                <w:sz w:val="20"/>
              </w:rPr>
              <w:t>
Деректеме Ресей Федерациясынан басқа мүше мемлекетте толтырылуы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21.4.2. Құжаттың атауы</w:t>
            </w:r>
          </w:p>
          <w:p>
            <w:pPr>
              <w:spacing w:after="20"/>
              <w:ind w:left="20"/>
              <w:jc w:val="both"/>
            </w:pPr>
            <w:r>
              <w:rPr>
                <w:rFonts w:ascii="Times New Roman"/>
                <w:b w:val="false"/>
                <w:i w:val="false"/>
                <w:color w:val="000000"/>
                <w:sz w:val="20"/>
              </w:rPr>
              <w:t>
(csdo:‌Doc‌Name)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21.4.3. Құжаттың нөмірі</w:t>
            </w:r>
          </w:p>
          <w:p>
            <w:pPr>
              <w:spacing w:after="20"/>
              <w:ind w:left="20"/>
              <w:jc w:val="both"/>
            </w:pPr>
            <w:r>
              <w:rPr>
                <w:rFonts w:ascii="Times New Roman"/>
                <w:b w:val="false"/>
                <w:i w:val="false"/>
                <w:color w:val="000000"/>
                <w:sz w:val="20"/>
              </w:rPr>
              <w:t>
(csdo:‌Doc‌Id)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21.4.5. Құжаттың қолданылу мерзімі басталған күн</w:t>
            </w:r>
          </w:p>
          <w:p>
            <w:pPr>
              <w:spacing w:after="20"/>
              <w:ind w:left="20"/>
              <w:jc w:val="both"/>
            </w:pPr>
            <w:r>
              <w:rPr>
                <w:rFonts w:ascii="Times New Roman"/>
                <w:b w:val="false"/>
                <w:i w:val="false"/>
                <w:color w:val="000000"/>
                <w:sz w:val="20"/>
              </w:rPr>
              <w:t>
(csdo:‌Doc‌Start‌Date)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басталған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21.4.6. Құжаттың қолданылу мерзімі аяқталған күн</w:t>
            </w:r>
          </w:p>
          <w:p>
            <w:pPr>
              <w:spacing w:after="20"/>
              <w:ind w:left="20"/>
              <w:jc w:val="both"/>
            </w:pPr>
            <w:r>
              <w:rPr>
                <w:rFonts w:ascii="Times New Roman"/>
                <w:b w:val="false"/>
                <w:i w:val="false"/>
                <w:color w:val="000000"/>
                <w:sz w:val="20"/>
              </w:rPr>
              <w:t>
(csdo:‌Doc‌Validity‌Date)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21.4.8. Электрондық құжаттың қоймадағы сәйкестендіргіші</w:t>
            </w:r>
          </w:p>
          <w:p>
            <w:pPr>
              <w:spacing w:after="20"/>
              <w:ind w:left="20"/>
              <w:jc w:val="both"/>
            </w:pPr>
            <w:r>
              <w:rPr>
                <w:rFonts w:ascii="Times New Roman"/>
                <w:b w:val="false"/>
                <w:i w:val="false"/>
                <w:color w:val="000000"/>
                <w:sz w:val="20"/>
              </w:rPr>
              <w:t>
(cacdo:‌Doc‌Arch‌Id‌Details)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қоймаға  орналастыру кезінде құжатқа (мәліметтерге) берілген сәйкестендіргіштер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қоймадағы сәйкестендіргіші</w:t>
            </w:r>
          </w:p>
          <w:p>
            <w:pPr>
              <w:spacing w:after="20"/>
              <w:ind w:left="20"/>
              <w:jc w:val="both"/>
            </w:pPr>
            <w:r>
              <w:rPr>
                <w:rFonts w:ascii="Times New Roman"/>
                <w:b w:val="false"/>
                <w:i w:val="false"/>
                <w:color w:val="000000"/>
                <w:sz w:val="20"/>
              </w:rPr>
              <w:t>
(casdo:‌EDoc‌Arch‌Id)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қоймадағы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21.4.9. Құжаттың іс жүзінде берілгені туралы мәліметтер</w:t>
            </w:r>
          </w:p>
          <w:p>
            <w:pPr>
              <w:spacing w:after="20"/>
              <w:ind w:left="20"/>
              <w:jc w:val="both"/>
            </w:pPr>
            <w:r>
              <w:rPr>
                <w:rFonts w:ascii="Times New Roman"/>
                <w:b w:val="false"/>
                <w:i w:val="false"/>
                <w:color w:val="000000"/>
                <w:sz w:val="20"/>
              </w:rPr>
              <w:t>
(cacdo:‌Document‌Presenting‌Details)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берілгені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 ұсыну коды</w:t>
            </w:r>
          </w:p>
          <w:p>
            <w:pPr>
              <w:spacing w:after="20"/>
              <w:ind w:left="20"/>
              <w:jc w:val="both"/>
            </w:pPr>
            <w:r>
              <w:rPr>
                <w:rFonts w:ascii="Times New Roman"/>
                <w:b w:val="false"/>
                <w:i w:val="false"/>
                <w:color w:val="000000"/>
                <w:sz w:val="20"/>
              </w:rPr>
              <w:t>
(casdo:‌Doc‌Present‌Kind‌Code)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(өтініш) беру кезінде құжатты ұсынудың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қабылдауға тиіс:</w:t>
            </w:r>
          </w:p>
          <w:p>
            <w:pPr>
              <w:spacing w:after="20"/>
              <w:ind w:left="20"/>
              <w:jc w:val="both"/>
            </w:pPr>
            <w:r>
              <w:rPr>
                <w:rFonts w:ascii="Times New Roman"/>
                <w:b w:val="false"/>
                <w:i w:val="false"/>
                <w:color w:val="000000"/>
                <w:sz w:val="20"/>
              </w:rPr>
              <w:t>
1 – құжат ұсынылды;</w:t>
            </w:r>
          </w:p>
          <w:p>
            <w:pPr>
              <w:spacing w:after="20"/>
              <w:ind w:left="20"/>
              <w:jc w:val="both"/>
            </w:pPr>
            <w:r>
              <w:rPr>
                <w:rFonts w:ascii="Times New Roman"/>
                <w:b w:val="false"/>
                <w:i w:val="false"/>
                <w:color w:val="000000"/>
                <w:sz w:val="20"/>
              </w:rPr>
              <w:t xml:space="preserve">
2 – құжат ұсынылмады (бұған дейін кеден органына ұсынылған)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ұсынылған күні</w:t>
            </w:r>
          </w:p>
          <w:p>
            <w:pPr>
              <w:spacing w:after="20"/>
              <w:ind w:left="20"/>
              <w:jc w:val="both"/>
            </w:pPr>
            <w:r>
              <w:rPr>
                <w:rFonts w:ascii="Times New Roman"/>
                <w:b w:val="false"/>
                <w:i w:val="false"/>
                <w:color w:val="000000"/>
                <w:sz w:val="20"/>
              </w:rPr>
              <w:t>
(casdo:‌Doc‌Present‌Date)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ұсыну бойынша міндеттемелер оған дейін орындалуға тиіс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 құжатының тіркеу нөмірі</w:t>
            </w:r>
          </w:p>
          <w:p>
            <w:pPr>
              <w:spacing w:after="20"/>
              <w:ind w:left="20"/>
              <w:jc w:val="both"/>
            </w:pPr>
            <w:r>
              <w:rPr>
                <w:rFonts w:ascii="Times New Roman"/>
                <w:b w:val="false"/>
                <w:i w:val="false"/>
                <w:color w:val="000000"/>
                <w:sz w:val="20"/>
              </w:rPr>
              <w:t>
(cacdo:‌Customs‌Doc‌Id‌Details)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оған ұсынылған құжат қоса берілген уақытша әкетілген халықаралық тасымал көлік құралдарына қатысты операциялар жасау туралы өтініштің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мына шаблонға сәйкес келетін кеден құжатының нөмірі туралы мәліметтер көрсетіледі: ТТТТТТТТ/ККААЖЖ/ННННННН/РР, мұнда ТТТТТТТ – кеден органының коды (2,5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w:t>
            </w:r>
          </w:p>
          <w:p>
            <w:pPr>
              <w:spacing w:after="20"/>
              <w:ind w:left="20"/>
              <w:jc w:val="both"/>
            </w:pPr>
            <w:r>
              <w:rPr>
                <w:rFonts w:ascii="Times New Roman"/>
                <w:b w:val="false"/>
                <w:i w:val="false"/>
                <w:color w:val="000000"/>
                <w:sz w:val="20"/>
              </w:rPr>
              <w:t>
(casdo:‌Customs‌Document‌Ordinal‌Id)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берілетін көлік құралына арналған декларацияның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*.6. ХЖТ кітапшасының тіркеу нөмірі</w:t>
            </w:r>
          </w:p>
          <w:p>
            <w:pPr>
              <w:spacing w:after="20"/>
              <w:ind w:left="20"/>
              <w:jc w:val="both"/>
            </w:pPr>
            <w:r>
              <w:rPr>
                <w:rFonts w:ascii="Times New Roman"/>
                <w:b w:val="false"/>
                <w:i w:val="false"/>
                <w:color w:val="000000"/>
                <w:sz w:val="20"/>
              </w:rPr>
              <w:t>
(cacdo:‌TIRId‌Details)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*.6.1. ХЖТ кітапшасының сериясы</w:t>
            </w:r>
          </w:p>
          <w:p>
            <w:pPr>
              <w:spacing w:after="20"/>
              <w:ind w:left="20"/>
              <w:jc w:val="both"/>
            </w:pPr>
            <w:r>
              <w:rPr>
                <w:rFonts w:ascii="Times New Roman"/>
                <w:b w:val="false"/>
                <w:i w:val="false"/>
                <w:color w:val="000000"/>
                <w:sz w:val="20"/>
              </w:rPr>
              <w:t>
(casdo:‌TIRSeries‌Id)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*.7. Алдыңғы құжаттың нөмірі</w:t>
            </w:r>
          </w:p>
          <w:p>
            <w:pPr>
              <w:spacing w:after="20"/>
              <w:ind w:left="20"/>
              <w:jc w:val="both"/>
            </w:pPr>
            <w:r>
              <w:rPr>
                <w:rFonts w:ascii="Times New Roman"/>
                <w:b w:val="false"/>
                <w:i w:val="false"/>
                <w:color w:val="000000"/>
                <w:sz w:val="20"/>
              </w:rPr>
              <w:t>
(casdo:‌Preceding‌Doc‌Id)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кеден құжатының нөмірі немесе нөмірі шаблонға сәйкес келмейтін құрылым көрсетіледі: ТТТТТТТТ/ККААЖЖ/ННННННН/РР, мұнда ТТТТТТТ – кеден органының коды (2,5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берілген күні</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өзге де құжаттың берілген, қол қойылған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құжаттың нөмірі (casdo:PrecedingDocId)" деректемесі толтырылған жағдайда деректеме толтырылуға және ол: YYYY-MM-DD шаблонына сәйкес келтірілетін мәнді қамтуға тиіс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22. Темір жол станциясының күнтізбелік мөртаңбасы</w:t>
            </w:r>
          </w:p>
          <w:p>
            <w:pPr>
              <w:spacing w:after="20"/>
              <w:ind w:left="20"/>
              <w:jc w:val="both"/>
            </w:pPr>
            <w:r>
              <w:rPr>
                <w:rFonts w:ascii="Times New Roman"/>
                <w:b w:val="false"/>
                <w:i w:val="false"/>
                <w:color w:val="000000"/>
                <w:sz w:val="20"/>
              </w:rPr>
              <w:t>
(cacdo:‌Railway‌Stamp‌Details)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күнтізбелік мөртаңбасынан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cacdo:‌Railway‌Stamp‌Details‌Type (M.CA.CDT.00200)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22.1. Темір жол станциясының коды</w:t>
            </w:r>
          </w:p>
          <w:p>
            <w:pPr>
              <w:spacing w:after="20"/>
              <w:ind w:left="20"/>
              <w:jc w:val="both"/>
            </w:pPr>
            <w:r>
              <w:rPr>
                <w:rFonts w:ascii="Times New Roman"/>
                <w:b w:val="false"/>
                <w:i w:val="false"/>
                <w:color w:val="000000"/>
                <w:sz w:val="20"/>
              </w:rPr>
              <w:t>
(casdo:‌Railway‌Station‌Code)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casdo:‌Railway‌Station‌Code‌Type (M.CA.SDT.00082)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(\d{5})|(\d{6})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22.2. Күні</w:t>
            </w:r>
          </w:p>
          <w:p>
            <w:pPr>
              <w:spacing w:after="20"/>
              <w:ind w:left="20"/>
              <w:jc w:val="both"/>
            </w:pPr>
            <w:r>
              <w:rPr>
                <w:rFonts w:ascii="Times New Roman"/>
                <w:b w:val="false"/>
                <w:i w:val="false"/>
                <w:color w:val="000000"/>
                <w:sz w:val="20"/>
              </w:rPr>
              <w:t>
(csdo:‌Event‌Date)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мөртаңба басылған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23. Орынның атауы (аты)</w:t>
            </w:r>
          </w:p>
          <w:p>
            <w:pPr>
              <w:spacing w:after="20"/>
              <w:ind w:left="20"/>
              <w:jc w:val="both"/>
            </w:pPr>
            <w:r>
              <w:rPr>
                <w:rFonts w:ascii="Times New Roman"/>
                <w:b w:val="false"/>
                <w:i w:val="false"/>
                <w:color w:val="000000"/>
                <w:sz w:val="20"/>
              </w:rPr>
              <w:t>
(casdo:‌Place‌Name)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беру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24. Тауарлардың шекаралық өткізу пунктіне келген күні және орны</w:t>
            </w:r>
          </w:p>
          <w:p>
            <w:pPr>
              <w:spacing w:after="20"/>
              <w:ind w:left="20"/>
              <w:jc w:val="both"/>
            </w:pPr>
            <w:r>
              <w:rPr>
                <w:rFonts w:ascii="Times New Roman"/>
                <w:b w:val="false"/>
                <w:i w:val="false"/>
                <w:color w:val="000000"/>
                <w:sz w:val="20"/>
              </w:rPr>
              <w:t>
(cacdo:‌Check‌Point‌Entry‌Details)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көлік құралдарының шекаралық өткізу пунктіне келетін болжамды жері, күні және уақыты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cacdo:‌Check‌Point‌Entry‌Details‌Type (M.CA.CDT.00190)</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24.1. Шекарадағы кеден органы</w:t>
            </w:r>
          </w:p>
          <w:p>
            <w:pPr>
              <w:spacing w:after="20"/>
              <w:ind w:left="20"/>
              <w:jc w:val="both"/>
            </w:pPr>
            <w:r>
              <w:rPr>
                <w:rFonts w:ascii="Times New Roman"/>
                <w:b w:val="false"/>
                <w:i w:val="false"/>
                <w:color w:val="000000"/>
                <w:sz w:val="20"/>
              </w:rPr>
              <w:t>
(cacdo:‌Border‌Customs‌Office‌Details)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көлік құралдарының келуі күтілетін кеден органы (шекаралық өткізу пункті)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24.1.1. Кеден органының коды</w:t>
            </w:r>
          </w:p>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24.1.2. Кеден органының атауы</w:t>
            </w:r>
          </w:p>
          <w:p>
            <w:pPr>
              <w:spacing w:after="20"/>
              <w:ind w:left="20"/>
              <w:jc w:val="both"/>
            </w:pPr>
            <w:r>
              <w:rPr>
                <w:rFonts w:ascii="Times New Roman"/>
                <w:b w:val="false"/>
                <w:i w:val="false"/>
                <w:color w:val="000000"/>
                <w:sz w:val="20"/>
              </w:rPr>
              <w:t>
(csdo:‌Customs‌Office‌Name)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24.1.3. Елдің коды</w:t>
            </w:r>
          </w:p>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24.2. Күн және уақыт</w:t>
            </w:r>
          </w:p>
          <w:p>
            <w:pPr>
              <w:spacing w:after="20"/>
              <w:ind w:left="20"/>
              <w:jc w:val="both"/>
            </w:pPr>
            <w:r>
              <w:rPr>
                <w:rFonts w:ascii="Times New Roman"/>
                <w:b w:val="false"/>
                <w:i w:val="false"/>
                <w:color w:val="000000"/>
                <w:sz w:val="20"/>
              </w:rPr>
              <w:t>
(csdo:‌Event‌Date‌Time)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көлік құралдарының шекаралық өткізу пунктіне келуі күтілетін күн және уақыт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YYYY-MM-DDThh:mm:ss.ccc±hh:mm шаблонына сәйкес келтірілетін Дүниежүзілік уақытпен айырма көрсетіліп жергілікті уақыт мәні түрінде электрондық құжаттың (мәліметтердің) қалыптасуы күнін қамтуға тиіс, мұнда ссс - миллисекунд мәнін белгілейтін символдар (болмауы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25. Декларанттың немесе кеден өкілінің шығыс құжаттарын есепке алу жүйесіндегі құжаттың тіркеу нөмірі</w:t>
            </w:r>
          </w:p>
          <w:p>
            <w:pPr>
              <w:spacing w:after="20"/>
              <w:ind w:left="20"/>
              <w:jc w:val="both"/>
            </w:pPr>
            <w:r>
              <w:rPr>
                <w:rFonts w:ascii="Times New Roman"/>
                <w:b w:val="false"/>
                <w:i w:val="false"/>
                <w:color w:val="000000"/>
                <w:sz w:val="20"/>
              </w:rPr>
              <w:t>
(casdo:‌Internal‌Doc‌Id)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 өкілінің шығыс құжаттарын есепке алу жүйесіне (регламентіне) сәйкес құжаттарды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26. Қорғаныштық жапсырманың сәйкестендіргіші</w:t>
            </w:r>
          </w:p>
          <w:p>
            <w:pPr>
              <w:spacing w:after="20"/>
              <w:ind w:left="20"/>
              <w:jc w:val="both"/>
            </w:pPr>
            <w:r>
              <w:rPr>
                <w:rFonts w:ascii="Times New Roman"/>
                <w:b w:val="false"/>
                <w:i w:val="false"/>
                <w:color w:val="000000"/>
                <w:sz w:val="20"/>
              </w:rPr>
              <w:t>
(casdo:‌Security‌Label‌Id)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қорғаныштық жапсырманың сәйкестендіргіші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27. Жер қойнауын пайдаланушының белгісі</w:t>
            </w:r>
          </w:p>
          <w:p>
            <w:pPr>
              <w:spacing w:after="20"/>
              <w:ind w:left="20"/>
              <w:jc w:val="both"/>
            </w:pPr>
            <w:r>
              <w:rPr>
                <w:rFonts w:ascii="Times New Roman"/>
                <w:b w:val="false"/>
                <w:i w:val="false"/>
                <w:color w:val="000000"/>
                <w:sz w:val="20"/>
              </w:rPr>
              <w:t>
(casdo:‌Subsoil‌User‌Code)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28. Кедендік декларацияны түзету туралы мәліметтер</w:t>
            </w:r>
          </w:p>
          <w:p>
            <w:pPr>
              <w:spacing w:after="20"/>
              <w:ind w:left="20"/>
              <w:jc w:val="both"/>
            </w:pPr>
            <w:r>
              <w:rPr>
                <w:rFonts w:ascii="Times New Roman"/>
                <w:b w:val="false"/>
                <w:i w:val="false"/>
                <w:color w:val="000000"/>
                <w:sz w:val="20"/>
              </w:rPr>
              <w:t>
(cacdo:‌Goods‌Declaration‌Change‌Details)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түзету (өзгерту)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cacdo:‌Goods‌Declaration‌Change‌Details‌Type (M.CA.CDT.00201)</w:t>
            </w:r>
          </w:p>
          <w:p>
            <w:pPr>
              <w:spacing w:after="20"/>
              <w:ind w:left="20"/>
              <w:jc w:val="both"/>
            </w:pPr>
            <w:r>
              <w:rPr>
                <w:rFonts w:ascii="Times New Roman"/>
                <w:b w:val="false"/>
                <w:i w:val="false"/>
                <w:color w:val="000000"/>
                <w:sz w:val="20"/>
              </w:rPr>
              <w:t>
Салынған элементтер мәндері салаларымен айқындалады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28.1. Құжат түрінің коды</w:t>
            </w:r>
          </w:p>
          <w:p>
            <w:pPr>
              <w:spacing w:after="20"/>
              <w:ind w:left="20"/>
              <w:jc w:val="both"/>
            </w:pPr>
            <w:r>
              <w:rPr>
                <w:rFonts w:ascii="Times New Roman"/>
                <w:b w:val="false"/>
                <w:i w:val="false"/>
                <w:color w:val="000000"/>
                <w:sz w:val="20"/>
              </w:rPr>
              <w:t>
(csdo:‌Doc‌Kind‌Code)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28.2. Құжаттың атауы</w:t>
            </w:r>
          </w:p>
          <w:p>
            <w:pPr>
              <w:spacing w:after="20"/>
              <w:ind w:left="20"/>
              <w:jc w:val="both"/>
            </w:pPr>
            <w:r>
              <w:rPr>
                <w:rFonts w:ascii="Times New Roman"/>
                <w:b w:val="false"/>
                <w:i w:val="false"/>
                <w:color w:val="000000"/>
                <w:sz w:val="20"/>
              </w:rPr>
              <w:t>
(csdo: Doc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28.3. Құжаттың нөмірі</w:t>
            </w:r>
          </w:p>
          <w:p>
            <w:pPr>
              <w:spacing w:after="20"/>
              <w:ind w:left="20"/>
              <w:jc w:val="both"/>
            </w:pPr>
            <w:r>
              <w:rPr>
                <w:rFonts w:ascii="Times New Roman"/>
                <w:b w:val="false"/>
                <w:i w:val="false"/>
                <w:color w:val="000000"/>
                <w:sz w:val="20"/>
              </w:rPr>
              <w:t>
(csdo: Doc 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28.4. Құжаттың берілген күні</w:t>
            </w:r>
          </w:p>
          <w:p>
            <w:pPr>
              <w:spacing w:after="20"/>
              <w:ind w:left="20"/>
              <w:jc w:val="both"/>
            </w:pPr>
            <w:r>
              <w:rPr>
                <w:rFonts w:ascii="Times New Roman"/>
                <w:b w:val="false"/>
                <w:i w:val="false"/>
                <w:color w:val="000000"/>
                <w:sz w:val="20"/>
              </w:rPr>
              <w:t>
(csdo: Doc Creation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күнді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YYYY-MM-DD шаблонына сәйкес келтірілуге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28.5. Декларацияны түзету түрінің коды</w:t>
            </w:r>
          </w:p>
          <w:p>
            <w:pPr>
              <w:spacing w:after="20"/>
              <w:ind w:left="20"/>
              <w:jc w:val="both"/>
            </w:pPr>
            <w:r>
              <w:rPr>
                <w:rFonts w:ascii="Times New Roman"/>
                <w:b w:val="false"/>
                <w:i w:val="false"/>
                <w:color w:val="000000"/>
                <w:sz w:val="20"/>
              </w:rPr>
              <w:t>
(casdo: Declaration Change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түзету түрінің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28.6. Қамтамасыз ету сомасы (мөлшері)</w:t>
            </w:r>
          </w:p>
          <w:p>
            <w:pPr>
              <w:spacing w:after="20"/>
              <w:ind w:left="20"/>
              <w:jc w:val="both"/>
            </w:pPr>
            <w:r>
              <w:rPr>
                <w:rFonts w:ascii="Times New Roman"/>
                <w:b w:val="false"/>
                <w:i w:val="false"/>
                <w:color w:val="000000"/>
                <w:sz w:val="20"/>
              </w:rPr>
              <w:t>
(casdo:‌Guarantee‌Amount)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қамтамасыз ету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 ең көп саны: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"Анықтамалықтың (сыныптауыштың) сәйкестендіргіші" атрибутында сәйкестендіргіші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 (casdo:GuaranteeAmount)" деректемесі толтырылған жағдайда атрибут "2022" мәнін қамтуға тиіс</w:t>
            </w:r>
          </w:p>
        </w:tc>
      </w:tr>
    </w:tbl>
    <w:p>
      <w:pPr>
        <w:spacing w:after="0"/>
        <w:ind w:left="0"/>
        <w:jc w:val="both"/>
      </w:pPr>
      <w:bookmarkStart w:name="z14" w:id="7"/>
      <w:r>
        <w:rPr>
          <w:rFonts w:ascii="Times New Roman"/>
          <w:b w:val="false"/>
          <w:i w:val="false"/>
          <w:color w:val="000000"/>
          <w:sz w:val="28"/>
        </w:rPr>
        <w:t>
      ________________</w:t>
      </w:r>
    </w:p>
    <w:bookmarkEnd w:id="7"/>
    <w:p>
      <w:pPr>
        <w:spacing w:after="0"/>
        <w:ind w:left="0"/>
        <w:jc w:val="both"/>
      </w:pPr>
      <w:r>
        <w:rPr>
          <w:rFonts w:ascii="Times New Roman"/>
          <w:b w:val="false"/>
          <w:i w:val="false"/>
          <w:color w:val="000000"/>
          <w:sz w:val="28"/>
        </w:rPr>
        <w:t>
      * Егер тиісті деректемелердегі мәліметтер Одақтың құқығына, мүше мемлекеттердің заңнамасына сәйкес тауарларға арналған декларацияда және транзиттік декларацияда көрсетілуге жатқан не мәліметтерді автоматтандырылған өңдеу қажет болған жағдайда қолданылады. Күрделі деректемеге кіретін салынған деректемелер үшін осы күрделі деректеме толтырылған жағдайда қолданылады. Қарапайым деректеменің атрибуттары үшін осы қарапайым деректеме толтырылған жағдайда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