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d5c6" w14:textId="ee3d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кедендік аумағына темір жол көлігімен әкелу болжанатын тауарлар туралы алдын ала ақпараттың құрылымы мен форматына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2 сәуірдегі № 47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11-бабының </w:t>
      </w:r>
      <w:r>
        <w:rPr>
          <w:rFonts w:ascii="Times New Roman"/>
          <w:b w:val="false"/>
          <w:i w:val="false"/>
          <w:color w:val="000000"/>
          <w:sz w:val="28"/>
        </w:rPr>
        <w:t>17-тармағына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2018 жылғы 28 қарашадағы № 193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Еуразиялық экономикалық одақтың кедендік аумағына темір жол көлігімен әкелу болжанатын  тауарлар туралы алдын ала ақпараттың құрылымы мен форматына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шілдеден бастап күшіне енеді.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Беларусь Республикасының осы Шешімді қолдануы 2019 жылғы 1 қазаннан басталады.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кедендік аумағына темір жол көлігімен әкелу болжанатын  тауарлар туралы алдын ала ақпараттың құрылымы мен форматына енгізілетін ӨЗГЕРІСТЕР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5-тармақтың </w:t>
      </w:r>
      <w:r>
        <w:rPr>
          <w:rFonts w:ascii="Times New Roman"/>
          <w:b w:val="false"/>
          <w:i w:val="false"/>
          <w:color w:val="000000"/>
          <w:sz w:val="28"/>
        </w:rPr>
        <w:t>"д"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"д) темір жол көлігімен әкелінетін тауарлар туралы алдын ала ақпарат құрылымының деректемелерін қалыптастыру сипаттамасы.".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Темір жол көлігімен әкелінетін тауарлар туралы алдын ала ақпарат құрылымының деректемелерін қалыптастыру сипаттамасы 10-кестеде келтіріледі.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Кестеде мынадай жолақтар (бағандар) қалыптастырылады: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"деректеменің атауы" – деректеменің иерархиялық нөмірі көрсетілетін деректеменің қалыптасқан немесе ресми сөздік белгіленімі;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"Тәртіптің тармағы" – Еуразиялық экономикалық комиссия Алқасының 2018 жылғы 17 сәуірдегі № 57 шешімімен бекітілген Еуразиялық экономикалық одақтың кедендік аумағына темір жол көлігімен әкелу болжанатын тауарлар туралы алдын ала ақпарат беру </w:t>
      </w:r>
      <w:r>
        <w:rPr>
          <w:rFonts w:ascii="Times New Roman"/>
          <w:b w:val="false"/>
          <w:i w:val="false"/>
          <w:color w:val="000000"/>
          <w:sz w:val="28"/>
        </w:rPr>
        <w:t>тәртібінің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құжаттың электрондық түрі құрылымының деректемесіне сәйкес келетін тармағы (тармақтары);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"көпт." – деректемелердің көптігі (деректеменің міндеттілігі (опционалдығы) және оның ықтимал қайталауларының саны). Деректемелердің көптігін көрсету үшін осы құжаттың 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белгіленімдерге сәйкес белгіленімдер пайдаланылады;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"қағиданың коды" – қағиданың кодтық белгіленуі;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"қағиданың түрі" – қағиданы қолдану саласының коды. Мынадай мәндерге жол беріледі: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қағида Еуразиялық экономикалық одақ органының актісімен белгіленген, барлық мүше мемлекеттерде қолданылуы міндетті;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– қағида Еуразиялық экономикалық одақ органының актісімен белгіленген, жекелеген мүше мемлекетте қолданылады;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қағида мүше мемлекеттің заңнамасымен белгіленген, жекелеген мүше мемлекетте қолданылады;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"мүше мемлекеттің коды" – қағида қолданылатын мүше мемлекеттің 2 таңбалы әріптік коды (жекелеген мүше мемлекеттерде қолданылатын қағидалар үшін);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"қағиданың сипаттамасы" – деректемені қалыптастыру қағидасының сипаттамасы.".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10-кесте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"10-кесте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жол көлігімен әкелінетін тауарлар туралы алдын ала ақпарат құрылымының деректемелерін қалыптастыру сипаттамасы</w:t>
      </w:r>
    </w:p>
    <w:bookmarkEnd w:id="1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Деректеменің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Тәртіптің тармағы (тармақтары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Қалыптастыру қағидасы*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Қағиданың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Қағиданың түрі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мемлекеттің коды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Қағиданың сипаттамасы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1. Электрондық құжаттың (мәліметтердің)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құжаттың (мәліметтердің) коды (csdo:EDocCode)" деректемесі "R.041"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2. Электрондық құжаттың (мәліметтердің)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құжаттың (мәліметтердің) сәйкестендіргіші (csdo:EDocId)" деректемесінің мәні мына шаблонға сәйкес келуге тиіс: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3. Бастапқы электрондық құжаттың (мәліметтердің)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"Бастапқы электрондық құжаттың (мәліметтердің) сәйкестендіргіші (csdo:EDocRefId)" деректемесі толтырылса, онда "Бастапқы электрондық құжаттың (мәліметтердің) сәйкестендіргіші (csdo:EDocRefId)" деректемесінің мәні мына шаблонға сәйкес келуге тиіс: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4. Электрондық құжаттың (мәліметтердің) күні және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құжаттың (мәліметтердің) күні және уақыты" деректемесінің мәні мына шаблонға сәйкес келуге тиіс: YYYY-MM-DDThh:mm:ss.ccc±hh:mm, мұнда ccc – миллисекундтардың мәнін белгілейтін символдар (болмауы мүмкін)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5. Электрондық құжаттың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құжаттың белгісі (casdo:‌EDoc‌Indicator‌Code)" деректемесі мына мәндердің 1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 - егер алдын ала ақпарат электрондық құжат түрінде ұсынылса;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қалған жағдайларда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6. Алдын ала ақпараттың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(cacdo:‌Preliminary‌Information‌Id‌Details)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"01" мәнін қамтыса және алдын ала ақпарат бұған дейін ұсынылмаса немесе ол тіркелмесе, онда "Алдын ала ақпараттың тіркеу нөмірі (cacdo:PreliminaryInformationIdDetails)" деректемесі толтырылмауға тиіс.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"01" мәнін қамтыса және алдын ала ақпарат вагондар туралы мәліметтерді түзету мақсатында ұсынылса, онда "Алдын ала ақпараттың тіркеу нөмірі (cacdo:PreliminaryInformationIdDetails)" деректемесі толтырылуға тиіс.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"01" мәнін қамтымаса және Көлік (тасымалдау) құжаты (cacdo:‌Transport‌Document‌Details) толтырылмаса, онда "Алдын ала ақпараттың тіркеу нөмірі (cacdo:PreliminaryInformationIdDetails)" деректемесі толтырылуға тиіс.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6.2. Күні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"Күні (csdo:EventDate)"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6.3. Алдын ала ақпараттың реттік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7. Алдын ала ақпараттың сілтеме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(cacdo:‌Ref‌Preliminary‌Information‌Id‌Details)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анықталған сәйкессіздіктерді түзету мақсатында бұрын берілген алдын ала ақпаратты қайталап беру жүзеге асырылса, онда онда "Алдын ала ақпараттың сілтеме нөмірі (cacdo:‌Ref‌Preliminary‌Information‌Id‌Details)" деректемесі толтырылуға тиіс, әйтпесе "Алдын ала ақпараттың сілтеме нөмірі (cacdo:‌Ref‌Preliminary‌Information‌Id‌Details)"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7.2. Күні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"Күні (csdo:EventDate)"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7.3. Алдын ала ақпараттың реттік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8. Алдын ала ақпаратты беру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(casdo:‌Preliminary‌Information‌Usage‌Code)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 пайдалану тәртібі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"Алдын ала ақпаратты ұсыну мақсаты (casdo:‌Preliminary‌Information‌Usage‌Code)" деректемесінің данасы алдын ала ақпарат ұсыну мақсаттарының сыныптауышына сәйкес алдын ала ақпарат ұсыну мақсаты кодының мәнін қамтуға тиіс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"Алдын ала ақпаратты ұсыну мақсаты (casdo:PreliminaryInformationUsageCode)" деректемесінің данасы мына мәндердің 1-ін қамтуға тиіс : "01", "03", "05", "06", "07", "08", "09", "10", "11", "12", "13", "14",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деректемесінің данасының 1-еуі мына мәндердің 1-ін қамтыса: "02", "03", "07", "08", "09", "10", "14" "15", "16", "17", "18", онда "Алдын ала ақпаратты беру мақсаты (casdo:PreliminaryInformationUsageCode)" деректемесі даналарының 1-і "01" мәнін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деректемесі: "15", "16", "17", "18" мәндерінің 1-ін қамтыса, "Алдын ала ақпаратты ұсыну мақсаты (casdo:‌Preliminary‌Information‌Usage‌Code)" деректемесінің қалған даналары: "15", "16", "17", "18" мәндерін қамтымауға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9. Еуразиялық экономикалық одақтың кедендік аумағына келу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(cacdo:‌PIWEntry‌Check‌Point‌Details)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"01" "06", "11", "12", "13" мәндерінің 1-ін қамтыса, онда "Еуразиялық экономикалық одақтың кедендік аумағына келу орны (cacdo:‌PIATEntry‌Check‌Point‌Details)" деректемесі толтырылуға тиіс, әйтпесе "Еуразиялық экономикалық одақтың кедендік аумағына келу орны (cacdo:‌PIATEntry‌Check‌Point‌Details)"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9.1. Кеден органының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 органының коды (csdo:CustomsOfficeCode)"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 органының коды (csdo:CustomsOfficeCode)" деректемесі Еуразиялық экономикалық одаққа мүше мемлекетте қолданылатын кеден органдарының сыныптауышына сәйкес кеден органының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9.2. Темір жол станциясының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деректемесі: "01", "06" мәндерінің 1-ін қамтыса, онда Темір жол станциясының коды (casdo:‌Railway‌Station‌Code)" деректемесі Халықаралық темір жол жүк қатынасы туралы келісімнің шеңберінде қолданылатын темір жол станцияларының сыныптауышына сәйкес темір жол станциясының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9.3. Орынның атауы (аты)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деректемесі: "01", "06" мәндерінің 1-ін қамтыса, онда "Орынның атауы (аты)  (casdo:‌Place‌Name)" деректемесі Халықаралық темір жол жүк қатынасы туралы келісімнің шеңберінде қолданылатын темір жол станцияларының сыныптауышына сәйкес темір жол станциясының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9.4. Өткізу пунктінің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(csdo:‌Border‌Checkpoint‌Code)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пунктінің коды (csdo:BorderCheckpointCode)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9.5. Өткізу пунктінің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(csdo:‌Border‌Checkpoint‌Name)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"Өткізу пунктінің атауы (csdo:‌Border‌Checkpoint‌Name)"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10. Алдын ала ақпарат берген тұлға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(cacdo:‌PIDeclarant‌Details)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 пайдалану тәртібі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"01" мәнін қамтыса, онда "Алдын ала ақпарат берген тұлға (cacdo:‌PIDeclarant‌Details)" деректемесінің құрамындағы "Мәліметтер үйлесуінің белгісі (casdo:‌Equal‌Indicator)" деректемесі толтырылуға тиіс, әйтпесе "Мәліметтер үйлесуінің белгісі (casdo:‌Equal‌Indicator)"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 берген тұлға (cacdo:‌PIDeclarant‌Details)" деректемесінің құрамындағы "Мәліметтер үйлесуінің белгісі (casdo:‌Equal‌Indicator)" деректемесі "1" мәнін қамтыса, онда "Алдын ала ақпарат берген тұлға (cacdo:‌PIDeclarant‌Details)" деректемесінің құрамында "Мәліметтер үйлесуінің белгісі (casdo:‌Equal‌Indicator)" 1 деректемесі дәлме-дәл толтырылуға тиіс. "Алдын ала ақпарат берген тұлға (cacdo:‌PIDeclarant‌Details)" деректемесінің құрамындағы өзге деректемелер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 берген тұлға (cacdo:‌PIDeclarant‌Details)" деректемесінің құрамындағы "Мәліметтер үйлесуінің белгісі (casdo:‌Equal‌Indicator)" деректемесі "0" мәнін қамтыса немесе "Алдын ала ақпарат берген тұлға (cacdo:‌PIDeclarant‌Details)" деректемесінің құрамындағы "Мәліметтер үйлесуінің белгісі (casdo:‌Equal‌Indicator)" деректемесі толтырылмаса, онда "Алдын ала ақпарат берген тұлға (cacdo:‌PIDeclarant‌Details)" деректемесінің құрамындағы деректемелер үшін осы деректемелерді қалыптастыру қағидалары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 берген тұлға (cacdo:‌PIDeclarant‌Details)" деректемесінің құрамындағы "Мәліметтер үйлесуінің белгісі (casdo:‌Equal‌Indicator)" деректемесі "0" мәнін қамтыса немесе "Алдын ала ақпарат берген тұлға (cacdo:‌PIDeclarant‌Details)" деректемесінің құрамындағы "Мәліметтер үйлесуінің белгісі (casdo:‌Equal‌Indicator)" деректемесі толтырылмаса, онда "Алдын ала ақпарат берген тұлға (cacdo:‌PIDeclarant‌Details)" деректемесі үшін "Субъектінің атауы (csdo:‌Subject‌Name)", "Субъектінің қысқаша атауы (csdo:‌Subject‌Brief‌Name)" деректемелерінің 1-і дәлме-дәл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10.1. Субъектінің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10.2. Субъектінің қысқаша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10.3. Кедендік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KG,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бірегей сәйкестендіру нөмірі (casdo:‌CAUnique‌Customs‌Number‌Id)"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бірегей сәйкестендіру нөмірі (casdo:‌CAUnique‌Customs‌Number‌Id)"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"елдің коды (countryCode атрибуты)" атрибуты "KZ"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"анықтамалықтың (сыныптауыштың) сәйкестендіргіші (countryCodeListId атрибуты)" атрибуты 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10.4. Салық төлеушінің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салық төлеушінің есептік нөмірін (СЕН)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төлеушінің есептік нөмірін (ТЕН)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бизнес-сәйкестендіру нөмірін (БСН)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сәйкестендіргіш салық нөмірін (ССН)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салық төлеушінің сәйкестендіру нөмірін (СТСН)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10.5. Есепке қою себебінің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мен алдын ала ақпаратты заңды тұлға ұсынса, онда"Есепке қою себебінің коды (csdo:TaxRegistrationReasonCode)" деректемесі толтырылуға тиіс, әйтпесе "Есепке қою себебінің коды (csdo:‌Tax‌Registration‌Reason‌Code)"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10.6. Жеке тұлғаның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қоғамдық қызметтердің нөмірлік белгісін (ҚҚНБ) немесе ҚҚНБ жоқтығы туралы анықтаманың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сәйкестендіру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жеке сәйкестендіру нөмірін (ЖСН)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толтырылса, онда ол дербес сәйкестендіру нөмірін (ДСН)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тұлғаның сәйкестендіргіші (casdo:PersonId)" деректемесі 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10.7. Мекенжай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 берген тұлға (cacdo:‌PIDeclarant‌Details)" деректемесінің құрамындағы "Мәліметтер үйлесуінің белгісі (casdo:‌Equal‌Indicator)" деректемесі "1" мәнін қамтымаса, онда "Мекенжай (ccdo:‌Subject‌Address‌Details)"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үшін мына деректемелердің кемінде 1-і толтырылуға тиіс: "Қала (csdo:CityName)", "Елді мекен (csdo:SettlementName)"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 (csdo:‌Settlement‌Name)"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10.7.1. Мекенжай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"Мекенжай түрінің коды (csdo:AddressKindCode)" деректемесі мына мәнді қамтуға тиіс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тіркелу мекенжайы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10.7.2. Елдің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 әлем елдерінің сыныптауышына сәйкес алдын ала ақпарат берген тұлғаның тіркелу елі кодының екі әріптік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10.7.3. Аумақтың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"Аумақтың коды (csdo:‌Territory‌Code)" деректемесі толтырылса, онда ол әкімшілік-аумақтық және аумақтық бірліктер объектілерін белгілеу жүйесінің мемлекеттік сыныптауышына (ЕК СОАТЕ) сәйкес әкімшілік-аумақтық бірліктің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10.7.4. Өңір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10.7.5. Аудан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10.7.6. Қала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10.7.7. Елді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"Елді мекен (csdo:SettlementName)" толтырылса, онда "Елді мекен (csdo:SettlementName)" деректемесі "Қала (csdo:CityName)" деректемесі мәнінен ерекше елді мекеннің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10.7.8. Көше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10.7.9. Үйдің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10.7.10. Үй-жайдың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10.7.11. Пошта 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"Пошта индексі (csdo:PostCode)"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10.7.12. Абоненттік жәшіктің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"Абоненттік жәшіктің нөмірі (csdo:PostOfficeBoxId)"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10.8. Тұлғаның тізілімге енгізілгенін растайтын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 берген тұлға (cacdo:‌PIDeclarant‌Details)" деректемесінің құрамындағы "Мәліметтер үйлесуінің белгісі (casdo:‌Equal‌Indicator)" деректемесі "1" мәнін қамтымаса және алдын ала ақпаратты кеден өкілдерінің тізіліміне енгізілген тұлға берсе, онда "Тұлғаның тізілімге енгізілгенін растайтын құжат (cacdo:RegisterDocumentIdDetails)" деректемесі толтырылуға тиіс, әйтпесе "Тұлғаның тізілімге енгізілгенін растайтын құжат (cacdo:RegisterDocumentIdDetails)"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10.8.1. Елдің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(csdo:UnifiedCountryCode)" деректемесі әлем елдерінің сыныптауышына сәйкес кеден өкілдерінің тізіліміне алдын ала ақпарат берген тұлғаны қамтитын Еуразиялық экономикалық одаққа мүше мемлекет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10.8.2. Заңды тұлғаның тізілімге енгізілу кезіндегі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"Заңды тұлғаның тізілімге енгізілу кезіндегі тіркеу нөмірі (casdo:RegistrationNumberId)" деректемесі қайта тіркеу белгісін (қосу әрпін) көрсетпей заңды тұлғаны кеден өкілдері тізіліміне енгізу туралы куәліктің нөмірін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10.8.3. Құжатты қайта тіркеу белгісінің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заңды тұлғаны кеден өкілдері тізіліміне енгізу туралы куәліктің нөмірі қайта тіркеу белгісін (қосу әрпін) қамтыса, онда "Құжатты қайта тіркеу белгісінің коды (casdo:ReregistrationCode)" деректемесі  толтырылуға тиіс, әйтпесе "Құжатты қайта тіркеу белгісінің коды (casdo:ReregistrationCode)"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10.8.4. Куәлік типінің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"Куәлік типінің коды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10.9. Мәліметтер үйлесуінің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"Мәліметтер үйлесуінің белгісі (casdo:EqualIndicator)" деректемесі толтырылса, онда ол мына мәндердің 1-ін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алдын ала ақпарат берген тұлға Еуразиялық экономикалық одақтың кедендік аумағына тауарлар әкелуді жүзеге асырған тасымалдаушыға сәйкес келеді;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алдын ала ақпарат берген тұлға Еуразиялық экономикалық одақтың кедендік аумағына тауарлар әкелуді жүзеге асырған тасымалдаушыға сәйкес келмейді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11. Көлік құралы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(cacdo:‌PIWBorder‌Transport‌Details)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құралы (cacdo:PIWBorderTransportDetails)"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11.1. Көлік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(casdo:PreliminaryInformationUsageCode)" деректемесі "06" мәнін қамтыса, онда "Көлік түрінің коды (csdo:UnifiedTransportModeCode)" деректемесі "20" мәнін қамтуға тиіс, әйтпесе деректеме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(casdo:PreliminaryInformationUsageCode)" деректемесі "01", "06" мәндерінің 1-ін қамтыса, онда "Көлік түрінің коды (csdo:UnifiedTransportModeCode)" деректемесі "2004"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"Көлік түрінің коды (csdo:UnifiedTransportModeCode)" деректемесінің  "анықтамалықтың (сыныптауыштың) сәйкестендіргіші (codeListId атрибуты)" атрибуты "2004"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11.2. Көлік құралдарының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"06" мәнін қамтыса, онда "Көлік құралдарының саны (casdo:‌Transport‌Means‌Quantity)" деректемесі толтырылуға тиіс, әйтпесе "Көлік құралдарының саны (casdo:‌Transport‌Means‌Quantity)"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"01", "06" мәндерінің 1-ін қамтыса, онда "Көлік құралдарының саны (casdo:‌Transport‌Means‌Quantity)" деректемесі толтырылуға тиіс, әйтпесе "Көлік құралдарының саны (casdo:‌Transport‌Means‌Quantity)"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"Көлік құралдарының саны (casdo:‌Transport‌Means‌Quantity)" деректемесі толтырылса, онда деректеменің мәні "Көлік құралы туралы ақпарат (cacdo:‌PIWTransport‌Means‌Details)" деректемесі даналарының санына тең болуға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11.3. Контейнерлік тасымалдар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"Контейнерлік тасымалдар белгісі (casdo:ContainerIndicator)" деректемесі мына мәндердің 1 қамтуға тиіс: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тауарлар контейнермен тасылады;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тауарлар контейнермен тасылмайды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11.4. Көлік құралы туралы ақпарат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(cacdo:‌PIWTransport‌Means‌Details)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(casdo:PreliminaryInformationUsageCode)" деректемесі "01", "06" мәндерінің 1-ін қамтыса, онда "Көлік құралы туралы ақпарат (cacdo:PIWTransportMeansDetails)" деректемесі толтырылуға тиіс, әйтпесе "Көлік құралы туралы ақпарат (cacdo:PIWTransportMeansDetails)"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11.4.1. Көлік құралының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"Көлік құралының тіркеу нөмірі (csdo:TransportMeansRegId)" деректемесі вагонның (платформаның, цистернаның және т.б.) немесе контейнердің нөмірін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"елдің коды (countryCode атрибуты)" атрибуты толтырылса, онда әлем елдерінің сыныптиауышына сәйкес көлік құралын тіркеу елі кодының екі әріптік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"Көлік құралының тіркеу нөмірі (csdo:TransportMeansRegId)" деректемесінің "елдің коды (countryCode атрибуты)"  атрибуты толтырылса, онда "анықтамалықтың (сыныптауыштың) сәйкестендіргіші (countryCode 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11.4.2. Халықаралық тасымал көлік құралы типінің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"03" мәнін қамтыса, онда "Халықаралық тасымал көлік құралы типінің коды (casdo:‌Transport‌Type‌Code)" деректемесі халықаралық тасымал көлік құралдары типтерінің сыныптауышына сәйкес халықаралық тасымал көлік құралының типі кодының мәнін қамтуға тиіс, әйтпесе "Халықаралық тасымал көлік құралы типінің коды (casdo:‌Transport‌Type‌Code)"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"01", "06" мәндерінің 1-ін қамтыса, онда "Халықаралық тасымал көлік құралы типінің коды (casdo:‌Transport‌Type‌Code)" деректемесі халықаралық тасымал көлік құралдары типтерінің сыныптауышына сәйкес халықаралық тасымал көлік құралының типі кодының мәнін қамтуға тиіс, әйтпесе "Халықаралық тасымал көлік құралы типінің коды (casdo:‌Transport‌Type‌Code)"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тасымал көлік құралы типінің коды (casdo:TransportTypeCode)" деректемесінің "анықтамалықтың (сыныптауыштың) сәйкестендіргіші (countryCode ListId атрибуты)" атрибуты "2024"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11.4.3. Объектіні жүктеу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(casdo:‌Full‌Item‌Code)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жүктеу коды (casdo:‌Full‌Item‌Code) толтырылса, онда ол "0" - бос көлік құралы мәнін қамтуға тиіс, әйтпесе деректеме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11.4.4. Қайтару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(casdo:‌Return‌Indicator)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"Қайтару белгісі (casdo:‌Return‌Indicator)" деректемесі толтырылса, онда ол "1" – көлік құралын қайтару жүзеге асырылады деген мәнді қамтуға тиіс, әйтпесе деректеме толтырылмайды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11.5. Көлік құралын әкелу мақсатының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(casdo:‌Transport‌Means‌Entry‌Purpose‌Code)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(casdo:‌Preliminary‌Information‌Usage‌Code)" деректемесі "03" мәнін қамтыса, онда "Көлік құралын әкелу мақсатының коды (casdo:‌Transport‌Means‌Entry‌Purpose‌Code)" деректемесі мына мәндердің 1-ін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кедендік аумақта жүктерді, жолаушыларды және (немесе) багажды халықаралық тасымалдаудың басталуы үшін;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кедендік аумақта жүктерді, жолаушыларды және (немесе) багажды халықаралық тасымалдаудың аяқталуы үшін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12. Тауар партиясы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(cacdo:‌PIWConsignment‌Details)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(casdo:PreliminaryInformationUsageCode)" деректемесі "01" мәнін қамтыса және тауарлардың халықаралық тасымалы жүзеге асырылса, онда "Тауар партиясы (cacdo:PIWConsignmentDetails)"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егер "Объектіні жүктеу коды (casdo:FullItemCode)" деректемесінің барлық даналары "0" мәнін қамтыса, онда "Тауар партиясы (cacdo:PIWConsignmentDetails)"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(casdo:‌Preliminary‌Information‌Usage‌Code)" деректемесі "05", "06", "07", "08", "09", "10", "11", "12", "13", "15", "16", "17", "18" мәндерінің 1-ін қамтыса, онда "Тауар партиясы (cacdo:‌PIWConsignment‌Details)"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(casdo:‌Preliminary‌Information‌Usage‌Code)" деректемесі "11", "12", "13" мәндерінің 1-ін қамтыса және "Көлік құралы (cacdo:‌PIWBorder‌Transport‌Details)" деректемесінің құрамындағы "Контейнерлік тасымалдар белгісі (casdo:‌Container‌Indicator)" деректемесі "1" мәнін қамтыса, онда "Тауар партиясы (cacdo:‌PIWConsignment‌Details)" деректемесі үшін мына: "Тауар партиясы (cacdo:‌PIWConsignment‌Details)" деректемесінің құрамындағы "Контейнер (cacdo:‌PIContainer‌Details)", "Тауар (cacdo:‌PIWConsignment‌Item‌Details)" деректемесінің құрамындағы "Контейнер (cacdo:‌PIContainer‌Details)" деректемелерінің 1-і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"Алдын ала ақпаратты беру мақсаты (casdo:‌Preliminary‌Information‌Usage‌Code)" деректемесі "01" мәнін қамтымаса, "Көлік құралы (cacdo:‌PIWBorder‌Transport‌Details)" деректемесінің құрамындағы "Контейнерлік тасымалдар белгісі (casdo:‌Container‌Indicator)" деректемесі "01" мәнін қамтыса, "Алдын ала ақпараттың тіркеу нөмірі (cacdo:‌Preliminary‌Information‌Id‌Details)" деректемесі толтырылмаса, онда "Тауар партиясы (cacdo:‌PIWConsignment‌Details)" деректемесі үшін мына: "Тауар партиясы (cacdo:‌PIWConsignment‌Details)" деректемесінің құрамындағы "Контейнер (cacdo:‌PIContainer‌Details)", "Тауар (cacdo:‌PIWConsignment‌Item‌Details)" деректемесінің құрамындағы "Контейнер (cacdo:‌PIContainer‌Details)" деректемелерінің кемінде 1-і толтырылуға тиіс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(casdo:‌Preliminary‌Information‌Usage‌Code)" деректемесі "05" мәнін қамтыса, онда "Тауар партиясы (cacdo:PIWConsignmentDetails)" деректемесі үшін "Тауар партиясы (cacdo:‌PIWConsignment‌Details)" деректемесінің құрамындағы "Құны (casdo:CA‌Invoice ValueAmount)", "Тауар (cacdo:‌PIWConsignment‌Item‌Details)" деректемесінің құрамындағы "Құны (casdo:CAValueAmount)" деректемелерінің 1-і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12.1. Көлік (тасымал) құжаты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12.1.1. Құжат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 түрінің коды (csdo:DocKindCode)" деректемесі құжаттар мен мәліметтер түрлерінің сыныптауышына сәйкес құжат түрі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 түрінің коды (csdo:DocKindCode)" деректемесінің "анықтамалықтың (сыныптауыштың) сәйкестендіргіші (codeListId атрибуты)" атрибуты "2009"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12.1.2. Құжаттың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12.1.3. Құжаттың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12.1.4. Құжаттың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 (csdo:DocCreationDate)"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 (csdo:DocCreationDate)"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12.2. Кеден құжатының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кеден органы ЕАЭО КК 114-бабында айқындалған кедендік декларациялау ерекшеліктеріне сәйкес берілген электрондық құжат түріндегі кедендік декларацияны тіркесе, "Кеден құжатының тіркеу нөмірі (cacdo:CustomsDocIdDetails)" деректемесі толтырылуға тиіс‌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12.2.1. Кеден органының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12.2.2. Құжаттың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 (csdo:DocCreationDate)"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12.2.3. Тіркеу журналы бойынша кеден құжатының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12.2.4. Реттік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"Реттік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12.3. Декларацияның типі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"06" мәнін қамтыса, онда "Декларацияның типі (casdo:‌Declaration‌Kind‌Code)" деректемесі ТТ – тауарларды кедендік транзит кедендік рәсіміне сәйкес тасымалдау мәнін қамтуға тиіс, әйтпесе "Декларацияның типі (casdo:‌Declaration‌Kind‌Code)"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12.4. Тауарларды тасу (тасымалдау) ерекшелігінің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(casdo:‌Transit‌Procedure‌Code)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"06" мәнін қамтыса, онда "Тауарлар тасу (тасымалдау) ерекшелігінің коды (casdo:‌Transit‌Procedure‌Code)" деректемесі мына мәндердің 1-ін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– тауарларды келу орнындағы кеден органынан кету орнындағы кеден органына дейін тасымалдау;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 – тауарларды келу орнындағы кеден органынан ішкі кеден органына дейін тасымалдау;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 – тауарларды Еуразиялық экономикалық одаққа мүшелер болып табылмайтын мемлекеттердің аумақтары арқылы және (немесе) теңізбен кеден органдарының арасында тасымалдау, әйтпесе "Тауарлар тасу (тасымалдау) ерекшелігінің коды (casdo:‌Transit‌Procedure‌Code)"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12.5. Транзиттік декларацияда декларацияланатын тауарлардың арналуы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(casdo:‌Transit‌Feature‌Code)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"Алдын ала ақпаратты ұсыну мақсаты (casdo:PreliminaryInformationUsageCode)" деректемесі "06" мәнін қамтыса, онда "Транзиттік декларацияда декларацияланатын тауарлардың арналуы коды (casdo:‌Transit‌Feature‌Code)" деректемесі толтырылуға тиіс, әйтпесе "Транзиттік декларацияда декларацияланатын тауарлардың арналуы коды (casdo:‌Transit‌Feature‌Code)" деректемесі толтырылмайды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"Транзиттік декларацияда декларацияланатын тауарлардың арналуы коды (casdo:‌Transit‌Feature‌Code)" деректемесі толтырылса, онда ол мына мәндердің 1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ХПЖ – халықаралық пошта жөнелтімдерін кедендік декларациялау кезінде;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 – жеке пайдалануға арналған тауарларды және (немесе) жеке пайдалануға арналған көлік құралдарын кедендік декларациялау кезінде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12.6. Тиеу ерекшеліктерінің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(casdo:‌Loading‌Lists‌Quantity)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"06" мәнін қамтыса және тиеу ерекшеліктері бар болса, онда "Тиеу ерекшеліктерінің саны (casdo:‌Loading‌Lists‌Quantity)" деректемесі толтырылуға тиіс, әйтпесе "Тиеу ерекшеліктерінің саны (casdo:‌Loading‌Lists‌Quantity)"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12.7. Тиеу ерекшеліктері парақтарының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(casdo:‌Loading‌Lists‌Page‌Quantity)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"Тиеу ерекшеліктерінің саны (casdo:‌Loading‌Lists‌Quantity)" деректемесі толтырылса, онда "Тиеу ерекшеліктері парақтарының саны (casdo:‌Loading‌Lists‌Page‌Quantity)" деректемесі толтырылуға тиіс, әйтпесе "Тиеу ерекшеліктері парақтарының саны (casdo:‌Loading‌Lists‌Page‌Quantity)"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12.8. Тауарлардың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"06" мәнін қамтыса, "Тауарлардың саны (casdo:‌Goods‌Quantity)" деректемесі толтырылуға тиіс, әйтпесе "Тауарлардың саны (casdo:‌Goods‌Quantity)"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12.9. Жүк орындарының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"Алдын ала ақпаратты беру мақсаты (casdo:PreliminaryInformationUsageCode)" деректемесі "01", "05" мәндерінің 1-ін қамтыса, онда  "Жүк орындарының саны (casdo:CargoQuantity)"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(casdo:‌Preliminary‌Information‌Usage‌Code)" деректемесі "06" мәнін қамтыса, онда "Жүк орындарының саны (casdo:‌Cargo‌Quantity)"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(casdo:‌Preliminary‌Information‌Usage‌Code)" деректемесі "01", "05", "06" мәндерін қамтымаса, онда "Жүк орындарының саны (casdo:‌Cargo‌Quantity)"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"Жүк орындарының саны (casdo:CargoQuantity)" деректемесі толтырылса, онда үйюмен, құюмен, салумен және т.б. тасымалдау кезінде "Жүк орындарының саны (casdo:CargoQuantity)" деректемесі "0"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12.10. Жөнелту 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(cacdo:‌Departure‌Country‌Details)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(casdo:‌Preliminary‌Information‌Usage‌Code" деректемесі "01", "06", "11" мәндерінің 1-ін қамтыса, онда "Жөнелту елі (cacdo:‌Departure‌Country‌Details)" деректемесі толтырылуға тиіс, әйтпесе "Жөнелту елі (cacdo:‌Departure‌Country‌Details)"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12.10.1. Елдің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(casdo:CACountryCode)" деректемесі әлем елдері сыныптауышына сәйкес жөнелту елі кодының екі әріптік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(casdo:CACountryCode)" деректемесінің  "анықтамалықтың (сыныптауыштың) сәйкестендіргіші 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12.10.2. Елдің қысқаша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12.10.3. Аумақтың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12.11. Межелі 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(casdo:PreliminaryInformationUsageCode" деректемесі "01", "06" мәндерінің 1-ін қамтыса, онда "Межелі ел (cacdo:DestinationCountryDetails)"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(casdo:PreliminaryInformationUsageCode" деректемесі "11" мәнін қамтыса, онда "Межелі ел (cacdo:DestinationCountryDetails)"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(casdo:‌Preliminary‌Information‌Usage‌Code)" деректемесі "01", "06" "11" мәндерін қамтымаса, онда "Межелі ел (cacdo:‌Destination‌Country‌Details)"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12.11.1. Елдің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(casdo:CACountryCode)" деректемесі әлем елдерінің сыныптауышына сәйкес межелі ел кодының екі әріптік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(casdo:CACountryCode)" деректемесінің  "анықтамалықтың (сыныптауыштың) сәйкестендіргіші 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12.11.2. Елдің қысқаша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12.11.3. Аумақтың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"Аумақтың коды (csdo:TerritoryCode)" деректемесі толтырылмауға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12.12. Құны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(casdo:‌CA‌Invoice‌Value ‌Amount)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"06" мәнін қамтыса, онда "Құны (casdo: CAInvoiceValueAmount)"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"Алдын ала ақпаратты беру мақсаты (casdo:‌Preliminary‌Information‌Usage‌Code)" деректемесі "06" мәнін қамтыса және "Транзит кезіндегі көлік құралы (cacdo:‌PITransit‌Transport‌Means‌Details)" деректемесінің құрамындағы "Көлік түрінің коды (csdo:‌Unified‌Transport‌Mode‌Code)" деректемесі "20" тең емес мәнді қамтыса, онда "Құны (casdo:‌CA‌Invoice ‌Value‌Amount)" деректемесі толтырылуға тиіс   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а) валютаның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(currencyCode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"Құны (casdo: CAInvoiceValueAmount)" деректемесінің "валютаның коды (currencyCode атрибуты)" атрибуты валюталар сыныптауышына сәйкес валюта кодының үш әріптік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б) валюталар сыныптауышының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(currencyCode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"Құны (casdo: CAInvoiceValueAmount)" деректемесінің "анықтамалықтың (сыныптауыштың) сәйкестендіргіші (currencyCodeListId атрибуты)" атрибуты "2022"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12.13. Брутто массасы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"01", "05" мәндерінің 1-ін қамтыса, "Брутто массасы (csdo:‌Unified‌Gross‌Mass‌Measure)" деректемесі тауардың көлік құжаты бойынша килограммен көрсетілген жалпы салмағын қамтуы мүмкін, әйтпесе "Брутто массасы (csdo:‌Unified‌Gross‌Mass‌Measure)"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"Брутто массасы (csdo:UnifiedGrossMassMeasure)" деректемесінің  "өлшем бірлігі (measurementUnitCode атрибуты)" атрибуты "166"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"Брутто массасы (csdo:UnifiedGrossMassMeasure)" деректемесінің "анықтамалықтың (сыныптауыштың) сәйкестендіргіші (measurementUnitCodeListId атрибуты)" атрибуты "2016"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12.14. Жөнелтуші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(cacdo:‌PIConsignor‌Details)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"01", "05", "06", "11", "13" мәндерінің 1-ін қамтыса, онда "Жөнелтуші (cacdo:‌PIATConsignor‌Details)" деректемесі толтырылуға тиіс, әйтпесе "Жөнелтуші (cacdo:‌PIATConsignor‌Details)"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"Жөнелтуші (cacdo:PIATConsignorDetails)" деректемесі үшін: "Субъектінің атауы (csdo:SubjectName)", "Субъектінің қысқаша атауы (csdo:SubjectBriefName)" деректемелерінің 1-і дәлме-дәл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12.14.1. Субъектінің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12.14.2. Субъектінің қысқаша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12.14.3. Кедендік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"елдің коды (countryCode атрибуты)" атрибуты "KZ"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"анықтамалықтың (сыныптауыштың) сәйкестендіргіші (countryCodeListId атрибуты)" атрибуты 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12.14.4. Салық төлеушінің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салық төлеушінің есептік нөмірін (СЕН)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төлеушінің есептік нөмірін (ТЕН)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бизнес-сәйкестендіру нөмірін (БСН)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сәйкестендіргіш салық нөмірін (ССН)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салық төлеушінің сәйкестендіру нөмірін (СТСН)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12.14.5. Есепке қою себебінің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(csdo:‌Taxpayer‌Id)" деректемесі толтырылса және жөнелтуші заңды тұлға болып табылса, онда "Есепке қою себебінің коды (csdo:‌Tax‌Registration‌Reason‌Code)" деректемесі толтырылуға тиіс, әйтпесе "Есепке қою себебінің коды (csdo:‌Tax‌Registration‌Reason‌Code)"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12.14.6. Жеке тұлғаның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қоғамдық қызметтердің нөмірлік белгісін (ҚҚНБ) немесе ҚҚНБ жоқтығы туралы анықтаманың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сәйкестендіру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жеке сәйкестендіру нөмірін (ЖСН)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толтырылса, онда ол дербес сәйкестендіру нөмірін (ДСН)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тұлғаның сәйкестендіргіші (casdo:PersonId)" деректемесі 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12.14.7. Мекенжай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үшін мына деректемелердің кемінде 1-і толтырылуға тиіс: "Қала (csdo:CityName)", "Елді мекен (csdo:SettlementName)"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 (csdo:‌Settlement‌Name)"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*.1. Мекенжай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"Мекенжай түрінің коды (csdo:AddressKindCode)" деректемесі мына мәнді қамтуға тиіс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тіркелу мекенжайы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 әлем елдірінің сыныптауышына сәйкес жөнелтушіні тіркеу елінің екі әріптік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"Аумақтың коды (csdo:‌Territory‌Code)" деректемесі толтырылса, онда ол әкімшілік-аумақтық және аумақтық бірліктер объектілерін белгілеу жүйесінің мемлекеттік сыныптауышына (ЕК СОАТЕ) сәйкес әкімшілік-аумақтық бірліктің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*.4. Өңір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"Елді мекен (csdo:SettlementName)" толтырылса, онда "Елді мекен (csdo:SettlementName)" деректемесі "Қала (csdo:CityName)" деректемесі мәнінен ерекше елді мекеннің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*.8. Көше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*.9. Үйдің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*.10. Үй-жайдың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*.11. Пошта 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"Пошта индексі (csdo:PostCode)"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*.12. Абоненттік жәшіктің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"Абоненттік жәшіктің нөмірі (csdo:PostOfficeBoxId)"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12.15. Алушы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(cacdo:‌PIConsignee‌Details)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"Алдын ала ақпаратты ұсыну мақсаты (casdo:PreliminaryInformationUsageCode)" деректемесі "01", "05", "06", "11", "13" мәндерінің 1-ін қамтыса, онда "Алушы (cacdo:‌PIATConsignee‌Details" деректемесі толтырылуға тиіс, әйтпесе "Алушы (cacdo:‌PIATConsignee‌Details" деректемесі толтырылмайды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"Алушы (cacdo:PIATConsigneeDetails" деректемесі үшін "Субъектінің атауы (csdo:SubjectName)", "Субъектінің қысқаша атауы (csdo:SubjectBriefName)" деректемелерінің 1-і дәлме-дәл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12.15.1. Субъектінің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12.15.2. Субъектінің қысқаша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12.15.3. Кедендік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"елдің коды (countryCode атрибуты)" атрибуты "KZ"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"анықтамалықтың (сыныптауыштың) сәйкестендіргіші (countryCodeListId атрибуты)" атрибуты 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12.15.4. Салық төлеушінің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салық төлеушінің есептік нөмірін (СЕН)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төлеушінің есептік нөмірін (ТЕН)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бизнес-сәйкестендіру нөмірін (БСН)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сәйкестендіргіш салық нөмірін (ССН)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салық төлеушінің сәйкестендіру нөмірін (СТСН)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12.15.5. Есепке қою себебінің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 және алушы заңды тұлға болып табылса, онда"Есепке қою себебінің коды (csdo:TaxRegistrationReasonCode)" деректемесі толтырылуға тиіс, әйтпесе "Есепке қою себебінің коды (csdo:‌Tax‌Registration‌Reason‌Code)"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12.15.6. Жеке тұлғаның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қоғамдық қызметтердің нөмірлік белгісін (ҚҚНБ) немесе ҚҚНБ жоқтығы туралы анықтаманың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сәйкестендіру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жеке сәйкестендіру нөмірін (ЖСН)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толтырылса, онда ол дербес сәйкестендіру нөмірін (ДСН)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тұлғаның сәйкестендіргіші (casdo:PersonId)" деректемесі 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12.15.7. Мекенжай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үшін мына деректемелердің кемінде 1-і толтырылуға тиіс: "Қала (csdo:CityName)", "Елді мекен (csdo:SettlementName)"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 (csdo:‌Settlement‌Name)"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*.1. Мекенжай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"Мекенжай түрінің коды (csdo:AddressKindCode)" деректемесі мына мәнді қамтуға тиіс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тіркелу мекенжайы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 әлем елдерінің сыныптауышына сәйкес алушыны тіркеу елі кодының екі әріптік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"Аумақтың коды (csdo:‌Territory‌Code)" деректемесі толтырылса, онда ол әкімшілік-аумақтық және аумақтық бірліктер объектілерін белгілеу жүйесінің мемлекеттік сыныптауышына (ЕК СОАТЕ) сәйкес әкімшілік-аумақтық бірліктің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*.4. Өңір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"Елді мекен (csdo:SettlementName)" деректемесі толтырылса, онда "Елді мекен (csdo:SettlementName)" деректемесі  "Қала (csdo:CityName)" деректемесі мәнінен ерекше елді мекеннің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*.8. Көше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*.9. Үйдің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*.10. Үй-жайдың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*.11. Пошта 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"Пошта индексі (csdo:PostCode)"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*.12. Абоненттік жәшіктің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"Абоненттік жәшіктің нөмірі (csdo:PostOfficeBoxId)"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12.16. Тауарларды тиеу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(cacdo:‌PIWLoading‌Location‌Details)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"01" мәнін қамтыса, онда "Тауарларды тиеу орны (cacdo:‌PIATLoading‌Location‌Details)" деректемесі  толтырылуға тиіс, әйтпесе "Тауарларды тиеу орны (cacdo:‌PIATLoading‌Location‌Details)"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"Елдің коды (csdo:UnifiedCountryCode)" деректемесі толтырылса, онда ол әлем елдерінің сыныптауышына сәйкес тауарларды жөнелту станциясы елі кодының екі әріптік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12.16.2. Орынның атауы (аты)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"Орынның атауы (аты)  (casdo:PlaceName)" деректемесі толтырылса, онда ол тауарлар жөнелтілетін темір жол станциясының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12.16.3. Темір жол станциясының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"Темір жол станциясының коды (casdo:‌Railway‌Station‌Code)" деректемесі толтырылса, онда ол Халықаралық темір жол жүк қатынасы туралы келісімнің шеңберінде қолданылатын темір жол станцияларының сыныптауышына сәйкес тауарлар жөнелтілетін темір жол станциясының 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12.16.4. Кеден органының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 органының коды (csdo:CustomsOfficeCode)"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12.17. Тауарларды түсіру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(cacdo:‌PIWUnloading‌Location‌Details)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"01" мәнін қамтыса, онда "Тауарларды түсіру орны (cacdo:‌PIATUnloading‌Location‌Details)" деректемесі толтырылуға тиіс, әйтпесе "Тауарларды түсіру орны (cacdo:‌PIATUnloading‌Location‌Details)"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"Елдің коды (csdo:UnifiedCountryCode)" деректемесі толтырылса, онда ол әлем елдерінің сыныптауышына сәйкес тауарлардың баратын (түсірілетін) станциясы елі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12.17.2. Орынның атауы (аты)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"Орынның атауы (аты)  (casdo:PlaceName)" деректемесі толтырылса, онда ол тауарлардың баратын (түсірілетін) темір жол станциясының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12.17.3. Темір жол станциясының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"Темір жол станциясының коды (casdo:‌Railway‌Station‌Code)" деректемесі толтырылса, онда ол Халықаралық темір жол жүк қатынасы туралы келісімнің шеңберінде қолданылатын темір жол станцияларының сыныптауышына сәйкес тауарлар баратын (түсірілетін) темір жол станциясының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12.17.4. Кеден органының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"Кеден органының коды (csdo:CustomsOfficeCode)" деректемесі толтырылса, онда ол Еуразиялық экономикалық одаққа мүше мемлекетте пайдаланылатын кеден органдарының сыныптауышына сәйкес тауарлар баратын (түсірілетін) темір жол станциясы жұмыс істеу аймағында орналасқан кеден органы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12.18. Межелі кеден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(cacdo:‌Destination‌Customs‌Office‌Details)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(casdo:‌Preliminary‌Information‌Usage‌Code)" деректемесі "13" мәнін қамтыса, онда "Межелі кеден органы (cacdo:‌Destination‌Customs‌Office‌Details)" деректемесі толтырылуы мүмкін, әйтпесе "Межелі кеден органы (cacdo:‌Destination‌Customs‌Office‌Details)"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12.18.1. Кеден органының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 органының коды (csdo:‌Customs‌Office‌Code)" деректемесі Еуразиялық экономикалық одаққа мүше мемлекетте пайдаланылатын кеден органдарының сыныптауышына сәйкес тауарлар баратын кеден органының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12.18.2. Кеден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12.18.3. Елдің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(csdo:‌Unified‌Country‌Code)" деректемесі әлем елдерінің сыныптауышына сәйкес межелі кеден органы орналасқан елдің екі әріптік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12.19. Контейнер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12.19.1. Контейнердің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12.19.2. Елдің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"Елдің коды (casdo:‌CACountry‌Code)" деректемесі толтырылса, онда ол әлем елдерінің сыныптауышына сәйкес контейнерді тіркеу елі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12.20. Салынған сәйкестендіру құралдары туралы мәліметтер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(cacdo:‌Seal‌Details)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"06" мәнін қамтыса, онда "Салынған сәйкестендіру құралдары туралы мәліметтер (cacdo:‌Seal‌Details)" деректемесі толтырылуы мүмкін, әйтпесе "Салынған сәйкестендіру құралдары туралы мәліметтер (cacdo:‌Seal‌Details)"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12.20.1. Салынған сәйкестендіру құралдарының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(casdo:‌Seal‌Quantity)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12.20.2. Пломбиратордың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(casdo:‌Seal‌Device‌Id)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12.20.3. Қорғау пломбасының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(csdo:‌Seal‌Id)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12.20.4. Сипаттамасы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12.21. Транзит кезіндегі көлік құралы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(cacdo:‌PITransit‌Transport‌Means‌Details)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"06" мәнін қамтыса, онда "Транзит кезіндегі көлік құралдары (cacdo:‌PITransit‌Transport‌Means‌Details)" деректемесі толтырылуға тиіс, әйтпесе "Транзит кезіндегі көлік құралдары (cacdo:‌PITransit‌Transport‌Means‌Details)"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12.21.1. Мәліметтер үйлесуінің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"Мәліметтер үйлесуінің белгісі (casdo:EqualIndicator)" деректемесі мына мәндердің 1-ін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Еуразиялық экономикалық одақтың кедендік аумағына келетін көлік құралдары тауарларды кедендік транзит кедендік рәсіміне сәйкес  тасымалдауды жүзеге асыратын көлік құралдарымен үйлеседі;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– Еуразиялық экономикалық одақтың кедендік аумағына келетін көлік құралдары тауарларды кедендік транзит кедендік рәсіміне сәйкес  тасымалдауды жүзеге асыратын көлік құралдарымен үйлеспейді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12.21.2. Көлік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"Мәліметтер үйлесуінің белгісі (casdo:‌Equal‌Indicator)" деректемесі "0" мәнін қамтыса, онда "Көлік түрінің коды (csdo:‌Unified‌Transport‌Mode‌Code)" деректемесі көлік түрлерінің және тауарларды тасымалдаудың сыныптауышына сәйкес көлік түрі кодының мәнін қамтуға тиіс, әйтпесе "Көлік түрінің коды (csdo:‌Unified‌Transport‌Mode‌Code)" деректемесі толтырылмайды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түрінің коды (csdo:UnifiedTransportModeCode)" деректемесінің "анықтамалықтың (сыныптауыштың) сәйкестендіргіші (codeListId атрибуты)" атрибуты "2004"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12.21.3. Көлік құралдарының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"Мәліметтер үйлесуінің белгісі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 деректемесі "0" мәнін қамтыса, онда "Көлік құралдарының саны (casdo:‌Transport‌Means‌Quantity)" деректемесі толтырылуға тиіс, әйтпесе "Көлік құралдарының саны (casdo:‌Transport‌Means‌Quantity)"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12.21.4. Көлік құралы туралы ақпарат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"Мәліметтер үйлесуінің белгісі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 деректемесі "0" мәнін қамтыса, онда "Көлік құралы туралы ақпарат (cacdo:‌Transport‌Means‌Registration‌Id‌Details)" деректемесі толтырылуға тиіс, әйтпесе "Көлік құралы туралы ақпарат (cacdo:‌Transport‌Means‌Registration‌Id‌Details)"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"Транзит кезіндегі көлік құралдары (cacdo:‌PITransit‌Transport‌Means‌Details)" деректемесінің құрамындағы "Көлік түрінің коды (csdo:‌Unified‌Transport‌Mode‌Code)" деректемесі "31", "32" мәндерінің 1-ін қамтыса, онда тіркемелі көлік құралы туралы мәліметтерді көрсету үшін "Көлік құралы туралы ақпарат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(cacdo:‌Transport‌Means‌Registration‌Id‌Details)" деректемесінің жекелеген даналары жасалуға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*.1. Көлік құралының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"Транзит кезіндегі көлік құралы (cacdo:‌PITransit‌Transport‌Means‌Details)" деректемесінің құрамындағы "Көлік түрінің коды (csdo:‌Unified‌Transport‌Mode‌Code)" деректемесі "20" мәнін қамтымаса және көлік құралын тіркеу елі туралы мәліметтер белгілі болса, "Көлік құралының тіркеу нөмірі (csdo:‌Transport‌Means‌Reg‌Id)" деректемесінің "елдің коды (countryCode атрибуты)" атрибуты әлем елдері сыныптауышына сәйкес көлік құралын тіркеген ел кодының екі әріптік мәнін қамтуға тиіс, әйтпесе "Көлік құралының тіркеу нөмірі (csdo:‌Transport‌Means‌Reg‌Id)" деректемесінің "елдің коды (countryCode атрибуты)" атрибуты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"Көлік құралының тіркеу нөмірі (csdo:‌Transport‌Means‌Reg‌Id)" деректемесінің "елдің коды (countryCode атрибуты)" атрибуты, "Көлік құралының тіркеу нөмірі (csdo:TransportMeansRegId)" деректемесінің "анықтамалықтың (сыныптауыштың) сәйкестендіргіші (countryCodeListId атрибуты)" атрибуты толтырылса, ол "2021" мәнін қамтуға тиіс, әйтпесе "Көлік құралының тіркеу нөмірі (csdo:TransportMeansRegId)" деректемесінің "анықтамалықтың (сыныптауыштың) сәйкестендіргіші (countryCodeListId атрибуты)" атрибуты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*.2. Бірінші тіркемелі көлік құралының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"Транзит кезіндегі көлік құралы (cacdo:‌PITransit‌Transport‌Means‌Details)" деректемесінің құрамындағы "Көлік түрінің коды (csdo:‌Unified‌Transport‌Mode‌Code)" деректемесі: "31", "32" мәндерінің 1-ін қамтыса, онда "Бірінші тіркемелі көлік құралының тіркеу нөмірі (casdo:‌First‌Trailer‌Reg‌Id)" деректемесі толтырылуға тиіс, әйтпесе "Бірінші тіркемелі көлік құралының тіркеу нөмірі (casdo:‌First‌Trailer‌Reg‌Id)" деректемесі толтырылмайды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тіркемелі көлік құралының тіркеу нөмірі (casdo:FirstTrailerRegId)"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бірінші тіркемелі көлік құралын тіркеу елі туралы мәліметтер белгілі болса, онда "Бірінші тіркемелі көлік құралының тіркеу нөмірі (casdo:‌First‌Trailer‌Reg‌Id)" деректемесінің "елдің коды (countryCode атрибуты)" атрибуты әлем елдерінің сыныптауышына сәйкес бірінші тіркемелі көлік құралын тіркеген ел кодының екі әріптік мәнін қамтуға тиіс, әйтпесе "Бірінші тіркемелі көлік құралының тіркеу нөмірі (casdo:‌First‌Trailer‌Reg‌Id)" деректемесінің "елдің коды (countryCode атрибуты)" атрибуты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"Бірінші тіркемелі көлік құралының тіркеу нөмірі (casdo:‌First‌Trailer‌Reg‌Id)" деректемесінің "елдің коды (countryCode атрибуты)" атрибуты толтырылса, онда "Бірінші тіркемелі көлік құралының тіркеу нөмірі (casdo:‌First‌Trailer‌Reg‌Id)" деректемесінің "анықтамалықтың (сыныптауыштың) сәйкестендіргіші (countryCodeListId атрибуты)" атрибуты "2021" мәнін қамтуға тиіс, әйтпесе "Бірінші тіркемелі көлік құралының тіркеу нөмірі (casdo:‌First‌Trailer‌Reg‌Id)" деректемесінің "анықтамалықтың (сыныптауыштың) сәйкестендіргіші (countryCodeListId атрибуты)" атрибуты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*.3. Екінші тіркемелі көлік құралының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KG,KZ, 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"Транзит кезіндегі көлік құралы (cacdo:‌PITransit‌Transport‌Means‌Details)" деректемесінің құрамындағы "Көлік түрінің коды (csdo:‌Unified‌Transport‌Mode‌Code)" деректемесі "32" мәнін қамтыса, онда "Екінші тіркемелі көлік құралының тіркеу нөмірі (casdo:‌Second‌Trailer‌Reg‌Id)" деректемесі толтырылуға тиіс, әйтпесе "Екінші тіркемелі көлік құралының тіркеу нөмірі (casdo:‌Second‌Trailer‌Reg‌Id)"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"Екінші тіркемелі көлік құралының тіркеу нөмірі (casdo:SecondTrailerRegId)"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екінші тіркемелі көлік құралын тіркеу елі туралы мәліметтер белгілі болса, онда "Екінші тіркемелі көлік құралының тіркеу нөмірі (casdo:‌Second‌Trailer‌Reg‌Id"  деректемесінің "елдің коды (countryCode атрибуты)" атрибуты әлем елдерінің сыныптауышына сәйкес екінші тіркемелі көлік құралын тіркеген ел кодының екі әріптік мәнін қамтуға тиіс, әйтпесе "Екінші тіркемелі көлік құралының тіркеу нөмірі (casdo:‌Second‌Trailer‌Reg‌Id" деректемесінің "елдің коды (countryCode атрибуты)" атрибуты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"Екінші тіркемелі көлік құралының тіркеу нөмірі (casdo:‌Second‌Trailer‌Reg‌Id" деректемесінің "елдің коды (countryCode атрибуты)" атрибуты толтырылса, онда "Екінші тіркемелі көлік құралының тіркеу нөмірі (casdo:‌Second‌Trailer‌Reg‌Id" деректемесінің "анықтамалықтың (сыныптауыштың) сәйкестендіргіші (countryCodeListId атрибуты)" атрибуты "2021" мәнін қамтуға тиіс, әйтпесе "Екінші тіркемелі көлік құралының тіркеу нөмірі (casdo:‌Second‌Trailer‌Reg‌Id)" деректемесінің "анықтамалықтың (сыныптауыштың) сәйкестендіргіші (countryCodeListId атрибуты)" атрибуты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*.5. Көлік құралының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құралының сәйкестендіру нөмірі (csdo:VehicleId)"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*.6. Халықаралық тасымал көлік құралы типінің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тасымал көлік құралы типінің коды (casdo:TransportTypeCode)"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тасымал көлік құралы типінің коды (casdo:TransportTypeCode)"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тасымал көлік құралы типінің коды (casdo:TransportTypeCode)" деректемесінің "анықтамалықтың (сыныптауыштың) сәйкестендіргіші (countryCode ListId атрибуты)" атрибуты "2024"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*.7. Көлік құралы маркасының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 маркасының коды (csdo:VehicleMakeCode)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12.22. Кеден органы және межелі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(cacdo:‌Transit‌Termination‌Details)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(casdo:‌Preliminary‌Information‌Usage‌Code" деректемесі "06" мәнін қамтыса, онда "Кеден органы және межелі пункт (cacdo:‌Transit‌Termination‌Details)" деректемесі толтырылуға тиіс, әйтпесе "Кеден органы және межелі пункт (cacdo:‌Transit‌Termination‌Details)"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12.22.1. Кеден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*.1. Кеден органының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 органының коды (csdo:CustomsOfficeCode)" деректемесі кедендік транзит кедендік рәсімі үшін межелі кеден органы болып табылатын кеден органының сегіз орынды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*.2. Кеден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 органының атауы (csdo:CustomsOfficeName)" деректемесі кедендік транзит кедендік рәсімі үшін межелі кеден органы болып табылатын кеден органының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12.22.2. Кедендік бақылау аймағының нөмірі (сәйкестендіргіші)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12.22.3. Тұлғаның тізілімге енгізілгенін растайтын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(csdo:‌Unified‌Country‌Code)" деректемесі заңды тұлғаны әлем елдері сыныптауышына сәйкес уәкілетті экономикалық операторлар тізіліміне немесе уақытша сақтау қоймалары иелерінің тізіліміне қосқан Еуразиялық экономикалық одаққа мүше мемлекет кодының екі әріптік мәнін қамтуға тиіс 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*.2. Заңды тұлғаның тізілімге енгізілу кезіндегі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"Заңды тұлғаның тізілімге енгізілу кезіндегі тіркеу нөмірі (casdo:RegistrationNumberId)" деректемесі қайта тіркеу белгісі (қосу әрпі) көрсетілместен уәкілетті экономикалық операторлар тізіліміне немесе уақытша сақтау қоймалары иелерінің тізіліміне енгізу туралы куәліктің нөмірін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*.3. Құжатты қайта тіркеу белгісінің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уәкілетті экономикалық операторлар тізіліміне немесе уақытша сақтау қоймалары иелерінің тізіліміне енгізу туралы куәліктің нөмірі қайта тіркеу белгісін (қосу әрпін) қамтыса, онда "Құжатты қайта тіркеу белгісінің коды (casdo:ReregistrationCode)" деректемесі толтырылуға тиіс, әйтпесе "Құжатты қайта тіркеу белгісінің коды (casdo:ReregistrationCode)"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*.4. Куәлік типінің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уәкілетті экономикалық операторлар тізіліміне енгізу туралы куәліктің нөмірі куәліктің типі туралы мәліметтерді қамтыса, "Куәлік түрінің коды (casdo:‌AEORegistry‌Kind‌Code)" деректемесі толтырылуға тиіс, әйтпесе "Куәлік түрінің коды (casdo:‌AEORegistry‌Kind‌Code)"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12.22.4. Мекенжай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*.1. Мекенжай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түрінің коды (csdo:AddressKindCode)" деректемесі мына мәнді қамтуға тиіс "3"-пошта мекенжайы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(csdo:UnifiedCountryCode)" деректемесі әлем елдерінің сыныптауышына сәйкес тауарларды жеткізу орнының мекенжайы елі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"Аумақтың коды (csdo:‌Territory‌Code)" деректемесі толтырылса, онда ол әкімшілік-аумақтық және аумақтық бірліктер объектілерін белгілеу жүйесінің мемлекеттік сыныптауышына (ЕК СОАТЕ) сәйкес әкімшілік-аумақтық бірліктің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*.4. Өңір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"Елді мекен (csdo:SettlementName)" деректемесі толтырылса, онда "Елді мекен (csdo:SettlementName)" деректемесі "Қала (csdo:CityName)" деректемесінің мәнінен ерекше елді мекеннің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*.8. Көше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*.9. Үйдің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*.10. Үй-жайдың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*.11. Пошта 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"Пошта индексі (csdo:PostCode)"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*.12. Абоненттік жәшіктің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"Абоненттік жәшіктің нөмірі (csdo:PostOfficeBoxId)"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12.23.  Жүк операциялары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(cacdo:‌PITranshipment‌Details)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 пайдалану тәртібі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(casdo:‌Preliminary‌Information‌Usage‌Code" деректемесі "15", "16", "17", "18" мәндерінің 1-ін қамтыса, "Жүк операциялары (cacdo:‌PITranshipment‌Details)"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"01", "06" мәнін қамтыса, онда "Жүк операциялары (cacdo:‌PITranshipment‌Details)"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"Алдын ала ақпаратты ұсыну мақсаты (casdo:PreliminaryInformationUsageCode)" деректемесі "02", "06", "15", "16", "17", "18" мәндерін қамтымаса, онда "Жүк операциялары (cacdo:‌PITranshipment‌Details)" деректемесі толтырылмауға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12.23.1. Жүк операциясы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(casdo:‌Cargo‌Operation‌Kind‌Code)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"Жүк операциясы түрінің коды (casdo:CargoOperationKindCode)" деректемесі мына мәндердің 1-ін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тауарларды келу орнында түсіру;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тауарларды келу орнында қайта тиеу (ауыстырып тиеу), көлік құралдарын ауыстыру;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кедендік транзит кедендік рәсіміне сәйкес тауарларды тасымалдау кезінде тауарларды қайта тиеу (ауыстырып тиеу), көлік құралдарын ауыстыру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12.23.2. Контейнерлік тасымалдар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"Жүк операциясы түрінің коды (casdo:‌Cargo‌Operation‌Kind‌Code)" деректемесі: "2", "3" мәндерінің 1-ін қамтыса, "Контейнерлік тасымалдар белгісі (casdo:ContainerIndicator)" деректемесі мына мәндердің 1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тауарларды бір контейнерден екіншісіне қайта тиеу жүзеге асырылады;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– қалған жағдайлар;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әйтпесе "Контейнерлік тасымалдар белгісі (casdo:‌Container‌Indicator)"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12.23.3. Елдің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"Жүк операциясы түрінің коды (casdo:‌Cargo‌Operation‌Kind‌Code)" деректемесі "3" мәнін қамтыса, "Елдің коды (casdo:‌CACountry‌Code)" деректемесі әлем елдерінің сыныптауышына сәйкес жүк операциясын жасау елі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(casdo:CACountryCode)" деректемесінің  "анықтамалықтың (сыныптауыштың) сәйкестендіргіші 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12.23.4. Елдің қысқаша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12.23.5. Орынның атауы (аты)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"Жүк операциясы түрінің коды (casdo:‌Cargo‌Operation‌Kind‌Code)" деректемесі "3" мәнін қамтыса, "Орынның атауы (аты)  (casdo:‌Place‌Name)" деректемесі толтырылуға тиіс, әйтпесе , "Орынның атауы (аты)  (casdo:‌Place‌Name)"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12.23.6. Кеден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"Жүк операциясы түрінің коды (casdo:‌Cargo‌Operation‌Kind‌Code)" деректемесі "3" мәнін қамтыса, "Кеден органы  (ccdo:‌Customs‌Office‌Details)" деректемесі толтырылуы мүмкін, әйтпесе Кеден органы  (ccdo:‌Customs‌Office‌Details)"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*.1. Кеден органының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органының коды (csdo:‌Customs‌Office‌Code)" деректемесі Еуразиялық экономикалық одаққа мүше мемлекетте қолданылатын кеден органдарының сыныптауышына сәйкес жүк операциялары жасалатын кеден органының кодын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*.2. Кеден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(csdo:UnifiedCountryCode)" деректемесі толтырылмауға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12.23.7. Тауарларды қайта тиеу кезіндегі көлік құралы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(cacdo:‌Transhipment‌Transport‌Details)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"Жүк операциясы түрінің коды (casdo:‌Cargo‌Operation‌Kind‌Code)" деректемесі "2", "3" мәндерінің 1-ін қамтыса, "Тауарларды қайта тиеу кезіндегі көлік құралы (cacdo:‌Transhipment‌Transport‌Details)" деректемесі толтырылуы мүмкін, әйтпесе "Тауарларды қайта тиеу кезіндегі көлік құралы (cacdo:‌Transhipment‌Transport‌Details)"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*.1. Көлік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түрінің коды (csdo:‌Unified‌Transport‌Mode‌Code)" деректемесі көлік және тауарларды тасымалдау түрлерінің сыныптауышына сәйкес көлік түрі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түрінің коды (csdo:UnifiedTransportModeCode)" деректемесінің "анықтамалықтың (сыныптауыштың) сәйкестендіргіші (codeListId атрибуты)" атрибуты "2004"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*.2. Көлік құралын тіркеу елінің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"Жүк операциялары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(cacdo:‌PITranshipment‌Details)" деректемесінің құрамындағы "Көлік түрінің коды (csdo:‌Unified‌Transport‌Mode‌Code)" деректемесі "20" мәнін қамтыса, онда "Көлік құралын тіркеу елінің коды (casdo:‌Registration‌Nationality‌Code)" деректемесі толтырылмауға тиіс, әйтпесе "Көлік құралын тіркеу елінің коды (casdo:‌Registration‌Nationality‌Code)" деректемесі әлем елдерінің сыныптауышына сәйкес белсенді көлік құралын тіркеу елі кодының мәнін немесе "00" - белгісіз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(casdo:CACountryCode)" деректемесінің  "анықтамалықтың (сыныптауыштың) сәйкестендіргіші 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*.3. Көлік құралдарының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құралдарының саны (casdo:TransportMeansQuantity)"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*.4. Көлік құралы туралы ақпарат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құралы туралы ақпарат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Тауарларды қайта тиеу кезіндегі көлік құралы (cacdo:‌Transhipment‌Transport‌Details) деректемесінің құрамындағы "Көлік түрінің коды (csdo:‌Unified‌Transport‌Mode‌Code)" деректемесі "31", "32" мәндерінің 1-ін қамтыса, онда тіркемелі көлік құралы туралы мәліметтерді көрсету үшін "Көлік құралы туралы ақпарат (cacdo:TransportMeansRegistrationIdDetails)" деректемесінің жекелеген даналары жасалуға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*.4.1. Көлік құралының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"Тауарларды қайта тиеу кезіндегі көлік құралы (cacdo:‌Transhipment‌Transport‌Details)" деректемесінің құрамындағы "Көлік түрінің коды (csdo:‌Unified‌Transport‌Mode‌Code)" деректемесі "20" мәнін қамтымаса және көлік құралын тіркеген ел туралы мәліметтер белгілі болса, "Көлік құралының тіркеу нөмірі (csdo:‌Transport‌Means‌Reg‌Id)" деректемесінің "елдің коды (countryCode атрибуты)" атрибуты әлем елдерінің сыныптауышына сәйкес көлік құралын тіркеген ел кодының екі әріптік мәнін қамтуға тиіс, әйтпесе "Көлік құралының тіркеу нөмірі (csdo:‌Transport‌Means‌Reg‌Id)" деректемесінің "елдің коды (countryCode атрибуты)" атрибуты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"Көлік құралының тіркеу нөмірі (csdo:‌Transport‌Means‌Reg‌Id)" деректемесінің "елдің коды (countryCode атрибуты)" атрибуты толтырылса, "Көлік құралының тіркеу нөмірі (csdo:TransportMeansRegId)" деректемесінің "анықтамалықтың (сыныптауыштың) сәйкестендіргіші (countryCodeListId атрибуты)" атрибуты "2021" мәнін қамтуға тиіс, әйтпесе "Көлік құралының тіркеу нөмірі (csdo:TransportMeansRegId)" деректемесінің "анықтамалықтың (сыныптауыштың) сәйкестендіргіші (countryCodeListId атрибуты)" атрибуты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*.4.2. Бірінші тіркемелі көлік құралының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"Тауарларды қайта тиеу кезіндегі көлік құралы (cacdo:‌Transhipment‌Transport‌Details)" деректемесінің құрамындағы "Көлік түрінің коды (csdo:‌Unified‌Transport‌Mode‌Code)" деректемесі: "31", "32" мәндерінің 1-ін қамтыса, онда "Бірінші тіркемелі көлік құралының тіркеу нөмірі (casdo:‌First‌Trailer‌Reg‌Id)" деректемесі толтырылуға тиіс, әйтпесе "Бірінші тіркемелі көлік құралының тіркеу нөмірі (casdo:‌First‌Trailer‌Reg‌Id)"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тіркемелі көлік құралының тіркеу нөмірі (casdo:FirstTrailerRegId)"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бірінші тіркемелі көлік құралын тіркеген ел туралы мәліметтер белгілі болса, онда "Бірінші тіркемелі көлік құралының тіркеу нөмірі (casdo:‌First‌Trailer‌Reg‌Id) деректемесінің "елдің коды (countryCode атрибуты)" атрибуты әлем елдерінің сыныптауышына сәйкес бірінші тіркемелі көлік құралын тіркеген ел кодының екі әріптік мәнін қамтуға тиіс, әйтпесе "Бірінші тіркемелі көлік құралының тіркеу нөмірі (casdo:‌First‌Trailer‌Reg‌Id) деректемесінің "елдің коды (countryCode атрибуты)" атрибуты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"Бірінші тіркемелі көлік құралының тіркеу нөмірі (casdo:‌First‌Trailer‌Reg‌Id) деректемесінің "елдің коды (countryCode атрибуты)" атрибуты толтырылса, онда "Бірінші тіркемелі көлік құралының тіркеу нөмірі (casdo:‌First‌Trailer‌Reg‌Id)" деректемесінің "анықтамалықтың (сыныптауыштың) сәйкестендіргіші (countryCodeListId атрибуты)" атрибуты "2021" мәнін қамтуға тиіс, әйтпесе "Бірінші тіркемелі көлік құралының тіркеу нөмірі (casdo:‌First‌Trailer‌Reg‌Id)" деректемесінің "анықтамалықтың (сыныптауыштың) сәйкестендіргіші (countryCodeListId атрибуты)" атрибуты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*.4.3. Екінші тіркемелі көлік құралының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"Көлік түрінің коды (csdo:‌Unified‌Transport‌Mode‌Code)" "Тауарларды қайта тиеу кезіндегі көлік құралы (cacdo:‌Transhipment‌Transport‌Details)" деректемесі "32" мәнін қамтыса, онда "Екінші тіркемелі көлік құралының тіркеу нөмірі (casdo:‌Second‌Trailer‌Reg‌Id)" деректемесі толтырылуға тиіс, әйтпесе "Екінші тіркемелі көлік құралының тіркеу нөмірі (casdo:‌Second‌Trailer‌Reg‌Id)"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"Екінші тіркемелі көлік құралының тіркеу нөмірі (casdo:SecondTrailerRegId)"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екінші тіркемелі көлік құралын тіркеген ел туралы мәліметтер белгілі болса, онда "Екінші тіркемелі көлік құралының тіркеу нөмірі (casdo:‌Second‌Trailer‌Reg‌Id)" деректемесінің "елдің коды (countryCode атрибуты)" атрибуты әлем елдерінің сыныптауышына сәйкес екінші тіркемелі көлік құралын тіркеген ел кодының екі әріптік мәнін қамтуға тиіс, әйтпесе "Екінші тіркемелі көлік құралының тіркеу нөмірі (casdo:‌Second‌Trailer‌Reg‌Id)" деректемесінің "елдің коды (countryCode атрибуты)" атрибуты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"Екінші тіркемелі көлік құралының тіркеу нөмірі (casdo:‌Second‌Trailer‌Reg‌Id)" деректемесінің "елдің коды (countryCode атрибуты)" атрибуты толтырылса, "Екінші тіркемелі көлік құралының тіркеу нөмірі (casdo:‌Second‌Trailer‌Reg‌Id)"   деректемесінің "анықтамалықтың (сыныптауыштың) сәйкестендіргіші (countryCodeListId атрибуты)" атрибуты "2021" мәнін қамтуға тиіс, әйтпесе "Екінші тіркемелі көлік құралының тіркеу нөмірі (casdo:‌Second‌Trailer‌Reg‌Id)"   деректемесінің "анықтамалықтың (сыныптауыштың) сәйкестендіргіші (countryCodeListId атрибуты)" атрибуты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*.4.5. Көлік құралының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құралының сәйкестендіру нөмірі (csdo:VehicleId)"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*.4.6. Халықаралық тасымал көлік құралы типінің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тасымал көлік құралы типінің коды (casdo:TransportTypeCode)"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тасымал көлік құралы типінің коды (casdo:TransportTypeCode)"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тасымал көлік құралы типінің коды (casdo:TransportTypeCode)" деректемесінің "анықтамалықтың (сыныптауыштың) сәйкестендіргіші (countryCode ListId атрибуты)" атрибуты "2024"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*.4.7. Көлік құралы маркасының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 маркасының коды (csdo:VehicleMakeCode)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12.23.8. Контейнердің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"Жүк операциялары (cacdo:‌PITranshipment‌Details)" деректемесінің құрамындағы "Контейнерлік тасымалдар белгісі (casdo:‌Container‌Indicator)" деректемесі "1" мәнін қамтыса, онда "Контейнердің сәйкестендіргіші (casdo:‌Container‌Id)" деректемесі толтырылуға тиіс, әйтпесе  "Контейнердің сәйкестендіргіші (casdo:‌Container‌Id)" деректемесі толтырылмайды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12.23.9. Сипаттамасы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"Жүк операциясы түрінің коды (casdo:‌Cargo‌Operation‌Kind‌Code)" деректемесі: "1", "2" мәндерінің 1-ін қамтыса, "Сипаттамасы (csdo:‌Description‌Text)" деректемесі толтырылуы мүмкін, әйтпесе "Сипаттамасы (csdo:‌Description‌Text)"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12.24. Тауарды уақытша сақтау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(cacdo:‌Unload‌Warehouse‌Details)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"05" мәнін қамтыса, онда "Тауарды уақытша сақтау орны (cacdo:‌Unload‌Warehouse‌Details)" деректемесі толтырылуға тиіс, әйтпесе "Тауарды уақытша сақтау орны (cacdo:‌Unload‌Warehouse‌Details)"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12.24.1. Тауарлар орналасқан жердің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(casdo:‌Goods‌Location‌Code)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"Тауарлар орналасқан жердің коды (casdo:‌Goods‌Location‌Code)" деректемесі тауарлар орналасқан орындардың сыныптауышына сәйкес тауарларды сақтаудың болжанатын орны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"2023"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12.24.2. Орынның атауы (аты)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"Тауарлар орналасқан жердің коды (casdo:GoodsLocationCode)" деректемесі "95", "97" мәндерін қамтыса, "Орынның атауы (аты) (casdo:PlaceName)"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12.24.3. Тауар орналасқан жерді айқындайтын құжат туралы мәліметтер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(cacdo:‌Goods‌Location‌Doc‌Details)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*.1. Құжат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 түрінің коды (csdo:DocKindCode)"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*.2. Құжаттың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нөмірі (csdo:DocId)"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 (csdo:DocCreationDate)"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 (csdo:DocCreationDate)"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*.5. Құжатты қолдану мерзімінің басталған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"Құжатты қолдану мерзімінің басталған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(csdo:‌Doc‌Start‌Date)" деректемесі толтырылса, онда деректеменің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*.6. Құжатты қолдану мерзімінің аяқталған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"Құжатты қолдану мерзімінің аяқталған күні (csdo:DocValidityDate)" деректемесі толтырылса, онда деректеменің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12.24.4. Тұлғаның тізілімге енгізілгенін растайтын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"Тауарлар орналасқан жердің коды (casdo:‌Goods‌Location‌Code)" деректемесі "11" мәнін қамтыса, онда "Тұлғаның тізілімге енгізілгенін растайтын құжат (cacdo:‌Register‌Document‌Id‌Details)"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(csdo:‌Unified‌Country‌Code)" деректемесі әлем елдерінің сыныптауышына сәйкес уақытша сақтау қоймалары иелерінің тізіліміне заңды тұлға енгізілген Еуразиялық экономикалық одаққа мүше мемлекет кодының екі әріптік мәнін қамтуға тиіс  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*.2. Заңды тұлғаның тізілімге енгізілу кезіндегі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"Заңды тұлғаның тізілімге енгізілу кезіндегі тіркеу нөмірі (casdo:RegistrationNumberId)" деректемесі қайта тіркеу белгісін (қосу әрпін) көрсетпей уақытша сақтау қоймалары иелерінің тізіліміне енгізу туралы куәліктің нөмірін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*.3. Құжатты қайта тіркеу белгісінің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уақытша сақтау қоймалары иелерінің тізіліміне енгізу туралы куәліктің нөмірі қайта тіркеу (қосу әрпі) белгісін қамтыса, онда "Құжатты қайта тіркеу белгісінің коды (casdo:ReregistrationCode)" деректемесі толтырылуға тиіс, әйтпесе "Құжатты қайта тіркеу белгісінің коды (casdo:ReregistrationCode)"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*.4. Куәлік типінің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"Куәлік типінің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12.24.5. Тауардың қоймаға орналастырылған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(casdo:‌Warehouse‌Date)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"Тауардың қоймаға орналастырылған күні (casdo:WarehouseDate)"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12.24.6. Тауарларды сақтау шарттары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(cacdo:‌Storage‌Requirement‌Details)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*.1. Сақтаудың ерекше шарттарының қажеттігі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(casdo:‌Special‌Storage‌Requirement‌Indicator)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"Сақтаудың ерекше шарттарының қажеттігі белгісі (casdo:‌Special‌Storage‌Requirement‌Indicator)" деректемесі мына мәндердің 1-ін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тауарларды уақытша сақтаудың ерекше жағдайларын қамтамасыз ету қажет;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тауарларды уақытша сақтаудың ерекше жағдайларын қамтамасыз ету қажеттігі жоқ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"Сақтаудың ерекше шарттарының қажеттігі белгісі (casdo:‌Special‌Storage‌Requirement‌Indicator)" деректемесі "1" мәнін қамтыса, онда "Сипаттамасы (csdo:‌Description‌Text)" деректемесі толтырылуға тиіс, әйтпесе "Сипаттамасы (csdo:‌Description‌Text)"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12.25. Тауар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(cacdo:‌PIWConsignment‌Item‌Details)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12.25.1. Тауардың реттік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"Тауардың реттік нөмірі (casdo:‌Consignment‌Item‌Ordinal)" деректемесінің мәні электрондық құжатта бірегей болуға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12.25.2. Тауардың ЕАЭО СЭҚ ТН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KZ, 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"Тауардың ЕАЭО СЭҚ ТН бойынша коды (csdo:CommodityCode)"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деректемесі: "05", "06", ""09", "11", "12", "13", "14" мәндерінің 1-ін қамтыса, онда "Тауардың ЕАЭО СЭҚ ТН бойынша коды (csdo:‌Commodity‌Code)" деректемесі толтырылуға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(casdo:‌Preliminary‌Information‌Usage‌Code)" деректемесі "09" мәнін қамтыса, онда "Тауардың ЕАЭО СЭҚ ТН бойынша коды (csdo:‌Commodity‌Code)" деректемесі мына шаблонға сәйкес келуге тиіс: "\d{10}"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(casdo:‌Preliminary‌Information‌Usage‌Code)" деректемесі "01" "05", "06", "11", "12", "14" мәндерінің 1-ін қамтыса және "09" мәнін қамтымаса, онда "Тауардың ЕАЭО СЭҚ ТН бойынша коды (csdo:‌Commodity‌Code)" деректемесі мына шаблонға сәйкес келуге тиіс: "\d{6}|\d{8,10}"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"Алдын ала ақпаратты беру мақсаты (casdo:‌Preliminary‌Information‌Usage‌Code)" деректемесі "13" мәнін қамтыса және "05", "06", "09", "11", "12", "14" мәндерін қамтымаса, онда онда "Тауардың ЕАЭО СЭҚ ТН бойынша коды (csdo:‌Commodity‌Code)" деректемесі мына шаблонға сәйкес келуге тиіс: "\d{4}|\d{6}|\d{8,10}" 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12.25.3. Тауардың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(casdo:‌Preliminary‌Information‌Usage‌Code)" деректемесі "01", "05", "06", "13" мәндерінің 1-ін қамтыса, онда "Тауардың атауы (casdo:‌Goods‌Description‌Text)" деректемесі толтырылуға тиіс, әйтпесе "Тауардың атауы (casdo:‌Goods‌Description‌Text)"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12.25.4. Брутто массасы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(casdo:PreliminaryInformationUsageCode)" деректемесі "01", "06" мәндерінің 1-ін қамтыса, онда "Брутто массасы (csdo:‌Unified‌Gross‌Mass‌Measure)"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(casdo:‌Preliminary‌Information‌Usage‌Code)" деректемесі "05" мәнін қамтыса және "Негізгіден және қосымшадан ерекше өлшем бірлігіндегі тауардың саны (cacdo:‌Add‌Goods‌Measure‌Details)" деректемесі толтырылмаса, онда "Брутто массасы (csdo:‌Unified‌Gross‌Mass‌Measure)"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"13" мәнін қамтыса және "Нетто массасы (csdo:‌Unified‌Net‌Mass‌Measure)" деректемесі толтырылмаса, онда "Брутто массасы (csdo:‌Unified‌Gross‌Mass‌Measure)"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01", "05", "06", "13" мәндерін қамтымаса, онда "Брутто массасы (csdo:‌Unified‌Gross‌Mass‌Measure)"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"Брутто массасы (csdo:‌Unified‌Gross‌Mass‌Measure)" деректемесі толтырылса, онда мән килограммен көрсетілуге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"Брутто массасы (csdo:UnifiedGrossMassMeasure)" деректемесінің  "өлшем бірлігі (measurementUnitCode атрибуты)" атрибуты "166"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"Брутто массасы (csdo:UnifiedGrossMassMeasure)" деректемесінің "анықтамалықтың (сыныптауыштың) сәйкестендіргіші (measurementUnitCodeListId атрибуты)" атрибуты "2016"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12.25.5. Нетто массасы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"13" мәнін қамтыса және "Брутто массасы (csdo:‌Unified‌Gross‌Mass‌Measure)" деректемесі толтырылмаса, онда "Нетто массасы (csdo:‌Unified‌Net‌Mass‌Measure)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"13" мәнін қамтымаса, онда "Нетто массасы (csdo:‌Unified‌Net‌Mass‌Measure)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"Нетто массасы (csdo:‌Unified‌Net‌Mass‌Measure) деректемесі толтырылса, онда деректеменің мәні килограммен көрсетілуге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"Брутто массасы (csdo:UnifiedGrossMassMeasure)" деректемесінің  "өлшем бірлігі (measurementUnitCode атрибуты)" атрибуты "166"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"Брутто массасы (csdo:UnifiedGrossMassMeasure)" деректемесінің "анықтамалықтың (сыныптауыштың) сәйкестендіргіші (measurementUnitCodeListId атрибуты)" атрибуты "2016"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12.25.6. Тауардың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"06" мәнін қамтыса және тауар үшін ЕАЭО СЭҚ ТН сәйкес қосымша бірлік белгіленсе, онда "Тауардың саны (cacdo:‌Goods‌Measure‌Details)"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"05" мәнін қамтыса және тауар үшін ЕАЭО СЭҚ ТН сәйкес қосымша бірлік белгіленсе, онда "Тауардың саны (cacdo:‌Goods‌Measure‌Details)"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"05", "06" мәндерін қамтымаса, онда "Тауардың саны (cacdo:‌Goods‌Measure‌Details)"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*.1. Тауардың өлшем бірлігі көрсетілген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"Тауардың саны (cacdo:‌Goods‌Measure‌Details)" деректемесі толтырылса, онда "Тауардың өлшем бірлігі көрсетілген саны (casdo:‌Goods‌Measure)" деректемесі өлшем бірліктерінің сыныптауышында келтірілген өлшем бірліктеріндегі тауар санының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"Тауардың өлшем бірлігі көрсетілген саны (casdo:‌Goods‌Measure)" деректемесінің "өлшем бірлігі (measurementUnitCode атрибуты)" атрибуты өлшем бірліктерінің сыныптауышына сәйкес өлшем бірлігі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"Тауардың өлшем бірлігі көрсетілген саны (casdo:‌Goods‌Measure)" деректемесінің "анықтамалықтың (сыныптауыштың) сәйкестендіргіші (measurementUnitCodeListId атрибуты)" атрибуты "2016"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*.2. Өлшем бірлігінің шартты белгіленімі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"Өлшем бірлігінің шартты белгіленімі (casdo:‌Measure‌Unit‌Abbreviation‌Code)" деректемесі өлшем бірліктерінің сыныптауышына сәйкес өлшем бірлігінің шартты белгіленімін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12.25.7. Тауардың тауарларға арналған декларациядағы реттік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(casdo:‌DTConsignment‌Item‌Ordinal)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"Кеден құжатының тіркеу нөмірі (cacdo:‌Customs‌Doc‌Id‌Details)" деректемесі толтырылса, онда "Тауардың тауарларға арналған декларациядағы реттік нөмірі (casdo:‌DTConsignment‌Item‌Ordinal)" деректемесі толтырылуға тиіс, әйтпесе "Тауардың тауарларға арналған декларациядағы реттік нөмірі (casdo:‌DTConsignment‌Item‌Ordinal)"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12.25.8. Әскери мақсаттағы өнімнің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(casdo:‌Goods‌Military‌Indicator)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"06" мәнін қамтыса және тауар әскери мақсаттағы өнім болып табылса, онда "Әскери мақсаттағы өнімнің белгісі (casdo:‌Goods‌Military‌Indicator)" деректемесі "1" - тауар әскери мақсаттағы өнім болып табылады деген мәнді қамтуға тиіс, әйтпесе онда "Әскери мақсаттағы өнімнің белгісі (casdo:‌Goods‌Military‌Indicator)"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12.25.9. Негізгіден және қосымшадан ерекше өлшем бірлігіндегі тауардың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"Алдын ала ақпаратты ұсыну мақсаты (casdo:‌Preliminary‌Information‌Usage‌Code)" деректемесі "05" мәнін қамтыса және "Брутто массасы (csdo:‌Unified‌Gross‌Mass‌Measure)" деректемесі толтырылмаса, онда "Негізгіден және қосымшадан ерекше өлшем бірлігіндегі тауардың саны (cacdo:‌Add‌Goods‌Measure‌Details)" деректемесі толтырылуға тиіс, әйтпесе "Негізгіден және қосымшадан ерекше өлшем бірлігіндегі тауардың саны (cacdo:‌Add‌Goods‌Measure‌Details)" деректемесі толтырылмайды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*.1. Тауардың өлшем бірлігі көрсетілген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"Тауардың өлшем бірлігі көрсетілген саны (casdo:GoodsMeasure)" деректемесі текше метрмен көрсетілген тауар көлімінің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"Тауардың өлшем бірлігі көрсетілген саны (casdo:GoodsMeasure)" деректемесінің "өлшем бірлігі (measurementUnitCode атрибуты)" атрибуты "113"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"Тауардың өлшем бірлігі көрсетілген саны (casdo:‌Goods‌Measure)" деректемесінің "анықтамалықтың (сыныптауыштың) сәйкестендіргіші (measurementUnitCodeListId атрибуты)" атрибуты "2016"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*.2. Өлшем бірлігінің шартты белгіленімі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"Өлшем бірлігінің шартты белгіленімі (casdo:‌Measure‌Unit‌Abbreviation‌Code)" деректемесі өлшем бірліктерінің сыныптауышына сәйкес өлшем бірлігінің шартты белгіленімін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12.25.10. Шығарылған жердің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"13" мәнін қамтыса, "Шығарылған жердің атауы (casdo:‌Production‌Place‌Name)" деректемесі толтырылуға тиіс, әйтпесе "Шығарылған жердің атауы (casdo:‌Production‌Place‌Name)"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12.25.11. Тауарды таңбалау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(casdo:PreliminaryInformationUsageCode)" деректемесі "01" мәнін қамтыса, онда "Тауарды таңбалау (casdo:‌Goods‌Label‌Description‌Text)"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(casdo:PreliminaryInformationUsageCode)" деректемесі "12", "13" мәндерінің 1-ін қамтыса, онда "Тауарды таңбалау (casdo:‌Goods‌Label‌Description‌Text)"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(casdo:PreliminaryInformationUsageCode)" деректемесі "01", "12", "13" мәндерін қамтымаса, онда "Тауарды таңбалау (casdo:‌Goods‌Label‌Description‌Text)"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12.25.12. Тауардың арналуы және қолданылу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(casdo:‌Goods‌Usage‌Description‌Text)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"11" мәнін қамтыса, онда "Тауардың арналуы және қолданылу саласы (casdo:‌Goods‌Usage‌Description‌Text)" деректемесі толтырылуы мүмкін, әйтпесе "Тауардың арналуы және қолданылу саласы (casdo:‌Goods‌Usage‌Description‌Text)"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12.25.13. Өндіруші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"11" мәнін қамтыса, онда "Өндіруші (cacdo:‌Manufacturer‌Details)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"12" мәнін қамтыса, онда "Өндіруші (cacdo:‌Manufacturer‌Details)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"11", "12" мәндерін қамтыса, онда "Өндіруші (cacdo:‌Manufacturer‌Details)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"Өндіруші (cacdo:‌Manufacturer‌Details)" деректемесі үшін Субъектінің атауы (csdo:SubjectName)", "Субъектінің қысқаша атауы (csdo:SubjectBriefName)" деректемелерінің 1-і дәлмен-дәл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*.1. Субъектінің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*.2. Субъектінің қысқаша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"елдің коды (countryCode атрибуты)" атрибуты "KZ"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"анықтамалықтың (сыныптауыштың) сәйкестендіргіші (countryCodeListId атрибуты)" атрибуты 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*.4. Салық төлеушінің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салық төлеушінің есептік нөмірін (СЕН)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төлеушінің есептік нөмірін (ТЕН)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бизнес-сәйкестендіру нөмірін (БСН)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сәйкестендіргіш салық нөмірін (ССН)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салық төлеушінің сәйкестендіру нөмірін (СТСН)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*.5. Есепке қою себебінің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(csdo:‌Taxpayer‌Id)" деректемесі толтырылса және өндіруші заңды тұлға болып табылса, онда "Есепке қою себебінің коды (csdo:‌Tax‌Registration‌Reason‌Code)" деректемесі толтырылуға тиіс, әйтпесе "Есепке қою себебінің коды (csdo:‌Tax‌Registration‌Reason‌Code)"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*.6. Жеке тұлғаның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қоғамдық қызметтердің нөмірлік белгісін (ҚҚНБ) немесе ҚҚНБ жоқтығы туралы анықтаманың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сәйкестендіру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жеке сәйкестендіру нөмірін (ЖСН)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толтырылса, онда ол дербес сәйкестендіру нөмірін (ДСН)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тұлғаның сәйкестендіргіші (casdo:PersonId)" деректемесі 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*.7. Мекенжай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үшін мына деректемелердің кемінде 1-і толтырылуға тиіс: "Қала (csdo:CityName)", "Елді мекен (csdo:SettlementName)"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 (csdo:‌Settlement‌Name)"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*.7.1. Мекенжай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түрінің коды (csdo:AddressKindCode)" деректемесі мына мәнді қамтуға тиіс "1" – тіркелу мекенжайы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(csdo:UnifiedCountryCode)" деректемесі әлем елдерінің сыныптауышына сәйкес тауарлар өндірушіні тіркеу елі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*.7.3. Аумақтың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"Аумақтың коды (csdo:‌Territory‌Code)" деректемесі толтырылса, онда ол әкімшілік-аумақтық және аумақтық бірліктер объектілерін белгілеу жүйесінің мемлекеттік сыныптауышына (ЕК СОАТЕ) сәйкес әкімшілік-аумақтық бірліктің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*.7.4. Өңір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*.7.5. Аудан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*.7.6. Қала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*.7.7. Елді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"Елді мекен (csdo:SettlementName)" деректемесі толтырылса, онда "Елді мекен (csdo:SettlementName)" деректемесі  "Қала (csdo:CityName)" деректемесі мәнінен ерекше елді мекеннің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*.7.8. Көше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*.7.9. Үйдің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*.7.10. Үй-жайдың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*.7.11. Пошта 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"Пошта индексі (csdo:PostCode)"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*.7.12. Абоненттік жәшіктің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"Абоненттік жәшіктің нөмірі (csdo:PostOfficeBoxId)"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12.25.14. Тауарды айналысқа шығаратын кәсіпорын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(cacdo:‌Vet‌Release‌Organization‌Details)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(casdo:‌Preliminary‌Information‌Usage‌Code" деректемесі "12" мәнін қамтыса, онда "Тауарды айналысқа шығаратын кәсіпорын (cacdo:‌Vet‌Release‌Organization‌Details)" деректемесі толтырылуға тиіс, әйтпесе "Тауарды айналысқа шығаратын кәсіпорын (cacdo:‌Vet‌Release‌Organization‌Details)"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*.1. Субъектінің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"Субъектінің атауы (csdo:SubjectName)"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*.2. Ветеринариялық-санитариялық қадағалаудың бақылауындағы қызметті жүзеге асыратын кәсіпорынның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(casdo:‌Veterinary‌Organization‌Id)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"Ветеринариялық-санитариялық қадағалаудың бақылауындағы қызметті жүзеге асыратын кәсіпорынның тіркеу нөмірі (casdo:‌Veterinary‌Organization‌Id)"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12.25.15. Жүк, жүк орындары, тұғырықтар және тауарларды қаптау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(cacdo:‌Cargo‌Package‌Pallet‌Details)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(casdo:‌Preliminary‌Information‌Usage‌Code" деректемесі: "01", "05" "06" мәндерінің 1-ін қамтыса, онда "Жүк, жүк орындары, тұғырықтар және тауарларды қаптау (cacdo:‌Cargo‌Package‌Pallet‌Details)" деректемесі толтырылуға тиіс, әйтпесе "Жүк, жүк орындары, тұғырықтар және тауарларды қаптау (cacdo:‌Cargo‌Package‌Pallet‌Details)"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*.1. Тауарды қаптау туралы ақпарат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"Тауарды қаптау туралы ақпарат түрінің коды (casdo:‌Package‌Availability‌Code)" деректемесі мына мәндердің 1-ін қамтуға тиіс: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қаптамасыз;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қаптамамен;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қаптамасыз, көлік құралының жабдықталған ыдыстарында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*.2. Жүк орындарының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"Жүк орындарының саны (casdo:CargoQuantity)"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үйюмен, құюмен, салумен және т.б. тасымалдау кезінде "Жүк орындарының саны (casdo:CargoQuantity)" деректемесі "0"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*.3. Ішінара тауар қойылған жүк орындарының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"Ішінара тауар қойылған жүк орындарының саны (casdo:‌Cargo‌Part‌Quantity)"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*.4. Жүк орындарының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*.5. Жүк, ыдыс, қаптама, тұғырық туралы мәліметтер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KZ, 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(casdo:‌Preliminary‌Information‌Usage‌Code" деректемесі: "01", "06" мәндерінің 1-ін қамтыса, онда "Жүк, ыдыс, қаптама, тұғырық туралы мәліметтер (cacdo:‌Package‌Pallet‌Details)" деректемесі толтырылуға тиіс, әйтпесе "Жүк, ыдыс, қаптама, тұғырық туралы мәліметтер (cacdo:‌Package‌Pallet‌Details)"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(casdo:‌Preliminary‌Information‌Usage‌Code" деректемесі: "06", "14" мәндерінің 1-ін қамтыса, онда "Жүк, ыдыс, қаптама, тұғырық туралы мәліметтер (cacdo:‌Package‌Pallet‌Details)" деректемесі толтырылуға тиіс, әйтпесе "Жүк, ыдыс, қаптама, тұғырық туралы мәліметтер (cacdo:‌Package‌Pallet‌Details)"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*.5.1. Жүк орны (қаптама) туралы ақпарат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(casdo:‌Cargo‌Package‌Info‌Kind‌Code)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"Жүк орны (қаптама) туралы ақпарат түрінің коды (casdo:‌Cargo‌Package‌Info‌Kind‌Code)" деректемесі мына мәндердің 1-ін қамтуға тиіс: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қаптама туралы мәліметтер;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ыдыс туралы мәліметтер;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жүк туралы мәліметтер;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тұғырықтар туралы мәліметтер;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жеке қаптама туралы мәліметтер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*.5.2. Қаптама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"Қаптама түрінің коды (csdo:‌Package‌Kind‌Code)" деректемесі жүк, қаптама және қаптау материалдары түрлерінің сыныптауышына сәйкес қаптама түрі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"Қаптама түрінің коды (csdo:PackageKindCode)" деректемесінің "анықтамалықтың (сыныптауыштың) сәйкестендіргіші (codeListId атрибуты)" атрибуты "2013"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*.5.3. Қаптамалардың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"Жүк орны (қаптама) туралы ақпарат түрінің коды (casdo:‌Cargo‌Package‌Info‌Kind‌Code)" деректемесі "0", "1", "3", "4" мәндерін қамтыса, онда "Қаптамалардың саны (csdo:‌Package‌Quantity)"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"Жүк орны (қаптама) туралы ақпарат түрінің коды (casdo:‌Cargo‌Package‌Info‌Kind‌Code)" деректемесі "2" мәнін қамтыса, онда "Қаптамалардың саны (csdo:‌Package‌Quantity)"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*.5.4. Жүк орнының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12.25.16. Контейнер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(casdo:‌Preliminary‌Information‌Usage‌Code" деректемесі "06" мәнін қамтыса және "Көлік құралы (cacdo:‌PIATBorder‌Transport‌Details)" деректемесінің құрамындағы "Контейнерлік тасымалдар белгісі (casdo:‌Container‌Indicator)" деректемесі "1" мәнін қамтыса, онда "Контейнер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*.1. Контейнердің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"Елдің коды (casdo:CACountryCode)" деректемесі толтырылса, онда ол әлем елдерінің сыныптауышына сәйкес контейнерді тіркеу елі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12.25.17. Шығарылған 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(casdo:‌Preliminary‌Information‌Usage‌Code" деректемесі: "11", "13" мәндерінің 1-ін қамтыса, онда "Шығарылған елі (cacdo:‌Origin‌Country‌Details)" деректемесі толтырылуға тиіс, әйтпесе "Шығарылған елі (cacdo:‌Origin‌Country‌Details)"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(casdo:CACountryCode)" деректемесі әлем елдерінің сыныптауышына сәйкес тауарлар шығарылған ел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(casdo:CACountryCode)" деректемесінің  "анықтамалықтың (сыныптауыштың) сәйкестендіргіші 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*.2. Елдің қысқаша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қысқаша атауы (casdo:ShortCountryName)"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12.25.18. Құны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"06" мәнін қамтыса, онда "Құны (casdo:‌CAValue‌Amount)"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"Алдын ала ақпаратты ұсыну мақсаты (casdo:PreliminaryInformationUsageCode)" деректемесі "06" мәнін қамтыса және "Транзит кезіндегі көлік құралы (cacdo:‌PITransit‌Transport‌Means‌Details)" деректемесінің құрамындағы "Көлік түрінің коды (csdo:‌Unified‌Transport‌Mode‌Code)" деректемесі "20" тең емес мәнді қамтыса, онда "Құны (casdo:‌CA‌Invoice ‌Value‌Amount)" деректемесі толтырылуға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а) валютаның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(currencyCode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"Құны (casdo:CAValueAmount)" деректемесінің "валютаның коды (currencyCode атрибуты)" атрибуты валюталар сыныптауышына сәйкес валюта кодының үш әріптік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(currencyCode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"Құны (casdo:CAValueAmount)" деректемесінің "валюталар сыныптауышының сәйкестендіргіші (currencyCodeListId атрибуты)" атрибуты "2022"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12.25.19. Алдыңғы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(cacdo:‌PIPreceding‌Doc‌Details)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"06" мәнін қамтыса, онда "Алдыңғы құжат (cacdo:‌PIPreceding‌Doc‌Details)" деректемесі толтырылуы мүмкін, әйтпесе "Алдыңғы құжат (cacdo:‌PIPreceding‌Doc‌Details)"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*.1. Құжат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 түрінің коды (csdo:DocKindCode)" деректемесі құжаттар мен мәліметтер түрлерінің сыныптауышына сәйкес құжат түрі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 түрінің коды (csdo:DocKindCode)" деректемесінің "анықтамалықтың (сыныптауыштың) сәйкестендіргіші (codeListId атрибуты)" атрибуты "2009"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*.2. Құжаттың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нөмірі (csdo:DocId)"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"Құжаттың берілген күні (csdo:DocCreationDate)" деректемесі толтырылса, деректеменің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12.25.20. Қосымша құжат (мәліметтер)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(cacdo:‌PIGoods‌Doc‌Details)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г)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ж) 6 з)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"06", "07", "08", "09", "10", "11", "12", "13" мәндерінің 1-ін қамтыса, онда "Қосымша құжат (мәліметтер) (cacdo:‌PIGoods‌Doc‌Details)"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"05" мәнін қамтыса, онда "Қосымша құжат (мәліметтер) (cacdo:‌PIGoods‌Doc‌Details)"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"05", "06", "07", "08", "09", "10", "11", "12", "13" мәндерін қамтымаса, онда "Қосымша құжат (мәліметтер) (cacdo:‌PIGoods‌Doc‌Details)"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*.1. Құжат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 түрінің коды (csdo:DocKindCode)" деректемесі құжаттар мен мәліметтер түрлерінің сыныптауышына сәйкес құжат түрі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 түрінің коды (csdo:DocKindCode)" деректемесінің "анықтамалықтың (сыныптауыштың) сәйкестендіргіші (codeListId атрибуты)" атрибуты "2009"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*.2. Құжаттың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"Құжаттың нөмірі (csdo:DocId)" деректемесі құжат нөмірінің мәнін немесе егер құжатта нөмір болмаса, "Н/С"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"Құжаттың берілген күні (csdo:DocCreationDate)" деректемесі толтырылса, деректеменің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*.5. Құжатты қолдану мерзімінің басталған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"Құжатты қолдану мерзімінің басталған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(csdo:‌Doc‌Start‌Date)" деректемесі толтырылса, онда деректеменің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*.6. Құжатты қолдану мерзімінің аяқталған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"Құжатты қолдану мерзімінің аяқталған күні (csdo:DocValidityDate)" деректемесі толтырылса, онда деректеменің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"Елдің коды (csdo:UnifiedCountryCode)" деректемесі толтырылса, онда деректеме әлем елдерінің сыныптауышына сәйкес ел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*.8. Мүше мемлекеттің уәкілетті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*.9. Мүше мемлекеттің уәкілетті органының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*.10. Құжат бланкісінің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(csdo:‌Form‌Number‌Id)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*.11. Есептік сериясы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(casdo:‌Registration‌Series‌Id)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"12" мәнін қамтыса, "Есептік сериясы (casdo:‌Registration‌Series‌Id)"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*.12. Тауардың ЕАЭО СЭҚ ТН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"09", "11", "12" мәндерінің 1-ін қамтыса, "Тауардың ЕАЭО СЭҚ ТН бойынша коды (csdo:‌Commodity‌Code)"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*.13. Тауардың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"11", "12" мәндерін қамтыса, "Тауардың атауы (casdo:‌Goods‌Description‌Text)"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*.14. Тауарды таңбалау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"12", "13" мәндерін қамтыса, Тауарды таңбалау (casdo:‌Goods‌Label‌Description‌Text)" 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*.15. Өндіруші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"11", "12" мәндерін қамтыса, "Өндіруші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"Өндіруші (cacdo:‌Manufacturer‌Details)" деректемесі толтырылса, онда "Өндіруші (cacdo:‌Manufacturer‌Details)" деректемесі үшін "Субъектінің атауы (csdo:SubjectName)", "Субъектінің қысқаша атауы (csdo:SubjectBriefName)" деректемелерінің 1-і дәлмен-дәл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*.15.1. Субъектінің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*.15.2. Субъектінің қысқаша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*.15.3. Кедендік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*.15.4. Салық төлеушінің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*.15.5. Есепке қою себебінің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*.15.6. Жеке тұлғаның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*.15.7. Мекенжай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үшін мына деректемелердің кемінде 1-і толтырылуға тиіс: "Қала (csdo:CityName)", "Елді мекен (csdo:SettlementName)"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 (csdo:‌Settlement‌Name)"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*.15.7.1. Мекенжай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түрінің коды (csdo:AddressKindCode)" деректемесі мына мәнді қамтуға тиіс "1" – тіркелу мекенжайы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*.15.7.2. Елдің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(csdo:UnifiedCountryCode)" деректемесі әлем елдерінің сыныптауышына сәйкес тауарлар өндірушіні тіркеу елі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*.15.7.3. Аумақтың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*.15.7.4. Өңір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*.15.7.5. Аудан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*.15.7.6. Қала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*.15.7.7. Елді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"Елді мекен (csdo:SettlementName)" деректемесі толтырылса, онда "Елді мекен (csdo:SettlementName)" деректемесі  "Қала (csdo:CityName)" деректемесі мәнінен ерекше елді мекеннің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*.15.7.8. Көше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*.15.7.9. Үйдің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*.15.7.10. Үй-жайдың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*.15.7.11. Пошта 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"Пошта индексі (csdo:PostCode)"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*.15.7.12. Абоненттік жәшіктің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"Абоненттік жәшіктің нөмірі (csdo:PostOfficeBoxId)"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*.16. Залалсыздандыру туралы мәліметтер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(cacdo:‌Goods‌Disinfection‌Details)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"13" мәнін қамтыса, онда "Залалсыздандыру туралы мәліметтер (cacdo:‌Goods‌Disinfection‌Details)"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*.16.1. Залалсыздандыру жүргізудің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(casdo:‌Disinfection‌Indicator)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"Залалсыздандыру жүргізудің белгісі (casdo:‌Disinfection‌Indicator)" деректемесі мына мәндердің 1-ін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өнімді залалсыздандыру жүргізілді;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өнімді залалсыздандыру жүргізілмеді немесе өнімді залалсыздандыру жүргізілгені туралы мәліметтер жоқ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*.16.2. Жүргізілген залалсыздандыру туралы мәліметтер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(cacdo:‌Disinfection‌Details)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"Залалсыздандыру жүргізу белгісі (casdo:‌Disinfection‌Indicator)" деректемесі "1" мәнін қамтыса, "Жүргізілген залалсыздандыру туралы мәліметтер (cacdo:‌Disinfection‌Details)" деректемесі толтырылуға тиіс, әйтпесе "Залалсыздандыру жүргізу белгісі (casdo:‌Disinfection‌Indicator)"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*.16.2.1. Күні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"Күні (csdo:EventDate)"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*.16.2.2. Өңдеу ұзақтығы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(casdo:‌Exposition‌Duration)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*.16.2.3. Өңдеу тәсілі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(casdo:‌Disinfection‌Method‌Name)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*.16.2.4. Химиялық заттың (субстанцияның)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(casdo:‌Chemical‌Name)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*.16.2.5. Өңдеу температурасы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(casdo:‌Temperature‌Measure)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*.16.2.6. Заттың концентрациясы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(casdo:‌Concentration‌Measure)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"Заттың концентрациясы (casdo:‌Concentration‌Measure)" деректемесінің "өлшем бірлігі (measurementUnitCode атрибуты)" атрибуты сәйкестендіргіші "анықтамалықтың (сыныптауыштың) сәйкестендіргіші (measurementUnitCodeListId атрибуты)" атрибутында айқындалған сыныптауышқа сәйкес өлшем бірлігі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"анықтамалықтың (сыныптауыштың) сәйкестендіргіші (codeListId атрибуты)" атрибуты Одақ НАА тізілімі бойынша қолданылатын сыныптауыштың сәйкестендіргішін қамтуға тиіс**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*.16.2.7. Заттың дозасы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(casdo:‌Dose‌Measure)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"Заттың дозасы (casdo:‌Dose‌Measure)" деректемесінің "өлшем бірлігі (measurementUnitCode атрибуты)" атрибуты сәйкестендіргіші "анықтамалықтың (сыныптауыштың) сәйкестендіргіші (measurementUnitCodeListId атрибуты)" атрибутында айқындалған сыныптауышқа сәйкес өлшем бірлігі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"анықтамалықтың (сыныптауыштың) сәйкестендіргіші (codeListId атрибуты)" атрибуты Одақ НАА тізілімі бойынша пайдаланылатын сыныптауыштың сәйкестендіргішін қамтуға тиіс**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*.16.2.8. Сипаттамасы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12.25.21. Тауарды тиеу орны және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(cacdo:‌PIShipment‌Location‌Details)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"13" мәнін қамтыса, онда "Тауарды тиеу орны және күні (cacdo:‌PIShipment‌Location‌Details)" деректемесі толтырылуға тиіс, әйтпесе "Тауарды тиеу орны және күні (cacdo:‌PIShipment‌Location‌Details)"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(csdo:UnifiedCountryCode)" деректемесі әлем елдерінің сыныптауышына сәйкес тауар жөнелтілетін ел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*.2. Орынның немесе географиялық пункттің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"Орынның немесе географиялық пункттің коды (casdo:‌Location‌Code)" деректемесі толтырылса, онда сәйкестендіргіші "анықтамалықтың (сыныптауыштың) сәйкестендіргіші (codeListId атрибуты)" атрибутында көрсетілген сыныптауышқа сәйкес тиеп жөнелту орнының кодтық белгіленімін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"анықтамалықтың (сыныптауыштың) сәйкестендіргіші (codeListId атрибуты)" атрибуты Одақ НАА тізілімі бойынша пайдаланылатын сыныптауыштың сәйкестендіргішін қамтуға тиіс**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*.3. Өңір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"Елді мекен (csdo:SettlementName)" деректемесі толтырылса, онда "Елді мекен (csdo:SettlementName)" деректемесі  "Қала (csdo:CityName)" деректемесі мәнінен ерекше елді мекеннің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"Күні (csdo:EventDate)"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"Күні (csdo:EventDate)"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12.26. Кедендік транзиттің сақталуын қамтамасыз ету шарасы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"06" мәнін қамтыса, онда "Кедендік транзиттің сақталуын қамтамасыз ету шарасы (cacdo:‌Transit‌Guarantee‌Details)" деректемесі толтырылуға тиіс, әйтпесе Кедендік транзиттің сақталуын қамтамасыз ету шарасы (cacdo:‌Transit‌Guarantee‌Details)"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12.26.1. Кедендік транзиттің сақталуын қамтамасыз ету шарасының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(casdo:‌Transit‌Guarantee‌Measure‌Code)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транзиттің сақталуын қамтамасыз ету шарасының коды (casdo:‌Transit‌Guarantee‌Measure‌Code)" деректемесі кедендік транзиттің сақталуын қамтамасыз ету шарасы кодтарының сыныптауышына сәйкес кедендік транзиттің сақталуын қамтамасыз ету шарасы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транзиттің сақталуын қамтамасыз ету шарасының коды (casdo:TransitGuaranteeMeasureCode)" деректемесінің "анықтамалықтың (сыныптауыштың) сәйкестендіргіші (codeListId атрибуты)" атрибуты "2017"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12.26.2. Қамтамасыз ету сомасы (мөлшері)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"Кедендік транзиттің сақталуын қамтамасыз ету шарасының коды (casdo:TransitGuaranteeMeasureCode)" деректемесі "01", "02", "03", "04" мәндерін қамтыса, онда "Қамтамасыз ету сомасы (мөлшері) (casdo:‌Guarantee‌Amount)" деректемесі толтырылуға тиіс, әйтпесе "Қамтамасыз ету сомасы (мөлшері) (casdo:‌Guarantee‌Amount)"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"Қамтамасыз ету сомасы (мөлшері) (casdo:GuaranteeAmount)"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а) валютаның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(currencyCode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"Қамтамасыз ету сомасы (мөлшері) (casdo:GuaranteeAmount)" деректемесінің "валютаның коды (currencyCode атрибуты)" атрибуты  валюталар сыныптауышына сәйкес валюта кодының үш әріптік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(currencyCode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"Қамтамасыз ету сомасы (мөлшері) (casdo:GuaranteeAmount)" деректемесінің "валюталар сыныптауышының сәйкестендіргіші (currencyCodeListId атрибуты)" атрибуты "2022"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12.26.3. Кедендік баждар, салықтар төлеу жөніндегі міндеттемелердің орындалуын қамтамасыз ету сертификатының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(cacdo:‌Guarantee‌Certificate‌Id‌Details)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"Кедендік транзиттің сақталуын қамтамасыз ету шарасының коды (casdo:TransitGuaranteeMeasureCode)" деректемесі "01", "02", "03", "04" мәндерін қамтыса, онда "Кедендік баждар, салықтар төлеу жөніндегі міндеттемелердің орындалуын қамтамасыз ету сертификатының тіркеу нөмірі (cacdo:‌Guarantee‌Certificate‌Id‌Details)"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*.1. Кеден органының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 (csdo:DocCreationDate)"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*.3. Тіркеу журналы бойынша кеден құжатының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12.26.4. Кедендік транзиттің сақталуын қамтамасыз ету шараларының қолданылуын растайтын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(cacdo:‌Transit‌Guarantee‌Doc‌Details)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*.1. Құжат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"Құжат түрінің коды (csdo:DocKindCode)" толтырылса, онда "Құжат түрінің коды (csdo:DocKindCode)" деректемесі құжаттар мен мәліметтер түрлерінің сыныптауышына сәйкес құжат түрі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 түрінің коды (csdo:DocKindCode)" деректемесінің "анықтамалықтың (сыныптауыштың) сәйкестендіргіші (codeListId атрибуты)" атрибуты "2009"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*.2. Құжаттың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нөмірі (csdo:DocId)"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 (csdo:DocCreationDate)"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 (csdo:DocCreationDate)"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*.5. Құжатты қолдану мерзімінің басталған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"Құжатты қолдану мерзімінің басталған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(csdo:‌Doc‌Start‌Date)" деректемесі толтырылса, онда деректеменің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*.6. Құжатты қолдану мерзімінің аяқталған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"Құжатты қолдану мерзімінің аяқталған күні (csdo:DocValidityDate)" деректемесі толтырылса, онда деректеменің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12.26.5. Кепілдік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(casdo:‌National‌Guarantee‌Code)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"Кепілдік коды (casdo:NationalGuaranteeCode)"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12.26.6. Кепілдік қолданылмайтын 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(casdo:‌Non‌Guarantee‌Country‌Code)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"Кепілдік қолданылмайтын елдің коды (casdo:‌Non‌Guarantee‌Country‌Code)"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12.26.7. Тұлғаның тізілімге енгізілгенін растайтын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"Кедендік транзиттің сақталуын қамтамасыз ету шарасының коды (casdo:‌Transit‌Guarantee‌Measure‌Code)" деректемесі "07", "08" мәнін қамтыса, онда "Тұлғаның тізілімге енгізілгенін растайтын құжат (cacdo:‌Register‌Document‌Id‌Details)" деректемесі толтырылуға тиіс, әйтпесе "Тұлғаның тізілімге енгізілгенін растайтын құжат (cacdo:‌Register‌Document‌Id‌Details)"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(csdo:‌Unified‌Country‌Code)" деректемесі әлем елдерінің сыныптауышына сәйкес заңды тұлғаны уәкілетті экономикалық операторлардың тізіліміне немесе кедендік тасымалдаушылардың тізіліміне енгізген Еуразиялық экономикалық одаққа мүше мемлекет кодының екі әріптік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*.2. Заңды тұлғаның тізілімге енгізілу кезіндегі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"Заңды тұлғаның тізілімге енгізілу кезіндегі тіркеу нөмірі (casdo:RegistrationNumberId)" деректемесі қайта тіркеу (қосу әрпі) белгісі көрсетілместен уәкілетті экономикалық операторлардың тізіліміне немесе кедендік тасымалдаушылардың тізіліміне енгізілгені туралы куәліктің нөмірін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*.3. Құжатты қайта тіркеу белгісінің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уәкілетті экономикалық операторлардың тізіліміне немесе кедендік тасымалдаушылардың тізіліміне енгізілгені туралы куәліктің нөмірі қайта тіркеу (қосу әрпі) белгісін қамтыса, онда "Құжатты қайта тіркеу белгісінің коды (casdo:ReregistrationCode)" деректемесі толтырылуға тиіс, әйтпесе "Құжатты қайта тіркеу белгісінің коды (casdo:ReregistrationCode)"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*.4. Куәлік типінің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уәкілетті экономикалық операторлардың тізіліміне енгізілгені туралы куәліктің нөмірі куәліктің типі туралы  мәліметтерді қамтыса, "Куәлік түрінің коды (casdo:‌AEORegistry‌Kind‌Code)" деректемесі толтырылуға тиіс, әйтпесе Куәлік түрінің коды (casdo:‌AEORegistry‌Kind‌Code)"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12.26.8. Субъектінің қысқаша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"Субъектінің қысқаша атауы (csdo:SubjectBriefName)"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"Субъектінің қысқаша атауы (csdo:‌Subject‌Brief‌Name)"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12.26.9. Салық төлеушінің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"Салық төлеушінің сәйкестендіргіші (csdo:‌Taxpayer‌Id)"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"Салық төлеушінің сәйкестендіргіші (csdo:‌Taxpayer‌Id)"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12.26.10. Банктің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(csdo:‌Bank‌Id)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"Банктің сәйкестендіргіші (csdo:‌Bank‌Id)"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"Банктің сәйкестендіргіші (csdo:‌Bank‌Id)"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12.26.11. Кепілгерлік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*.1. Кепілгерліктің бас шарты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(cacdo:‌Surety‌Main‌Contract‌Details)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*.1.1. Құжат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"Құжат түрінің коды (csdo:DocKindCode)" толтырылса, онда "Құжат түрінің коды (csdo:DocKindCode)" деректемесі құжаттар мен мәліметтер түрлерінің сыныптауышына сәйкес құжат түрі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 түрінің коды (csdo:DocKindCode)" деректемесінің "анықтамалықтың (сыныптауыштың) сәйкестендіргіші (codeListId атрибуты)" атрибуты "2009"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*.1.2. Құжаттың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*.1.3. Құжаттың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нөмірі (csdo:DocId)"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*.1.4. Құжаттың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(csdo:‌Doc‌Creation‌Date)" деректемесі толтырылуға тиіс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 (csdo:DocCreationDate)"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*.2. Кепілгерлік шарты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(cacdo:‌Surety‌Contract‌Details)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*.2.1. Құжат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"Құжат түрінің коды (csdo:DocKindCode)" толтырылса, онда "Құжат түрінің коды (csdo:DocKindCode)" деректемесі құжаттар мен мәліметтер түрлерінің сыныптауышына сәйкес құжат түрі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 түрінің коды (csdo:DocKindCode)" деректемесінің "анықтамалықтың (сыныптауыштың) сәйкестендіргіші (codeListId атрибуты)" атрибуты "2009"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*.2.2. Құжаттың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*.2.3. Құжаттың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нөмірі (csdo:DocId)"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*.2.4. Құжаттың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 (csdo:DocCreationDate)"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*.3. Кепілгерлік шартына 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(cacdo:‌Add‌Surety‌Contract‌Details)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*.3.1. Құжат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"Құжат түрінің коды (csdo:DocKindCode)" толтырылса, онда "Құжат түрінің коды (csdo:DocKindCode)" деректемесі құжаттар мен мәліметтер түрлерінің сыныптауышына сәйкес құжат түрі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 түрінің коды (csdo:DocKindCode)" деректемесінің "анықтамалықтың (сыныптауыштың) сәйкестендіргіші (codeListId атрибуты)" атрибуты "2009"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*.3.2. Құжаттың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*.3.3. Құжаттың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нөмірі (csdo:DocId)"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*.3.4. Құжаттың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 (csdo:DocCreationDate)"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12.26.12. Мекенжай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*.1. Мекенжай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"Мекенжай түрінің коды (csdo:AddressKindCode)" деректемесі мына мәнді қамтуға тиіс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тіркелу мекенжайы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(csdo:UnifiedCountryCode)" деректемесі  әлем елдерінің сыныптауышына сәйкес кепілді тіркеу елі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"Аумақтың коды (csdo:‌Territory‌Code)" деректемесі толтырылса, онда ол әкімшілік-аумақтық және аумақтық бірліктер объектілерін белгілеу жүйесінің мемлекеттік сыныптауышына (ЕК СОАТЕ) сәйкес әкімшілік-аумақтық бірліктің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*.4. Өңір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"Елді мекен (csdo:SettlementName)" толтырылса, онда "Елді мекен (csdo:SettlementName)" деректемесі "Қала (csdo:CityName)" деректемесі мәнінен ерекше елді мекеннің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*.8. Көше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*.9. Үйдің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*.10. Үй-жайдың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*.11. Пошта 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"Пошта индексі (csdo:PostCode)"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*.12. Абоненттік жәшіктің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"Абоненттік жәшіктің нөмірі (csdo:PostOfficeBoxId)"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12.27. Кедендік транзит кедендік рәсімінің декларанты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(cacdo:‌PITransit‌Declarant‌Details)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"06" мәнін қамтыса, онда "Кедендік транзит кедендік рәсімінің декларанты (cacdo:‌PITransit‌Declarant‌Details)" деректемесі толтырылуға тиіс, әйтпесе "Кедендік транзит кедендік рәсімінің декларанты (cacdo:‌PITransit‌Declarant‌Details)"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транзит кедендік рәсімінің декларанты (cacdo:‌PITransit‌Declarant‌Details)" деректемесі үшін "Субъектінің атауы (csdo:SubjectName)", "Субъектінің қысқаша атауы (csdo:SubjectBriefName)" деректемелерінің 1-і дәлмен-дәл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12.27.1. Субъектінің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12.27.2. Субъектінің қысқаша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12.27.3. Кедендік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"елдің коды (countryCode атрибуты)" атрибуты "KZ"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"анықтамалықтың (сыныптауыштың) сәйкестендіргіші (countryCodeListId атрибуты)" атрибуты 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12.27.4. Салық төлеушінің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салық төлеушінің есептік нөмірін (СЕН)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төлеушінің есептік нөмірін (ТЕН)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бизнес-сәйкестендіру нөмірін (БСН)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сәйкестендіргіш салық нөмірін (ССН)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салық төлеушінің сәйкестендіру нөмірін (СТСН)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12.27.5. Есепке қою себебінің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(csdo:‌Taxpayer‌Id)" деректемесі толтырылса және кедендік транзит кедендік рәсімінің декларанты заңды тұлға болып табылса, онда "Есепке қою себебінің коды (csdo:‌Tax‌Registration‌Reason‌Code)" деректемесі толтырылуға тиіс, әйтпесе "Есепке қою себебінің коды (csdo:‌Tax‌Registration‌Reason‌Code)"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12.27.6. Жеке тұлғаның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қоғамдық қызметтердің нөмірлік белгісін (ҚҚНБ) немесе ҚҚНБ жоқтығы туралы анықтаманың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сәйкестендіру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жеке сәйкестендіру нөмірін (ЖСН)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толтырылса, онда ол дербес сәйкестендіру нөмірін (ДСН)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тұлғаның сәйкестендіргіші (casdo:PersonId)" деректемесі 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12.27.7. Мекенжай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үшін мына деректемелердің кемінде 1-і толтырылуға тиіс: "Қала (csdo:CityName)", "Елді мекен (csdo:SettlementName)"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 (csdo:‌Settlement‌Name)"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*.1. Мекенжай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түрінің коды (csdo:AddressKindCode)" деректемесі мына мәнді қамтуға тиіс "1" – тіркелу мекенжайы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(csdo:UnifiedCountryCode)" деректемесі әлем елдерінің сыныптауышына сәйкес кедендік транзит кедендік рәсімі декларанты тіркелген ел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"Аумақтың коды (csdo:‌Territory‌Code)" деректемесі толтырылса, онда ол әкімшілік-аумақтық және аумақтық бірліктер объектілерін белгілеу жүйесінің мемлекеттік сыныптауышына (ЕК СОАТЕ) сәйкес әкімшілік-аумақтық бірліктің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*.4. Өңір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"Елді мекен (csdo:SettlementName)" толтырылса, онда "Елді мекен (csdo:SettlementName)" деректемесі "Қала (csdo:CityName)" деректемесі мәнінен ерекше елді мекеннің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*.8. Көше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*.9. Үйдің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*.10. Үй-жайдың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*.11. Пошта 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"Пошта индексі (csdo:PostCode)"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*.12. Абоненттік жәшіктің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"Абоненттік жәшіктің нөмірі (csdo:PostOfficeBoxId)"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12.27.8. Мәліметтер үйлесуінің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"Мәліметтер үйлесуінің белгісі (casdo:‌Equal‌Indicator)" деректемесі мына мәндердің 1-ін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кедендік транзит кедендік рәсімінің декларанты кедендік транзит кедендік рәсіміне сәйкес тауарлар тасымалдауды жүзеге асыратын тасымалдаушымен үйлеседі;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кедендік транзит кедендік рәсімінің декларанты кедендік транзит кедендік рәсіміне сәйкес тауарлар тасымалдауды жүзеге асыратын тасымалдаушымен үйлеспейді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12.28. Еуразиялық экономикалық одақтың кедендік аумағымен тауарлар тасымалдаушы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(cacdo:‌PIUnion‌Carrier‌Details)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 пайдалану тәртібі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"Кедендік транзит кедендік рәсімінің декларанты (cacdo:‌PITransit‌Declarant‌Details)" деректемесінің құрамындағы "Мәліметтер үйлесуінің белгісі (casdo:‌Equal‌Indicator)" деректемесі "0" мәнін қамтыса, онда "Еуразиялық экономикалық одақтың кедендік аумағымен тауарлар тасымалдаушы (cacdo:‌PIUnion‌Carrier‌Details)"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"17", "18" мәндерін қамтыса, онда "Еуразиялық экономикалық одақтың кедендік аумағымен тауарлар тасымалдаушы (cacdo:‌PIUnion‌Carrier‌Details)"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"06","17", "18" мәндерін қамтымаса, онда "Еуразиялық экономикалық одақтың кедендік аумағымен тауарлар тасымалдаушы (cacdo:‌PIUnion‌Carrier‌Details)"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"Еуразиялық экономикалық одақтың кедендік аумағымен тауарлар тасымалдаушы (cacdo:‌PIUnion‌Carrier‌Details)" деректемесі үшін "Субъектінің атауы (csdo:SubjectName)", "Субъектінің қысқаша атауы (csdo:SubjectBriefName)" деректемелерінің 1-і дәлмен-дәл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12.28.1. Субъектінің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12.28.2. Субъектінің қысқаша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12.28.3. Кедендік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"елдің коды (countryCode атрибуты)" атрибуты "KZ"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"анықтамалықтың (сыныптауыштың) сәйкестендіргіші (countryCodeListId атрибуты)" атрибуты 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12.28.4. Салық төлеушінің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салық төлеушінің есептік нөмірін (СЕН)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төлеушінің есептік нөмірін (ТЕН)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бизнес-сәйкестендіру нөмірін (БСН)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сәйкестендіргіш салық нөмірін (ССН)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салық төлеушінің сәйкестендіру нөмірін (СТСН)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12.28.5. Есепке қою себебінің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 және тасымалдаушы заңды тұлға болып табылса, онда "Есепке қою себебінің коды (csdo:TaxRegistrationReasonCode)" деректемесі толтырылуға тиіс, әйтпесе "Есепке қою себебінің коды (csdo:‌Tax‌Registration‌Reason‌Code)"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12.28.6. Жеке тұлғаның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қоғамдық қызметтердің нөмірлік белгісін (ҚҚНБ) немесе ҚҚНБ жоқтығы туралы анықтаманың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сәйкестендіру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жеке сәйкестендіру нөмірін (ЖСН)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толтырылса, онда ол дербес сәйкестендіру нөмірін (ДСН)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тұлғаның сәйкестендіргіші (casdo:PersonId)" деректемесі 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12.28.7. Мекенжай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үшін мына деректемелердің кемінде 1-і толтырылуға тиіс: "Қала (csdo:CityName)", "Елді мекен (csdo:SettlementName)"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 (csdo:‌Settlement‌Name)"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*.1. Мекенжай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"Мекенжай түрінің коды (csdo:AddressKindCode)" деректемесі мына мәнді қамтуға тиіс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тіркелу мекенжайы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(csdo:UnifiedCountryCode)" деректемесі әлем елдерінің сыныптауышына сәйкес тасымалдаушы тіркелген ел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"Аумақтың коды (csdo:‌Territory‌Code)" деректемесі толтырылса, онда ол әкімшілік-аумақтық және аумақтық бірліктер объектілерін белгілеу жүйесінің мемлекеттік сыныптауышына (ЕК СОАТЕ) сәйкес әкімшілік-аумақтық бірліктің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*.4. Өңір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"Елді мекен (csdo:SettlementName)" толтырылса, онда "Елді мекен (csdo:SettlementName)" деректемесі "Қала (csdo:CityName)" деректемесі мәнінен ерекше елді мекеннің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*.8. Көше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*.9. Үйдің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*.10. Үй-жайдың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*.11. Пошта 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"Пошта индексі (csdo:PostCode)"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*.12. Абоненттік жәшіктің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"Абоненттік жәшіктің нөмірі (csdo:PostOfficeBoxId)"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12.28.8. Тасымалдаушының өкілі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"06" мәнін қамтыса және "Транзит кезіндегі көлік құралдары (cacdo:‌PITransit‌Transport‌Means‌Details" деректемесінің құрамындағы "Көлік түрінің коды (csdo:‌Unified‌Transport‌Mode‌Code)" деректемесі "30", "31", "32" мәндерінің 1-ін қамтыса, онда "Тасымалдаушының өкілі (cacdo:‌Carrier‌Representative‌Details)"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"Тасымалдаушының өкілі (cacdo:‌Carrier‌Representative‌Details) деректемесі толтырылса, онда "Рөл коды (casdo:‌Role‌Code)" деректемесі "1" мәнін қамтитын "Тасымалдаушының өкілі (cacdo:‌Carrier‌Representative‌Details)" деректемесінің кемінде 1 данасы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*.1. ТАӘ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"ТАӘ (ccdo:FullNameDetails)" деректемесі жеке басын куәландыратын құжатқа сәйкес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*.1.1. Аты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*.1.2. Әкесінің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*.1.3. Тегі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*.2. Лауазымының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*.3. Байланысу деректемесі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*.3.1. Байланыс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"Байланыс түрінің коды (csdo:‌Communication‌Channel‌Code)" деректемесі мына мәндердің 1-ін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– "Интернет" ақпараттық-телекоммуникациялық желісіндегі ресурстың бірыңғай көрсеткіші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электрондық пошта;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*.3.2. Байланыс түрінің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*.3.3. Байланыс арнасының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"Байланыс түрінің коды (csdo:‌Communication‌Channel‌Code)" деректемесі "ТЕ", "FX" мәнін қамтыса, "Байланыс арнасының сәйкестендіргіші (csdo:‌Communication‌Channel‌Id)" деректемесі мына шаблонға сәйкес көрсетілуге тиіс: "+ССС РР НННН", мұнда ССС – елдің коды (1-ден 3 цифрға дейін), РР – межелі пункттің ұлттық коды (кемінде 2 цифр (қаланың, кенттің және т.б. коды)) немесе ұтқыр байланыс операторының коды, НННН – абоненттің нөмірі (кемінде 4 цифр). Нөмір топтарының арасындағы бөлгіш ашық жер белгісі болып табылады. Нөмірдің ұзындығы 15 цифрдан аспауға тиіс ("+" символдары мен ашық жер ескерілмейді). Өзге символдар мен бөлгіштерге жол берілмейді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*.4. Жеке куәлік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куәлік (ccdo:IdentityDocV3Details)"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(csdo:UnifiedCountryCode)" деректемесі әлем елдері сыныптауышына сәйкес құжатты берген ел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*.4.2. Жеке басты куәландыратын құжат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басын куәландыратын құжат түрінің коды (csdo:‌Identity‌Doc‌Kind‌Code)" деректемесі толтырылса, онда "Жеке басын куәландыратын құжат түрінің коды (csdo:‌Identity‌Doc‌Kind‌Code)" деректемесі жеке басты куәландыратын құжаттар түрлерінің сыныптауышына сәйкес құжат түрі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басын куәландыратын құжат түрінің коды (csdo:‌Identity‌Doc‌Kind‌Code)" деректемесінің "анықтамалықтың (сыныптауыштың) сәйкестендіргіші (codeListId атрибуты)" атрибуты Одақ НАА тізілімі бойынша жеке басты куәландыратын құжаттар түрлері сыныптауышының сәйкестендіргішін қамтуға тиіс**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*.4.3. Құжат түрінің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*.4.4. Құжаттың сериясы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*.4.5. Құжаттың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*.4.6. Құжаттың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"Құжаттың берілген күні (csdo:DocCreationDate)" деректемесінің мәні мына шаблонға сәйкес келуге тиіс: YYYY-MM-DD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*.4.7. Мүше мемлекеттің уәкілетті органының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*.4.8. Мүше мемлекеттің уәкілетті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*.5. Рөл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"Рөл коды (casdo:‌Role‌Code)" деректемесі мына мәндердің 1-ін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көлік құралының жүргізушісі;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экспедитор;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тасымалдаушы ұйымның өкілі болып табылатын өзге де тұлға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12.29. Темір жол станциясының күнтізбелік мөртабаны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(cacdo:‌Railway‌Stamp‌Details)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12.29.1. Темір жол станциясының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12.29.2. Күні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13. Тасымалдаушы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(cacdo:‌PICarrier‌Details)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(casdo:PreliminaryInformationUsageCode)" деректемесі "01" мәнін қамтыса, онда "Тасымалдаушы (cacdo:‌PIATCarrier‌Details)" деректемесі толтырылуға тиіс, әйтпесе Тасымалдаушы (cacdo:‌PIATCarrier‌Details)"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"Тасымалдаушы (cacdo:‌PIATCarrier‌Details)" деректемесі үшін "Субъектінің атауы (csdo:SubjectName)", "Субъектінің қысқаша атауы (csdo:SubjectBriefName)" деректемелерінің 1-і дәлмен-дәл толтырылуға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13.1. Субъектінің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13.2. Субъектінің қысқаша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13.3. Кедендік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"Кедендік бірегей сәйкестендіру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"елдің коды (countryCode атрибуты)" атрибуты "KZ"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"Бірегей кедендік сәйкестендіру нөмірі (casdo:CAUniqueCustomsNumberId)" деректемесінің "анықтамалықтың (сыныптауыштың) сәйкестендіргіші (countryCodeListId атрибуты)" атрибуты 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13.4. Салық төлеушінің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салық төлеушінің есептік нөмірін (СЕН)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төлеушінің есептік нөмірін (ТЕН)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бизнес-сәйкестендіру нөмірін (БСН)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ол сәйкестендіргіш салық нөмірін (ССН)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толтырылса, онда салық төлеушінің сәйкестендіру нөмірін (СТСН)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13.5. Есепке қою себебінің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"Салық төлеушінің сәйкестендіргіші (csdo:TaxpayerId)" деректемесі толтырылса және тасымалдаушы заңды тұлға болып табылса, онда "Есепке қою себебінің коды (csdo:‌Tax‌Registration‌Reason‌Code)" деректемесі толтырылуға тиіс, әйтпесе "Есепке қою себебінің коды (csdo:‌Tax‌Registration‌Reason‌Code)"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13.6. Жеке тұлғаның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қоғамдық қызметтердің нөмірлік белгісін (ҚҚНБ) немесе ҚҚНБ жоқтығы туралы анықтаманың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сәйкестендіру нөмірін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деректемесі толтырылса, онда ол жеке сәйкестендіру нөмірін (ЖСН)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"Жеке тұлғаның сәйкестендіргіші (casdo:PersonId)" толтырылса, онда ол дербес сәйкестендіру нөмірін (ДСН) қамтуға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тұлғаның сәйкестендіргіші (casdo:PersonId)" деректемесі 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13.7. Мекенжай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толтырылуға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(ccdo:SubjectAddressDetails)" деректемесі үшін мына деректемелердің кемінде 1-і толтырылуға тиіс: "Қала (csdo:CityName)", "Елді мекен (csdo:SettlementName)"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 (csdo:‌Settlement‌Name)"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13.7.1. Мекенжай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"Мекенжай түрінің коды (csdo:AddressKindCode)" деректемесі мына мәнді қамтуға тиіс "1" – тіркелу мекенжайы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13.7.2. Елдің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"Елдің коды (csdo:UnifiedCountryCode)" деректемесі әлем елдерінің сыныптауышына сәйкес тасымалдаушы тіркелген ел кодының екі әріптік мәнін қамтуға тиіс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"Елдің коды (csdo:UnifiedCountryCode)" деректемесінің "анықтамалықтың (сыныптауыштың) сәйкестендіргіші (codeListId атрибуты)" атрибуты "2021"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13.7.3. Аумақтың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"Аумақтың коды (csdo:TerritoryCode)" деректемесі толтырылуы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"Аумақтың коды (csdo:‌Territory‌Code)" деректемесі толтырылса, онда ол әкімшілік-аумақтық және аумақтық бірліктер объектілерін белгілеу жүйесінің мемлекеттік сыныптауышына (ЕК СОАТЕ) сәйкес әкімшілік-аумақтық бірліктің кодын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13.7.4. Өңір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13.7.5. Аудан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13.7.6. Қала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13.7.7. Елді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"Елді мекен (csdo:SettlementName)" толтырылса, онда "Елді мекен (csdo:SettlementName)" деректемесі "Қала (csdo:CityName)" деректемесі мәнінен ерекше елді мекеннің атауын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13.7.8. Көше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13.7.9. Үйдің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13.7.10. Үй-жайдың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13.7.11. Пошта 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"Пошта индексі (csdo:PostCode)"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13.7.12. Абоненттік жәшіктің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"Абоненттік жәшіктің нөмірі (csdo:PostOfficeBoxId)" деректемесі толтырылмауға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14. Қажетті азық-түлік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(cacdo:‌PIWStore‌Details)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беру мақсаты (casdo:‌Preliminary‌Information‌Usage‌Code)" деректемесі "03" мәнін қамтыса, онда "Қажетті азық-түлік (cacdo:‌PIWStore‌Details)" деректемесі толтырылуға тиіс, әйтпесе "Қажетті азық-түлік (cacdo:‌PIWStore‌Details)"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14.1. Қажетті азық-түлік болуының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(casdo:‌Store‌Indicator)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"Қажетті азық-түлік болуының белгісі (casdo:‌Store‌Indicator)" деректемесі мына мәндердің 1-ін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көлік құралының бортында қажетті азық-түлік бар;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көлік құралының бортында қажетті азық-түлік жоқ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15. Қосалқы бөлшектер мен жабдық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(cacdo:‌Spare‌Parts‌Details)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"Алдын ала ақпаратты ұсыну мақсаты (casdo:‌Preliminary‌Information‌Usage‌Code)" деректемесі "03" мәнін қамтыса, онда "Қосалқы бөлшектер мен жабдық (cacdo:‌Spare‌Parts‌Details)" деректемесі толтырылуға тиіс, әйтпесе "Қосалқы бөлшектер мен жабдық (cacdo:‌Spare‌Parts‌Details)" деректемесі толтырылмайды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15.1. Қосалқы бөлшектер мен жабдықтың болуының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(casdo:‌Spare‌Parts‌Indicator)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"Қосалқы бөлшектердің және жабдықтың болуының белгісі (casdo:‌Spare‌Parts‌Indicator)" деректемесі мына мәндердің 1-ін қамтуға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көлік құралының бортында қосалқы бөлшектер және (немесе) жабдық бар;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көлік құралының бортында қосалқы бөлшектер және (немесе) жабдық жоқ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15.2. Қосалқы бөлшектер немесе жабдық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(cacdo:‌Spare‌Parts‌Item‌Details)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"Қосалқы бөлшектердің және жабдықтың болуы белгісі (casdo:‌Spare‌Parts‌Indicator)" деректемесі "1" мәнін қамтыса, онда "Қосалқы бөлшектер немесе жабдық (cacdo:‌Spare‌Parts‌Item‌Details)" деректемесі толтырылуға тиіс, әйтпесе "Қосалқы бөлшектер немесе жабдық (cacdo:‌Spare‌Parts‌Item‌Details)" деректемесі толтырылмайды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15.2.1. Тауардың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15.2.2. Тауардың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*.1. Тауардың өлшем бірлігі көрсетілген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"Тауардың өлшем бірлігі көрсетілген саны (casdo:‌Goods‌Measure)" деректемесінің "өлшем бірлігі (measurementUnitCode атрибуты)" атрибуты өлшем бірліктерінің сыныптауышына сәйкес өлшем бірлігі кодының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ListId атрибуты)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"Тауардың өлшем бірлігі көрсетілген саны (casdo:GoodsMeasure)" деректемесінің "анықтамалықтың (сыныптауыштың) сәйкестендіргіші (measurementUnitCodeListId атрибуты)" атрибуты "2016" мәнін қамтуға тиіс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*.2. Өлшем бірлігінің шартты белгіленімі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"Өлшем бірлігінің шартты белгіленімі (casdo:MeasureUnitAbbreviationCode)" деректемесі өлшем бірліктерінің сыныптауышына сәйкес  өлшем бірлігінің шартты белгіленімін қамтуға тиіс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Күрделі деректемеге кіретін салынған деректемелер үшін осы күрделі деректемені толтыру жағдайында қолданылады. Қарапайым деректеменің атрибуттары үшін осы қарапайым деректемені толтыру жағдайында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Сәйкестендіргіштің мәні мынадай шаблонға сәйкес көрсетіледі: 1ZZZ – анықтамалық үшін, 2ZZZ – сыныптауыш үшін, мұнда ZZZ – Еуразиялық экономикалық комиссия Алқасының 2015 жылғы 17 қарашадағы № 155 шешіміне сәйкес қалыптастырылған Одақ НАА тізілімі бойынша анықтамалықтың (сыныптауыштың) коды.".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