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a97fe" w14:textId="c5a97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кедендік шекарасы арқылы өткізу пункттері түрлерінің сыныптауышы туралы</w:t>
      </w:r>
    </w:p>
    <w:p>
      <w:pPr>
        <w:spacing w:after="0"/>
        <w:ind w:left="0"/>
        <w:jc w:val="both"/>
      </w:pPr>
      <w:r>
        <w:rPr>
          <w:rFonts w:ascii="Times New Roman"/>
          <w:b w:val="false"/>
          <w:i w:val="false"/>
          <w:color w:val="000000"/>
          <w:sz w:val="28"/>
        </w:rPr>
        <w:t>Еуразиялық экономикалық комиссия Алқасының 2019 жылғы 2 сәуірдегі № 51 шешімі</w:t>
      </w:r>
    </w:p>
    <w:p>
      <w:pPr>
        <w:spacing w:after="0"/>
        <w:ind w:left="0"/>
        <w:jc w:val="left"/>
      </w:pPr>
    </w:p>
    <w:p>
      <w:pPr>
        <w:spacing w:after="0"/>
        <w:ind w:left="0"/>
        <w:jc w:val="both"/>
      </w:pPr>
      <w:r>
        <w:rPr>
          <w:rFonts w:ascii="Times New Roman"/>
          <w:b w:val="false"/>
          <w:i w:val="false"/>
          <w:color w:val="000000"/>
          <w:sz w:val="28"/>
        </w:rPr>
        <w:t xml:space="preserve">
      Еуразиялық экономикалық одақ шеңберіндегі ақпараттық-коммуникациялық технологиялар және ақпараттық өзара іс-қимыл туралы хаттаманың (2014 жылғы 29 мамырдағы Еуразиялық экономикалық одақ туралы шартқа № 3 қосымша)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7-тармақтарына</w:t>
      </w:r>
      <w:r>
        <w:rPr>
          <w:rFonts w:ascii="Times New Roman"/>
          <w:b w:val="false"/>
          <w:i w:val="false"/>
          <w:color w:val="000000"/>
          <w:sz w:val="28"/>
        </w:rPr>
        <w:t xml:space="preserve"> сәйкес және Еуразиялық экономикалық комиссия Алқасының 2015 жылғы 17 қарашадағы № 155 шешімімен бекітілген Еуразиялық экономикалық одақтың бірыңғай нормативтік-анықтамалық ақпарат жүйесі туралы ережені басшылыққа ала отырып, Еуразиялық экономикалық комиссия Алқасы </w:t>
      </w:r>
      <w:r>
        <w:rPr>
          <w:rFonts w:ascii="Times New Roman"/>
          <w:b/>
          <w:i w:val="false"/>
          <w:color w:val="000000"/>
          <w:sz w:val="28"/>
        </w:rPr>
        <w:t>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Еуразиялық экономикалық одақтың кедендік шекарасы арқылы өткізу пункттері түрлерінің </w:t>
      </w:r>
      <w:r>
        <w:rPr>
          <w:rFonts w:ascii="Times New Roman"/>
          <w:b w:val="false"/>
          <w:i w:val="false"/>
          <w:color w:val="000000"/>
          <w:sz w:val="28"/>
        </w:rPr>
        <w:t>сыныптауышы</w:t>
      </w:r>
      <w:r>
        <w:rPr>
          <w:rFonts w:ascii="Times New Roman"/>
          <w:b w:val="false"/>
          <w:i w:val="false"/>
          <w:color w:val="000000"/>
          <w:sz w:val="28"/>
        </w:rPr>
        <w:t xml:space="preserve"> (бұдан әрі – сыныптауыш) бекітілсін.</w:t>
      </w:r>
    </w:p>
    <w:bookmarkStart w:name="z3" w:id="0"/>
    <w:p>
      <w:pPr>
        <w:spacing w:after="0"/>
        <w:ind w:left="0"/>
        <w:jc w:val="both"/>
      </w:pPr>
      <w:r>
        <w:rPr>
          <w:rFonts w:ascii="Times New Roman"/>
          <w:b w:val="false"/>
          <w:i w:val="false"/>
          <w:color w:val="000000"/>
          <w:sz w:val="28"/>
        </w:rPr>
        <w:t>
      2. Сыныптауыш Еуразиялық экономикалық одақтың бірыңғай нормативтік-анықтамалық ақпарат жүйесі ресурстарының құрамына енгізілсін.</w:t>
      </w:r>
    </w:p>
    <w:bookmarkEnd w:id="0"/>
    <w:bookmarkStart w:name="z4" w:id="1"/>
    <w:p>
      <w:pPr>
        <w:spacing w:after="0"/>
        <w:ind w:left="0"/>
        <w:jc w:val="both"/>
      </w:pPr>
      <w:r>
        <w:rPr>
          <w:rFonts w:ascii="Times New Roman"/>
          <w:b w:val="false"/>
          <w:i w:val="false"/>
          <w:color w:val="000000"/>
          <w:sz w:val="28"/>
        </w:rPr>
        <w:t>
      3. Мынадай:</w:t>
      </w:r>
    </w:p>
    <w:bookmarkEnd w:id="1"/>
    <w:p>
      <w:pPr>
        <w:spacing w:after="0"/>
        <w:ind w:left="0"/>
        <w:jc w:val="both"/>
      </w:pPr>
      <w:r>
        <w:rPr>
          <w:rFonts w:ascii="Times New Roman"/>
          <w:b w:val="false"/>
          <w:i w:val="false"/>
          <w:color w:val="000000"/>
          <w:sz w:val="28"/>
        </w:rPr>
        <w:t>
      сыныптауыш осы Шешім күшіне енген күннен бастап қолданылады;</w:t>
      </w:r>
    </w:p>
    <w:p>
      <w:pPr>
        <w:spacing w:after="0"/>
        <w:ind w:left="0"/>
        <w:jc w:val="both"/>
      </w:pPr>
      <w:r>
        <w:rPr>
          <w:rFonts w:ascii="Times New Roman"/>
          <w:b w:val="false"/>
          <w:i w:val="false"/>
          <w:color w:val="000000"/>
          <w:sz w:val="28"/>
        </w:rPr>
        <w:t>
      сыныптауышқа қатысты оператор функцияларын Еуразиялық экономикалық комиссия орындайды;</w:t>
      </w:r>
    </w:p>
    <w:p>
      <w:pPr>
        <w:spacing w:after="0"/>
        <w:ind w:left="0"/>
        <w:jc w:val="both"/>
      </w:pPr>
      <w:r>
        <w:rPr>
          <w:rFonts w:ascii="Times New Roman"/>
          <w:b w:val="false"/>
          <w:i w:val="false"/>
          <w:color w:val="000000"/>
          <w:sz w:val="28"/>
        </w:rPr>
        <w:t>
      Еуразиялық экономикалық одақ шеңберінде жалпы процестерді іске асыру кезінде сыныптауыштың кодтық белгіленімдерін пайдалану міндетті болып табылады деп белгіленсін.</w:t>
      </w:r>
    </w:p>
    <w:bookmarkStart w:name="z5" w:id="2"/>
    <w:p>
      <w:pPr>
        <w:spacing w:after="0"/>
        <w:ind w:left="0"/>
        <w:jc w:val="both"/>
      </w:pPr>
      <w:r>
        <w:rPr>
          <w:rFonts w:ascii="Times New Roman"/>
          <w:b w:val="false"/>
          <w:i w:val="false"/>
          <w:color w:val="000000"/>
          <w:sz w:val="28"/>
        </w:rPr>
        <w:t xml:space="preserve">
      4. Осы Шешім ресми жарияланған күнінен бастап күнтізбелік 30 күн өткен соң күшіне енеді. </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2019 жылғы 2 сәуірдегі</w:t>
            </w:r>
            <w:r>
              <w:br/>
            </w:r>
            <w:r>
              <w:rPr>
                <w:rFonts w:ascii="Times New Roman"/>
                <w:b w:val="false"/>
                <w:i w:val="false"/>
                <w:color w:val="000000"/>
                <w:sz w:val="20"/>
              </w:rPr>
              <w:t>№ 51 шешімімен</w:t>
            </w:r>
            <w:r>
              <w:br/>
            </w:r>
            <w:r>
              <w:rPr>
                <w:rFonts w:ascii="Times New Roman"/>
                <w:b w:val="false"/>
                <w:i w:val="false"/>
                <w:color w:val="000000"/>
                <w:sz w:val="20"/>
              </w:rPr>
              <w:t>БЕКІТІЛГЕН</w:t>
            </w:r>
          </w:p>
        </w:tc>
      </w:tr>
    </w:tbl>
    <w:bookmarkStart w:name="z7" w:id="3"/>
    <w:p>
      <w:pPr>
        <w:spacing w:after="0"/>
        <w:ind w:left="0"/>
        <w:jc w:val="left"/>
      </w:pPr>
      <w:r>
        <w:rPr>
          <w:rFonts w:ascii="Times New Roman"/>
          <w:b/>
          <w:i w:val="false"/>
          <w:color w:val="000000"/>
        </w:rPr>
        <w:t xml:space="preserve"> Еуразиялық экономикалық одақтың кедендік шекарасы арқылы өткізу пункттері түрлерінің СЫНЫПТАУЫШЫ</w:t>
      </w:r>
    </w:p>
    <w:bookmarkEnd w:id="3"/>
    <w:bookmarkStart w:name="z8" w:id="4"/>
    <w:p>
      <w:pPr>
        <w:spacing w:after="0"/>
        <w:ind w:left="0"/>
        <w:jc w:val="left"/>
      </w:pPr>
      <w:r>
        <w:rPr>
          <w:rFonts w:ascii="Times New Roman"/>
          <w:b/>
          <w:i w:val="false"/>
          <w:color w:val="000000"/>
        </w:rPr>
        <w:t xml:space="preserve"> I. Сыныптауыштан егжей-тегжейлі мәліметтер</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Сыныптау белгісінің (фасеттің) атауы мен коды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Еуразиялық экономикалық одақтың кедендік шекарасы арқылы өткізу пункті түрінің коды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Халықаралық қатынас түрі бойынша Еуразиялық экономикалық одақтың кедендік шекарасы арқылы өткізу пункті түрінің</w:t>
            </w:r>
            <w:r>
              <w:rPr>
                <w:rFonts w:ascii="Times New Roman"/>
                <w:b/>
                <w:i w:val="false"/>
                <w:color w:val="000000"/>
                <w:sz w:val="20"/>
              </w:rPr>
              <w:t xml:space="preserve"> атауы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1-фасет. Өткізу пункттерінің түрлерін халықаралық қатынас түрі бойынша сыныптау, код –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 (көл)</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(автожол)</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жаяу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2-фасет. Өткізу пункттерінің түрлерін халықаралық қатынас сипаты бойынша сыныптау, код –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жүк-жолаушы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3-фасет. Өткізу пункттерінің түрлерін жұмыс істеу тәртібі бойынша сыныптау,код – 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 үнемі жұмыс істейтін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маусымдық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 үнемі жұмыс істемейтін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4-фасет. Өткізу пункттерінің түрлерін мәртебесі бойынша сыныптау, код –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көпжақты (халықаралық)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екіжақты (мемлекетаралық)</w:t>
            </w:r>
          </w:p>
        </w:tc>
      </w:tr>
    </w:tbl>
    <w:bookmarkStart w:name="z9" w:id="5"/>
    <w:p>
      <w:pPr>
        <w:spacing w:after="0"/>
        <w:ind w:left="0"/>
        <w:jc w:val="left"/>
      </w:pPr>
      <w:r>
        <w:rPr>
          <w:rFonts w:ascii="Times New Roman"/>
          <w:b/>
          <w:i w:val="false"/>
          <w:color w:val="000000"/>
        </w:rPr>
        <w:t xml:space="preserve"> II. Сыныптауыштың паспорты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Р/с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сыныптауыш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одақтың кедендік шекарасы арқылы өткізу пункттері түрлерінің сыныптауышы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Аббревиатурасы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КВПП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Белгіленімі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 2052-2019 (ред.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Анықтамалықты (сыныптауышты) қабылдау (бекіту) туралы актінің деректемелері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комиссия Алқасының 20    жылғы                              №       шешімі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Анықтамалық (сыныптауыш) қолданысқа енгізілетін (қолданыла бастайтын) күн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жылғы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Анықтамалықтың (сыныптауыштың) қолданылуын тоқтату туралы актінің деректемелері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Анықтамалықтың (сыныптауыштың) қолданылуы аяқталатын күн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(операторлар)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комиссия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Тағайындалуы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жеңілдетілген өткізу пункттерін (Еуразиялық экономикалық одаққа мүше мемлекеттердің мемлекеттік шекараларын кесіп өту орындарын) қоспағанда, Еуразиялық экономикалық одаққа мүше мемлекеттердің Еуразиялық экономикалық одақтың кедендік шекарасында орналасқан мемлекеттік шекаралары арқылы  өткізу пункттерінің түрлерін халықаралық қатынастың түрі мен сипаты бойынша, жұмыс істеу тәртібі мен мәртебесі бойынша сыныптау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Аннотация (қолданылу саласы)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 шеңберінде жалпы процестерді іске асыру кезінде Еуразиялық экономикалық одаққа мүше мемлекеттердің уәкілетті мемлекеттік органдары беретін мәліметтер негізінде Еуразиялық экономикалық одаққа мүше мемлекеттердің Еуразиялық экономикалық одақтың кедендік шекарасында орналасқан мемлекеттік шекаралары арқылы өткізу пункттерінің ақпараттық-анықтамалық тізбесі мен осында өткізу пункттері паспорттарының жалпы тізілімін қалыптастыру және жүргізу мақсатында пайдаланылады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Түйін сөздер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пункті, өткізу пунктінің түрі, өткізу пунктінің паспорты, өткізу пунктінің мәртебесі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 органдарының өкілеттіктері іске асырылатын сала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реттеу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(мемлекетаралық, өңірлік) сыныптауды пайдалану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анықтамалықтың (сыныптауыштың) халықаралық (мемлекетаралық, өңірлік) аналогтары жоқ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одаққа мүше мемлекеттердің мемлекеттік анықтамалықтарының (сыныптауыштарының) бар-жоғы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Армения Республикасының заңнамасында мемлекеттік шекара арқылы өткізу пункттерін сыныптау жөніндегі нормалар айқындалмаған.</w:t>
            </w:r>
          </w:p>
          <w:p>
            <w:pPr>
              <w:spacing w:after="20"/>
              <w:ind w:left="20"/>
              <w:jc w:val="both"/>
            </w:pPr>
            <w:r>
              <w:rPr>
                <w:rFonts w:ascii="Times New Roman"/>
                <w:b w:val="false"/>
                <w:i w:val="false"/>
                <w:color w:val="000000"/>
                <w:sz w:val="20"/>
              </w:rPr>
              <w:t xml:space="preserve">
1 – Беларусь Республикасы Президентінің 2006 жылғы 10 мамырдағы № 313 Жарлығына сәйкес өткізу пункттерін халықаралық қатынас түрі бойынша сыныптау белгіленген. Сондай-ақ Беларусь Республикасы Министрлер Кеңесінің 2006 жылғы 12 қаңтардағы № 35 қаулысына сәйкес Беларусь Республикасында өткізу пункттерін санаттарға бөлу және халықаралық қатынастың мәртебесі мен сипаты бойынша сыныптау жүзеге асырылады. </w:t>
            </w:r>
          </w:p>
          <w:p>
            <w:pPr>
              <w:spacing w:after="20"/>
              <w:ind w:left="20"/>
              <w:jc w:val="both"/>
            </w:pPr>
            <w:r>
              <w:rPr>
                <w:rFonts w:ascii="Times New Roman"/>
                <w:b w:val="false"/>
                <w:i w:val="false"/>
                <w:color w:val="000000"/>
                <w:sz w:val="20"/>
              </w:rPr>
              <w:t>
1 – Қазақстан Республикасы Үкіметінің 2013 жылғы 17 қыркүйектегі № 977 қаулысына сәйкес өткізу пункттері халықаралық қатынастың түрі, қатынастың мәртебесі, жұмыс режимі, сипаты, жұмыс істеу тәртібі бойынша сыныпталады.</w:t>
            </w:r>
          </w:p>
          <w:p>
            <w:pPr>
              <w:spacing w:after="20"/>
              <w:ind w:left="20"/>
              <w:jc w:val="both"/>
            </w:pPr>
            <w:r>
              <w:rPr>
                <w:rFonts w:ascii="Times New Roman"/>
                <w:b w:val="false"/>
                <w:i w:val="false"/>
                <w:color w:val="000000"/>
                <w:sz w:val="20"/>
              </w:rPr>
              <w:t>
1 – Қырғыз Республикасы Үкіметінің 2004 жылғы 7 қазандағы № 739 қаулысына сәйкес өткізу пункттері халықаралық қатынастың түріне, сипатына және жұмыс режиміне байланысты сыныпталады.</w:t>
            </w:r>
          </w:p>
          <w:p>
            <w:pPr>
              <w:spacing w:after="20"/>
              <w:ind w:left="20"/>
              <w:jc w:val="both"/>
            </w:pPr>
            <w:r>
              <w:rPr>
                <w:rFonts w:ascii="Times New Roman"/>
                <w:b w:val="false"/>
                <w:i w:val="false"/>
                <w:color w:val="000000"/>
                <w:sz w:val="20"/>
              </w:rPr>
              <w:t xml:space="preserve">
1 – Ресей Федерациясы Үкіметінің 2008 жылғы 26 маусымдағы № 482 қаулысына сәйкес өткізу пункттері халықаралық қатынастың түрі, халықаралық қатынастың сипаты, жұмыс режимі мен мәртебесі бойынша сыныпталады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Жүйелеу (сыныптау) әдісі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 фасеттік сыныптау әдісі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Жүргізу әдістемесі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орталықтандырылған жүргізу рәсімі. Сыныптауыштың мәндерін қосуды, өзгертуді немесе алып тастауды Еуразиялық экономикалық одақ органының актісіне сәйкес оператор орындайды. </w:t>
            </w:r>
          </w:p>
          <w:p>
            <w:pPr>
              <w:spacing w:after="20"/>
              <w:ind w:left="20"/>
              <w:jc w:val="both"/>
            </w:pPr>
            <w:r>
              <w:rPr>
                <w:rFonts w:ascii="Times New Roman"/>
                <w:b w:val="false"/>
                <w:i w:val="false"/>
                <w:color w:val="000000"/>
                <w:sz w:val="20"/>
              </w:rPr>
              <w:t>
Мән алып тасталған жағдайда сыныптауыштағы жазба алып тасталған күнінен бастап қолданылмайды деп белгіленеді, Еуразиялық экономикалық одақ органының сыныптауыш жазбасының қолданылуының аяқталуын регламенттейтін актісі туралы мәліметтер көрсетіледі.</w:t>
            </w:r>
          </w:p>
          <w:p>
            <w:pPr>
              <w:spacing w:after="20"/>
              <w:ind w:left="20"/>
              <w:jc w:val="both"/>
            </w:pPr>
            <w:r>
              <w:rPr>
                <w:rFonts w:ascii="Times New Roman"/>
                <w:b w:val="false"/>
                <w:i w:val="false"/>
                <w:color w:val="000000"/>
                <w:sz w:val="20"/>
              </w:rPr>
              <w:t xml:space="preserve">
Сыныптауыштың кодтары бірегей болып табылады, сыныптауыштың кодтарын, соның ішінде жарамсыз кодтарын қайтадан пайдалануға жол берілмейді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Құрылымы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сыныптауыштың құрылымы туралы ақпарат (сыныптауыш жолдарының құрамы, олардың мәндерінің салалары мен қалыптастыру қағидалары) осы сыныптауыштың IІІ бөлімінде келтірілген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Деректердің құпиялылық дәрежесі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сыныптауыштың мәліметтері ашық қол жеткізуге болатын ақпаратқа жатады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қараудың белгіленген мерзімділігі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сыныптауыштың деректерін қайта қарауды жылына 1 реттен сиретпей жүргізу қажет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Өзгерістер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Анықтамалықтан (сыныптауыштан) егжей-тегжейлі мәліметтерге сілтеме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сыныптауыштан егжей-тегжейлі мәліметтер осы сыныптауыштың І бөлімінде келтірілген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Анықтамалықтан (сыныптауыштан) мәліметтерді беру тәсілі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ақпараттық порталында жариялау.</w:t>
            </w:r>
          </w:p>
          <w:p>
            <w:pPr>
              <w:spacing w:after="20"/>
              <w:ind w:left="20"/>
              <w:jc w:val="both"/>
            </w:pPr>
            <w:r>
              <w:rPr>
                <w:rFonts w:ascii="Times New Roman"/>
                <w:b w:val="false"/>
                <w:i w:val="false"/>
                <w:color w:val="000000"/>
                <w:sz w:val="20"/>
              </w:rPr>
              <w:t xml:space="preserve">Сыныптауыштан мәліметтер сұрау салу бойынша Еуразиялық экономикалық одаққа мүше мемлекеттердің уәкілетті органдарына Еуразиялық экономикалық одақтың интеграцияланған ақпараттық жүйесінің құралдарын пайдалану арқылы беріледі </w:t>
            </w:r>
          </w:p>
        </w:tc>
      </w:tr>
    </w:tbl>
    <w:bookmarkStart w:name="z10" w:id="6"/>
    <w:p>
      <w:pPr>
        <w:spacing w:after="0"/>
        <w:ind w:left="0"/>
        <w:jc w:val="left"/>
      </w:pPr>
      <w:r>
        <w:rPr>
          <w:rFonts w:ascii="Times New Roman"/>
          <w:b/>
          <w:i w:val="false"/>
          <w:color w:val="000000"/>
        </w:rPr>
        <w:t xml:space="preserve"> III. Сыныптауыштың құрылымын сипаттау </w:t>
      </w:r>
    </w:p>
    <w:bookmarkEnd w:id="6"/>
    <w:bookmarkStart w:name="z11" w:id="7"/>
    <w:p>
      <w:pPr>
        <w:spacing w:after="0"/>
        <w:ind w:left="0"/>
        <w:jc w:val="both"/>
      </w:pPr>
      <w:r>
        <w:rPr>
          <w:rFonts w:ascii="Times New Roman"/>
          <w:b w:val="false"/>
          <w:i w:val="false"/>
          <w:color w:val="000000"/>
          <w:sz w:val="28"/>
        </w:rPr>
        <w:t>
      1. Осы бөлімде сыныптауыштың құрылымы мен деректемелік құрамы, соның ішінде деректемелер мәндерінің салалары мен оларды қалыптастыру қағидалары айқындалады.</w:t>
      </w:r>
    </w:p>
    <w:bookmarkEnd w:id="7"/>
    <w:bookmarkStart w:name="z12" w:id="8"/>
    <w:p>
      <w:pPr>
        <w:spacing w:after="0"/>
        <w:ind w:left="0"/>
        <w:jc w:val="both"/>
      </w:pPr>
      <w:r>
        <w:rPr>
          <w:rFonts w:ascii="Times New Roman"/>
          <w:b w:val="false"/>
          <w:i w:val="false"/>
          <w:color w:val="000000"/>
          <w:sz w:val="28"/>
        </w:rPr>
        <w:t>
      2. Сыныптауыштың құрылымы мен деректемелік құрамы кестеде келтірілген, онда мынадай жолдар (графалар) қалыптастырылады:</w:t>
      </w:r>
    </w:p>
    <w:bookmarkEnd w:id="8"/>
    <w:p>
      <w:pPr>
        <w:spacing w:after="0"/>
        <w:ind w:left="0"/>
        <w:jc w:val="both"/>
      </w:pPr>
      <w:r>
        <w:rPr>
          <w:rFonts w:ascii="Times New Roman"/>
          <w:b w:val="false"/>
          <w:i w:val="false"/>
          <w:color w:val="000000"/>
          <w:sz w:val="28"/>
        </w:rPr>
        <w:t>
      "деректеме мәнінің саласы" – элементтің мағынасын (семантикасын) түсіндіретін мәтін;</w:t>
      </w:r>
    </w:p>
    <w:p>
      <w:pPr>
        <w:spacing w:after="0"/>
        <w:ind w:left="0"/>
        <w:jc w:val="both"/>
      </w:pPr>
      <w:r>
        <w:rPr>
          <w:rFonts w:ascii="Times New Roman"/>
          <w:b w:val="false"/>
          <w:i w:val="false"/>
          <w:color w:val="000000"/>
          <w:sz w:val="28"/>
        </w:rPr>
        <w:t>
      "деректеме мәнін қалыптастыру қағидалары" – элементтің мақсатын нақтылайтын және оны қалыптастыру (толтыру) қағидаларын айқындайтын мәтін немесе элементтің ықтимал мәндерінің сөзбен сипатталуы;</w:t>
      </w:r>
    </w:p>
    <w:p>
      <w:pPr>
        <w:spacing w:after="0"/>
        <w:ind w:left="0"/>
        <w:jc w:val="both"/>
      </w:pPr>
      <w:r>
        <w:rPr>
          <w:rFonts w:ascii="Times New Roman"/>
          <w:b w:val="false"/>
          <w:i w:val="false"/>
          <w:color w:val="000000"/>
          <w:sz w:val="28"/>
        </w:rPr>
        <w:t>
      "көпт." – деректеменің көптігі (міндеттілік (опциялылық) және деректемелердің ықтимал қайталану саны).</w:t>
      </w:r>
    </w:p>
    <w:bookmarkStart w:name="z13" w:id="9"/>
    <w:p>
      <w:pPr>
        <w:spacing w:after="0"/>
        <w:ind w:left="0"/>
        <w:jc w:val="both"/>
      </w:pPr>
      <w:r>
        <w:rPr>
          <w:rFonts w:ascii="Times New Roman"/>
          <w:b w:val="false"/>
          <w:i w:val="false"/>
          <w:color w:val="000000"/>
          <w:sz w:val="28"/>
        </w:rPr>
        <w:t>
      3. Берілетін деректер деректемелерінің көптігін көрсету үшін мынадай белгілер пайдаланылады:</w:t>
      </w:r>
    </w:p>
    <w:bookmarkEnd w:id="9"/>
    <w:p>
      <w:pPr>
        <w:spacing w:after="0"/>
        <w:ind w:left="0"/>
        <w:jc w:val="both"/>
      </w:pPr>
      <w:r>
        <w:rPr>
          <w:rFonts w:ascii="Times New Roman"/>
          <w:b w:val="false"/>
          <w:i w:val="false"/>
          <w:color w:val="000000"/>
          <w:sz w:val="28"/>
        </w:rPr>
        <w:t>
      1 – деректеме міндетті, қайталауға жол берілмейді;</w:t>
      </w:r>
    </w:p>
    <w:p>
      <w:pPr>
        <w:spacing w:after="0"/>
        <w:ind w:left="0"/>
        <w:jc w:val="both"/>
      </w:pPr>
      <w:r>
        <w:rPr>
          <w:rFonts w:ascii="Times New Roman"/>
          <w:b w:val="false"/>
          <w:i w:val="false"/>
          <w:color w:val="000000"/>
          <w:sz w:val="28"/>
        </w:rPr>
        <w:t>
      0..n – деректеме міндетті, n рет (n &gt; 1) қайталануы тиіс;</w:t>
      </w:r>
    </w:p>
    <w:p>
      <w:pPr>
        <w:spacing w:after="0"/>
        <w:ind w:left="0"/>
        <w:jc w:val="both"/>
      </w:pPr>
      <w:r>
        <w:rPr>
          <w:rFonts w:ascii="Times New Roman"/>
          <w:b w:val="false"/>
          <w:i w:val="false"/>
          <w:color w:val="000000"/>
          <w:sz w:val="28"/>
        </w:rPr>
        <w:t>
      1..* – деректеме міндетті, шексіз қайталануы мүмкін;</w:t>
      </w:r>
    </w:p>
    <w:p>
      <w:pPr>
        <w:spacing w:after="0"/>
        <w:ind w:left="0"/>
        <w:jc w:val="both"/>
      </w:pPr>
      <w:r>
        <w:rPr>
          <w:rFonts w:ascii="Times New Roman"/>
          <w:b w:val="false"/>
          <w:i w:val="false"/>
          <w:color w:val="000000"/>
          <w:sz w:val="28"/>
        </w:rPr>
        <w:t>
      n..* – деректеме міндетті, кемінде n рет (n &gt; 1) қайталануы тиіс;</w:t>
      </w:r>
    </w:p>
    <w:p>
      <w:pPr>
        <w:spacing w:after="0"/>
        <w:ind w:left="0"/>
        <w:jc w:val="both"/>
      </w:pPr>
      <w:r>
        <w:rPr>
          <w:rFonts w:ascii="Times New Roman"/>
          <w:b w:val="false"/>
          <w:i w:val="false"/>
          <w:color w:val="000000"/>
          <w:sz w:val="28"/>
        </w:rPr>
        <w:t>
      n..m – деректеме міндетті, кемінде n рет қайталануы және m реттен артық қайталанбауы (n &gt; 1, m &gt; n) тиіс;</w:t>
      </w:r>
    </w:p>
    <w:p>
      <w:pPr>
        <w:spacing w:after="0"/>
        <w:ind w:left="0"/>
        <w:jc w:val="both"/>
      </w:pPr>
      <w:r>
        <w:rPr>
          <w:rFonts w:ascii="Times New Roman"/>
          <w:b w:val="false"/>
          <w:i w:val="false"/>
          <w:color w:val="000000"/>
          <w:sz w:val="28"/>
        </w:rPr>
        <w:t>
      0..1 – деректеме опциялы, қайталауға жол берілмейді;</w:t>
      </w:r>
    </w:p>
    <w:p>
      <w:pPr>
        <w:spacing w:after="0"/>
        <w:ind w:left="0"/>
        <w:jc w:val="both"/>
      </w:pPr>
      <w:r>
        <w:rPr>
          <w:rFonts w:ascii="Times New Roman"/>
          <w:b w:val="false"/>
          <w:i w:val="false"/>
          <w:color w:val="000000"/>
          <w:sz w:val="28"/>
        </w:rPr>
        <w:t>
      0..* – деректеме опциялы, шексіз қайталануы мүмкін;</w:t>
      </w:r>
    </w:p>
    <w:p>
      <w:pPr>
        <w:spacing w:after="0"/>
        <w:ind w:left="0"/>
        <w:jc w:val="both"/>
      </w:pPr>
      <w:r>
        <w:rPr>
          <w:rFonts w:ascii="Times New Roman"/>
          <w:b w:val="false"/>
          <w:i w:val="false"/>
          <w:color w:val="000000"/>
          <w:sz w:val="28"/>
        </w:rPr>
        <w:t>
      0..m – деректеме опциялы, m реттен артық (m &gt; 1) қайталанбауы тиіс.</w:t>
      </w:r>
    </w:p>
    <w:bookmarkStart w:name="z14" w:id="10"/>
    <w:p>
      <w:pPr>
        <w:spacing w:after="0"/>
        <w:ind w:left="0"/>
        <w:jc w:val="both"/>
      </w:pPr>
      <w:r>
        <w:rPr>
          <w:rFonts w:ascii="Times New Roman"/>
          <w:b w:val="false"/>
          <w:i w:val="false"/>
          <w:color w:val="000000"/>
          <w:sz w:val="28"/>
        </w:rPr>
        <w:t>
      Кесте</w:t>
      </w:r>
    </w:p>
    <w:bookmarkEnd w:id="10"/>
    <w:bookmarkStart w:name="z15" w:id="11"/>
    <w:p>
      <w:pPr>
        <w:spacing w:after="0"/>
        <w:ind w:left="0"/>
        <w:jc w:val="left"/>
      </w:pPr>
      <w:r>
        <w:rPr>
          <w:rFonts w:ascii="Times New Roman"/>
          <w:b/>
          <w:i w:val="false"/>
          <w:color w:val="000000"/>
        </w:rPr>
        <w:t xml:space="preserve"> Сыныптауыштың құрылымы мен деректемелік құрамы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 мәнінің саласы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Деректеме мәнін қалыптастыру </w:t>
            </w:r>
            <w:r>
              <w:rPr>
                <w:rFonts w:ascii="Times New Roman"/>
                <w:b/>
                <w:i w:val="false"/>
                <w:color w:val="000000"/>
                <w:sz w:val="20"/>
              </w:rPr>
              <w:t>қағидалары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Еуразиялық экономикалық одақтың кедендік шекарасы арқылы өткізу пункттері түрлерінің сыныптауышынан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мәндерінің саласымен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салынған деректемелерді қалыптастыру қағидаларымен айқындалады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Сыныптау белгісінің (фасеттің)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Шаблон: \d{1}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кодтық белгіленім кодтаудың реттік әдісін пайдалану арқылы қалыптастырылады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Сыныптау белгісінің (фасеттің)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
Ең көп ұзындығы: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орыс тіліндегі сөз тіркесі түрінде  қалыптастырылады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 Белгіленген сыныптау белгісіне сәйкес Еуразиялық экономикалық одақтың кедендік шекарасы арқылы өткізу пунктінің түрі туралы мәліметтер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мәндерінің саласымен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салынған деректемелерді қалыптастыру қағидаларымен айқындалады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Белгіленген сыныптау белгісіне сәйкес Еуразиялық экономикалық одақтың кедендік шекарасы арқылы өткізу пункті түрінің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Шаблон: \d{2,3}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кодтық белгіленім кодтаудың сериялық-реттік әдісін пайдалану арқылы қалыптастырылады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Белгіленген сыныптау белгісіне сәйкес Еуразиялық экономикалық одақтың кедендік шекарасы арқылы өткізу пункті түрінің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
Ең көп ұзындығы: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орыс тіліндегі сөз тіркесі түрінде  қалыптастырылады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1.2.1.3. Анықтамалық (сыныптауыш) жазбасы туралы мәліметтер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мәндерінің саласымен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салынған деректемелерді қалыптастыру қағидаларымен айқындалады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1.2.1.3.1. Қолданысы басталатын күн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ИСО 8601–2001 сәйкес күн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 органының актісінде көрсетілген қолданысы басталатын күнге сәйкес келеді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1.2.1.3.2. Анықтамалық (сыныптауыш) жазбасы қолданысының  басталуын регламенттейтін акт туралы мәліметтер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мәндерінің саласымен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1.2.1.3.2.1. Актінің түрі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Шаблон: \d{5}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құқықтың нормативтік құқықтық актілері түрлерінің сыныптауышына сәйкес актіні кодпен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1.2.1.3.2.2. Актінің нөмірі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 органы актісінің нөміріне сәйкес келеді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1.2.1.3.2.3. Актінің күні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 органының актіні қабылдаған күніне сәйкес келеді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1.2.1.3.3. Қолданысы аяқталатын күн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 органының актісінде көрсетілген қолданысы аяқталатын күнге сәйкес келеді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1.2.1.3.4. Анықтамалық (сыныптауыш) жазбасы қолданысының аяқталатын регламенттейтін акт туралы мәліметтер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мәндерінің саласымен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1.2.1.3.4.1. Актінің түрі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қалыпқа келтірілген символдар жолы. </w:t>
            </w:r>
          </w:p>
          <w:p>
            <w:pPr>
              <w:spacing w:after="20"/>
              <w:ind w:left="20"/>
              <w:jc w:val="both"/>
            </w:pPr>
            <w:r>
              <w:rPr>
                <w:rFonts w:ascii="Times New Roman"/>
                <w:b w:val="false"/>
                <w:i w:val="false"/>
                <w:color w:val="000000"/>
                <w:sz w:val="20"/>
              </w:rPr>
              <w:t>Шаблон: \d{5}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құқықтың нормативтік құқықтық актілері түрлерінің сыныптауышына сәйкес актіні кодпен белгілеу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1.2.1.3.4.2. Актінің нөмірі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 органы актісінің нөміріне сәйкес келеді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1.2.1.3.4.3. Актінің күні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 органының актіні қабылдаған күніне сәйкес келеді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