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bb5e" w14:textId="64db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23 қыркүйектегі № 799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21 мамырдағы № 80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"Парфюмериялық-косметикалық өнімнің қауіпсіздігі туралы" 2011 жылғы 23 желтоқсандағы № 799 шешіміне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21 мамырдағы</w:t>
            </w:r>
            <w:r>
              <w:br/>
            </w:r>
            <w:r>
              <w:rPr>
                <w:rFonts w:ascii="Times New Roman"/>
                <w:b w:val="false"/>
                <w:i w:val="false"/>
                <w:color w:val="000000"/>
                <w:sz w:val="20"/>
              </w:rPr>
              <w:t>№ 80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Кеден одағы Комиссиясының 2011 жылғы 23 қыркүйектегі № 799 шешіміне енгізілетін ӨЗГЕРІСТЕР</w:t>
      </w:r>
    </w:p>
    <w:bookmarkEnd w:id="1"/>
    <w:bookmarkStart w:name="z6" w:id="2"/>
    <w:p>
      <w:pPr>
        <w:spacing w:after="0"/>
        <w:ind w:left="0"/>
        <w:jc w:val="both"/>
      </w:pPr>
      <w:r>
        <w:rPr>
          <w:rFonts w:ascii="Times New Roman"/>
          <w:b w:val="false"/>
          <w:i w:val="false"/>
          <w:color w:val="000000"/>
          <w:sz w:val="28"/>
        </w:rPr>
        <w:t>
      1. Осы Шешіммен бекітілген Қолдану нәтижесінде Кеден одағының "Парфюмериялық-косметикалық өнімнің қауіпсіздігі туралы" техникалық регламенті (КО ТР 009/2011) талаптарының сақталуы ерікті негізде қамтамасыз етілетін халықаралық және өңірлік (мемлекетаралық) стандарттардың, олар болмаған жағдайда – ұлттық (мемлекеттік) стандарттардың тізбесі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r>
              <w:br/>
            </w:r>
            <w:r>
              <w:rPr>
                <w:rFonts w:ascii="Times New Roman"/>
                <w:b w:val="false"/>
                <w:i w:val="false"/>
                <w:color w:val="000000"/>
                <w:sz w:val="20"/>
              </w:rPr>
              <w:t>2011 жылғы 23 қыркүйектегі</w:t>
            </w:r>
            <w:r>
              <w:br/>
            </w:r>
            <w:r>
              <w:rPr>
                <w:rFonts w:ascii="Times New Roman"/>
                <w:b w:val="false"/>
                <w:i w:val="false"/>
                <w:color w:val="000000"/>
                <w:sz w:val="20"/>
              </w:rPr>
              <w:t>№ 799 шешімімен</w:t>
            </w:r>
            <w:r>
              <w:br/>
            </w:r>
            <w:r>
              <w:rPr>
                <w:rFonts w:ascii="Times New Roman"/>
                <w:b w:val="false"/>
                <w:i w:val="false"/>
                <w:color w:val="000000"/>
                <w:sz w:val="20"/>
              </w:rPr>
              <w:t>БЕКІТІЛГЕН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2019 жылғы 21 мамырдағы </w:t>
            </w:r>
            <w:r>
              <w:br/>
            </w:r>
            <w:r>
              <w:rPr>
                <w:rFonts w:ascii="Times New Roman"/>
                <w:b w:val="false"/>
                <w:i w:val="false"/>
                <w:color w:val="000000"/>
                <w:sz w:val="20"/>
              </w:rPr>
              <w:t>№ 80 шешімі редакциясында)</w:t>
            </w:r>
          </w:p>
        </w:tc>
      </w:tr>
    </w:tbl>
    <w:bookmarkStart w:name="z8" w:id="3"/>
    <w:p>
      <w:pPr>
        <w:spacing w:after="0"/>
        <w:ind w:left="0"/>
        <w:jc w:val="left"/>
      </w:pPr>
      <w:r>
        <w:rPr>
          <w:rFonts w:ascii="Times New Roman"/>
          <w:b/>
          <w:i w:val="false"/>
          <w:color w:val="000000"/>
        </w:rPr>
        <w:t xml:space="preserve"> Қолдану нәтижесінде Кеден одағының "Парфюмериялық-косметикалық өнімнің қауіпсіздігі туралы" техникалық регламенті (КО ТР 009/2011) талаптарының сақталуы ерікті негізде қамтамасыз етілетін халықаралық және өңірлік (мемлекетаралық) стандарттардың,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одағы техникалық регламентінің құрылымдық элементі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2-баптың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1342-2017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Гүлшетен эфир майы (Rosmarinus officinalis L.).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3044-2017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Лимонды эвкалипт эфир майы (Eucalyptus citriodora Hook.).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3063-2017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Иланг-иланг эфир майы (Cananga odorata (Lam.) Hook. f. және Thomson forma genuina).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3515-2017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Лаванда эфир майы (Lavandula angustifolia Mill.).Техникалық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3516-2018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 жемістерінің эфир майы (Coriandrum sativum L.).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3517-2017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Нероли эфир майы (Citrus aurantium L., syn. Citrus amara Link, syn. Citrus bigaradia Loisel, syn. Citrus vulgaris Risso).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3518-2014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Сандал эфир майы (Santalum Album. L.).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3520-2014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Бергамот эфир майы [Citrus aurantium L. subsp.bergamia (Wight et Arnott) Engler], Италиялық тип.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3528-2017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 типіндегі мандарин эфир майы (Citrus reticulata Blanco).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4716-2017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Ветивер эфир майы (Chrysopogon zizanioides (L.) Roberty, syn. Vetiveria zizanioides (L.) Nash).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4724-2015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 балқарағайының эфир майы (Juniperus virginiana L.).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4730-2017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Терпинен-4-ол типіндегі мелалеуки (Melaleuca) эфир майы (шай өсімдігінің майы).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4731-2014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Қазтамақ эфир майы (Pelargonium X ssp.).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8897-2017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эфир майы (Juniperus communis L.).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9776-2017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жалбызының эфир майы (Mentha arvensis), ішінара ментолсыздалған (Mentha arvensis L. var. piperascens Malinv. and var. glabrata Holmes).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9842-2017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эфир майы (Rosa x damascena Miller).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10869-2015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самырсын эфир майы (Abies sibirica Lebed.).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32048-2013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Терминдер мен анықтамалар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28546-2014</w:t>
            </w:r>
          </w:p>
          <w:p>
            <w:pPr>
              <w:spacing w:after="20"/>
              <w:ind w:left="20"/>
              <w:jc w:val="both"/>
            </w:pPr>
            <w:r>
              <w:rPr>
                <w:rFonts w:ascii="Times New Roman"/>
                <w:b w:val="false"/>
                <w:i w:val="false"/>
                <w:color w:val="000000"/>
                <w:sz w:val="20"/>
              </w:rPr>
              <w:t>
5.2.1-тармақ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иіс сабын.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3.1.1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31677-2012</w:t>
            </w:r>
          </w:p>
          <w:p>
            <w:pPr>
              <w:spacing w:after="20"/>
              <w:ind w:left="20"/>
              <w:jc w:val="both"/>
            </w:pPr>
            <w:r>
              <w:rPr>
                <w:rFonts w:ascii="Times New Roman"/>
                <w:b w:val="false"/>
                <w:i w:val="false"/>
                <w:color w:val="000000"/>
                <w:sz w:val="20"/>
              </w:rPr>
              <w:t>
4.2.1 және 4.2.3-тармақтар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31678-2012</w:t>
            </w:r>
          </w:p>
          <w:p>
            <w:pPr>
              <w:spacing w:after="20"/>
              <w:ind w:left="20"/>
              <w:jc w:val="both"/>
            </w:pPr>
            <w:r>
              <w:rPr>
                <w:rFonts w:ascii="Times New Roman"/>
                <w:b w:val="false"/>
                <w:i w:val="false"/>
                <w:color w:val="000000"/>
                <w:sz w:val="20"/>
              </w:rPr>
              <w:t>
3.1.1 және 3.2-тармақтар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3.2.1 және 3.2.2-тармақтар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3.2.1 және 3.2.2-тармақтар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3.2.1 және 3.2.2-тармақтар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3.2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3.2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3.2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5.9-тармақ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32853-2014</w:t>
            </w:r>
          </w:p>
          <w:p>
            <w:pPr>
              <w:spacing w:after="20"/>
              <w:ind w:left="20"/>
              <w:jc w:val="both"/>
            </w:pPr>
            <w:r>
              <w:rPr>
                <w:rFonts w:ascii="Times New Roman"/>
                <w:b w:val="false"/>
                <w:i w:val="false"/>
                <w:color w:val="000000"/>
                <w:sz w:val="20"/>
              </w:rPr>
              <w:t>
5.5-тармақ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құрғақ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34436-2018 </w:t>
            </w:r>
          </w:p>
          <w:p>
            <w:pPr>
              <w:spacing w:after="20"/>
              <w:ind w:left="20"/>
              <w:jc w:val="both"/>
            </w:pPr>
            <w:r>
              <w:rPr>
                <w:rFonts w:ascii="Times New Roman"/>
                <w:b w:val="false"/>
                <w:i w:val="false"/>
                <w:color w:val="000000"/>
                <w:sz w:val="20"/>
              </w:rPr>
              <w:t>
4.2.1-тармақ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71-13-2018 </w:t>
            </w:r>
          </w:p>
          <w:p>
            <w:pPr>
              <w:spacing w:after="20"/>
              <w:ind w:left="20"/>
              <w:jc w:val="both"/>
            </w:pPr>
            <w:r>
              <w:rPr>
                <w:rFonts w:ascii="Times New Roman"/>
                <w:b w:val="false"/>
                <w:i w:val="false"/>
                <w:color w:val="000000"/>
                <w:sz w:val="20"/>
              </w:rPr>
              <w:t>
4.2.2-тармақ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ISO/TR 14735-2015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өнім. Талдамалық әдістер. N-нитрозаминдерді барынша азайту және табу жөніндегі техникалық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12787-2016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Талдамалық әдістер. Талдау нәтижелерін хрономатографиялық әдістерді пайдалана отырып валидациялау критерийлері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1670-2006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1671-2006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1672-2006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1673-2006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1674-2006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1675-2006</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34435-2018</w:t>
            </w:r>
          </w:p>
          <w:p>
            <w:pPr>
              <w:spacing w:after="20"/>
              <w:ind w:left="20"/>
              <w:jc w:val="both"/>
            </w:pPr>
            <w:r>
              <w:rPr>
                <w:rFonts w:ascii="Times New Roman"/>
                <w:b w:val="false"/>
                <w:i w:val="false"/>
                <w:color w:val="000000"/>
                <w:sz w:val="20"/>
              </w:rPr>
              <w:t>
5.2.1 және 5.2.2-тармақтар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1886-2008</w:t>
            </w:r>
          </w:p>
          <w:p>
            <w:pPr>
              <w:spacing w:after="20"/>
              <w:ind w:left="20"/>
              <w:jc w:val="both"/>
            </w:pPr>
            <w:r>
              <w:rPr>
                <w:rFonts w:ascii="Times New Roman"/>
                <w:b w:val="false"/>
                <w:i w:val="false"/>
                <w:color w:val="000000"/>
                <w:sz w:val="20"/>
              </w:rPr>
              <w:t>
3.2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Тырнаққа күтім жасауға арналған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1949-2009</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1973-2009</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парфюмериялық бұйымдар. Жалпы техникалық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2217-2011</w:t>
            </w:r>
          </w:p>
          <w:p>
            <w:pPr>
              <w:spacing w:after="20"/>
              <w:ind w:left="20"/>
              <w:jc w:val="both"/>
            </w:pPr>
            <w:r>
              <w:rPr>
                <w:rFonts w:ascii="Times New Roman"/>
                <w:b w:val="false"/>
                <w:i w:val="false"/>
                <w:color w:val="000000"/>
                <w:sz w:val="20"/>
              </w:rPr>
              <w:t>
3.2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2240-2011</w:t>
            </w:r>
          </w:p>
          <w:p>
            <w:pPr>
              <w:spacing w:after="20"/>
              <w:ind w:left="20"/>
              <w:jc w:val="both"/>
            </w:pPr>
            <w:r>
              <w:rPr>
                <w:rFonts w:ascii="Times New Roman"/>
                <w:b w:val="false"/>
                <w:i w:val="false"/>
                <w:color w:val="000000"/>
                <w:sz w:val="20"/>
              </w:rPr>
              <w:t>
4.2.1 және 4.2.3-тармақтар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3.2.1-тармақ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7983-99</w:t>
            </w:r>
          </w:p>
          <w:p>
            <w:pPr>
              <w:spacing w:after="20"/>
              <w:ind w:left="20"/>
              <w:jc w:val="both"/>
            </w:pPr>
            <w:r>
              <w:rPr>
                <w:rFonts w:ascii="Times New Roman"/>
                <w:b w:val="false"/>
                <w:i w:val="false"/>
                <w:color w:val="000000"/>
                <w:sz w:val="20"/>
              </w:rPr>
              <w:t>
3.1.4-тармақ</w:t>
            </w:r>
          </w:p>
          <w:p>
            <w:pPr>
              <w:spacing w:after="20"/>
              <w:ind w:left="20"/>
              <w:jc w:val="both"/>
            </w:pPr>
            <w:r>
              <w:rPr>
                <w:rFonts w:ascii="Times New Roman"/>
                <w:b w:val="false"/>
                <w:i w:val="false"/>
                <w:color w:val="000000"/>
                <w:sz w:val="20"/>
              </w:rPr>
              <w:t>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01.09.2019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3.1.3-тармақ</w:t>
            </w:r>
          </w:p>
          <w:p>
            <w:pPr>
              <w:spacing w:after="20"/>
              <w:ind w:left="20"/>
              <w:jc w:val="both"/>
            </w:pPr>
            <w:r>
              <w:rPr>
                <w:rFonts w:ascii="Times New Roman"/>
                <w:b w:val="false"/>
                <w:i w:val="false"/>
                <w:color w:val="000000"/>
                <w:sz w:val="20"/>
              </w:rPr>
              <w:t>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31677-2012</w:t>
            </w:r>
          </w:p>
          <w:p>
            <w:pPr>
              <w:spacing w:after="20"/>
              <w:ind w:left="20"/>
              <w:jc w:val="both"/>
            </w:pPr>
            <w:r>
              <w:rPr>
                <w:rFonts w:ascii="Times New Roman"/>
                <w:b w:val="false"/>
                <w:i w:val="false"/>
                <w:color w:val="000000"/>
                <w:sz w:val="20"/>
              </w:rPr>
              <w:t>
4.1.4 – 4.1.8 және 5.2-тармақтар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3.1.3 – 3.1.6-тармақтар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3.1.3 – 3.1.8 және 4.3-тармақтар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3.1.3 және 4.2-тармақтар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4.3, 4.6 – 4.9-тармақтар</w:t>
            </w:r>
          </w:p>
          <w:p>
            <w:pPr>
              <w:spacing w:after="20"/>
              <w:ind w:left="20"/>
              <w:jc w:val="both"/>
            </w:pPr>
            <w:r>
              <w:rPr>
                <w:rFonts w:ascii="Times New Roman"/>
                <w:b w:val="false"/>
                <w:i w:val="false"/>
                <w:color w:val="000000"/>
                <w:sz w:val="20"/>
              </w:rPr>
              <w:t>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4.1.3 және 4.1.4-тармақтар</w:t>
            </w:r>
          </w:p>
          <w:p>
            <w:pPr>
              <w:spacing w:after="20"/>
              <w:ind w:left="20"/>
              <w:jc w:val="both"/>
            </w:pPr>
            <w:r>
              <w:rPr>
                <w:rFonts w:ascii="Times New Roman"/>
                <w:b w:val="false"/>
                <w:i w:val="false"/>
                <w:color w:val="000000"/>
                <w:sz w:val="20"/>
              </w:rPr>
              <w:t>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5.2 – 5.6-тармақтар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4.1.2 – 4.1.6-тармақтар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4.1.3-тармақ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71-13-2018</w:t>
            </w:r>
          </w:p>
          <w:p>
            <w:pPr>
              <w:spacing w:after="20"/>
              <w:ind w:left="20"/>
              <w:jc w:val="both"/>
            </w:pPr>
            <w:r>
              <w:rPr>
                <w:rFonts w:ascii="Times New Roman"/>
                <w:b w:val="false"/>
                <w:i w:val="false"/>
                <w:color w:val="000000"/>
                <w:sz w:val="20"/>
              </w:rPr>
              <w:t>
4.2.3-тармақ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1670-2006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1671-2006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Эмульсия негізіндегі декорациялық косметика бұйымдары.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1672-2006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1673-2006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1674-2006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1675-2006</w:t>
            </w:r>
          </w:p>
          <w:p>
            <w:pPr>
              <w:spacing w:after="20"/>
              <w:ind w:left="20"/>
              <w:jc w:val="both"/>
            </w:pPr>
            <w:r>
              <w:rPr>
                <w:rFonts w:ascii="Times New Roman"/>
                <w:b w:val="false"/>
                <w:i w:val="false"/>
                <w:color w:val="000000"/>
                <w:sz w:val="20"/>
              </w:rPr>
              <w:t>
3.1.2-тармақ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w:t>
            </w:r>
          </w:p>
          <w:p>
            <w:pPr>
              <w:spacing w:after="20"/>
              <w:ind w:left="20"/>
              <w:jc w:val="both"/>
            </w:pPr>
            <w:r>
              <w:rPr>
                <w:rFonts w:ascii="Times New Roman"/>
                <w:b w:val="false"/>
                <w:i w:val="false"/>
                <w:color w:val="000000"/>
                <w:sz w:val="20"/>
              </w:rPr>
              <w:t>
3.1.3-тармақ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1886-2008</w:t>
            </w:r>
          </w:p>
          <w:p>
            <w:pPr>
              <w:spacing w:after="20"/>
              <w:ind w:left="20"/>
              <w:jc w:val="both"/>
            </w:pPr>
            <w:r>
              <w:rPr>
                <w:rFonts w:ascii="Times New Roman"/>
                <w:b w:val="false"/>
                <w:i w:val="false"/>
                <w:color w:val="000000"/>
                <w:sz w:val="20"/>
              </w:rPr>
              <w:t>
3.1.3 – 3.1.8-тармақтар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1949-2009</w:t>
            </w:r>
          </w:p>
          <w:p>
            <w:pPr>
              <w:spacing w:after="20"/>
              <w:ind w:left="20"/>
              <w:jc w:val="both"/>
            </w:pPr>
            <w:r>
              <w:rPr>
                <w:rFonts w:ascii="Times New Roman"/>
                <w:b w:val="false"/>
                <w:i w:val="false"/>
                <w:color w:val="000000"/>
                <w:sz w:val="20"/>
              </w:rPr>
              <w:t>
3.1.3-тармақ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2217-2011</w:t>
            </w:r>
          </w:p>
          <w:p>
            <w:pPr>
              <w:spacing w:after="20"/>
              <w:ind w:left="20"/>
              <w:jc w:val="both"/>
            </w:pPr>
            <w:r>
              <w:rPr>
                <w:rFonts w:ascii="Times New Roman"/>
                <w:b w:val="false"/>
                <w:i w:val="false"/>
                <w:color w:val="000000"/>
                <w:sz w:val="20"/>
              </w:rPr>
              <w:t>
3.1.3 – 3.1.6-тармақтар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2240-2011</w:t>
            </w:r>
          </w:p>
          <w:p>
            <w:pPr>
              <w:spacing w:after="20"/>
              <w:ind w:left="20"/>
              <w:jc w:val="both"/>
            </w:pPr>
            <w:r>
              <w:rPr>
                <w:rFonts w:ascii="Times New Roman"/>
                <w:b w:val="false"/>
                <w:i w:val="false"/>
                <w:color w:val="000000"/>
                <w:sz w:val="20"/>
              </w:rPr>
              <w:t>
4.1.4 – 4.1.8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қаптамадағы парфюмериялық-косметикалық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51577-2003</w:t>
            </w:r>
          </w:p>
          <w:p>
            <w:pPr>
              <w:spacing w:after="20"/>
              <w:ind w:left="20"/>
              <w:jc w:val="both"/>
            </w:pPr>
            <w:r>
              <w:rPr>
                <w:rFonts w:ascii="Times New Roman"/>
                <w:b w:val="false"/>
                <w:i w:val="false"/>
                <w:color w:val="000000"/>
                <w:sz w:val="20"/>
              </w:rPr>
              <w:t>
3.1.3-тармақ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51577-2000</w:t>
            </w:r>
          </w:p>
          <w:p>
            <w:pPr>
              <w:spacing w:after="20"/>
              <w:ind w:left="20"/>
              <w:jc w:val="both"/>
            </w:pPr>
            <w:r>
              <w:rPr>
                <w:rFonts w:ascii="Times New Roman"/>
                <w:b w:val="false"/>
                <w:i w:val="false"/>
                <w:color w:val="000000"/>
                <w:sz w:val="20"/>
              </w:rPr>
              <w:t>
3.1.3-тармақ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34435-2018</w:t>
            </w:r>
          </w:p>
          <w:p>
            <w:pPr>
              <w:spacing w:after="20"/>
              <w:ind w:left="20"/>
              <w:jc w:val="both"/>
            </w:pPr>
            <w:r>
              <w:rPr>
                <w:rFonts w:ascii="Times New Roman"/>
                <w:b w:val="false"/>
                <w:i w:val="false"/>
                <w:color w:val="000000"/>
                <w:sz w:val="20"/>
              </w:rPr>
              <w:t>
5.1.3-тармақ (сутегі көрсеткіші (рН) және фторидтердің салмақ үлесі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3.1.3-тармақ (сутегі көрсеткіші (рН)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17516-2017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Микробиологиялық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5-тармағы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ISO/TR 17276-2016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Косметикадағы ауыр металдарды скринингтеу және санын анықтау әдістері үшін талдамалық тәсілдеме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4 – 6-тармақтары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7983-99</w:t>
            </w:r>
          </w:p>
          <w:p>
            <w:pPr>
              <w:spacing w:after="20"/>
              <w:ind w:left="20"/>
              <w:jc w:val="both"/>
            </w:pPr>
            <w:r>
              <w:rPr>
                <w:rFonts w:ascii="Times New Roman"/>
                <w:b w:val="false"/>
                <w:i w:val="false"/>
                <w:color w:val="000000"/>
                <w:sz w:val="20"/>
              </w:rPr>
              <w:t>
3.1.4-тармақ (көрсеткіштер бойынша микробиоло-гиялық тазалық: мезофильдік аэробтық микроорга-низмдердің жалпы саны, Staphylococcus aureus, Pseudomonas aeruginosa) МЕМСТ 7983-99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01.09.2019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3.1.5, 4.1 –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28546-2014</w:t>
            </w:r>
          </w:p>
          <w:p>
            <w:pPr>
              <w:spacing w:after="20"/>
              <w:ind w:left="20"/>
              <w:jc w:val="both"/>
            </w:pPr>
            <w:r>
              <w:rPr>
                <w:rFonts w:ascii="Times New Roman"/>
                <w:b w:val="false"/>
                <w:i w:val="false"/>
                <w:color w:val="000000"/>
                <w:sz w:val="20"/>
              </w:rPr>
              <w:t>
6.1 және 6.2-тармақтар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иіс сабын.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31677-2012</w:t>
            </w:r>
          </w:p>
          <w:p>
            <w:pPr>
              <w:spacing w:after="20"/>
              <w:ind w:left="20"/>
              <w:jc w:val="both"/>
            </w:pPr>
            <w:r>
              <w:rPr>
                <w:rFonts w:ascii="Times New Roman"/>
                <w:b w:val="false"/>
                <w:i w:val="false"/>
                <w:color w:val="000000"/>
                <w:sz w:val="20"/>
              </w:rPr>
              <w:t>
4.1.9, 5.1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31678-2012</w:t>
            </w:r>
          </w:p>
          <w:p>
            <w:pPr>
              <w:spacing w:after="20"/>
              <w:ind w:left="20"/>
              <w:jc w:val="both"/>
            </w:pPr>
            <w:r>
              <w:rPr>
                <w:rFonts w:ascii="Times New Roman"/>
                <w:b w:val="false"/>
                <w:i w:val="false"/>
                <w:color w:val="000000"/>
                <w:sz w:val="20"/>
              </w:rPr>
              <w:t>
3.1.5, 3.1.6,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3.1.7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3.1.9, 4.2 және 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Гигиеналық жуушы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3.1.4, 4.1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4.10, 4.11 және 5.4-тармақтар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4.1.5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5.7, 5.8 және 6.1-тармақтар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5.1.3, 5.1.4 және 6.1-тармақтар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32853-2014</w:t>
            </w:r>
          </w:p>
          <w:p>
            <w:pPr>
              <w:spacing w:after="20"/>
              <w:ind w:left="20"/>
              <w:jc w:val="both"/>
            </w:pPr>
            <w:r>
              <w:rPr>
                <w:rFonts w:ascii="Times New Roman"/>
                <w:b w:val="false"/>
                <w:i w:val="false"/>
                <w:color w:val="000000"/>
                <w:sz w:val="20"/>
              </w:rPr>
              <w:t>
5.3, 5.4 және 6.1-тармақтар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құрғақ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4.1.7, 4.1.8 және 5.1-тармақтар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4.3, 4.4 және 5.1-тармақтар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4.1.3, 4.1.4 және 5.1-тармақтар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4.1.4, 5.1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71-13-2018</w:t>
            </w:r>
          </w:p>
          <w:p>
            <w:pPr>
              <w:spacing w:after="20"/>
              <w:ind w:left="20"/>
              <w:jc w:val="both"/>
            </w:pPr>
            <w:r>
              <w:rPr>
                <w:rFonts w:ascii="Times New Roman"/>
                <w:b w:val="false"/>
                <w:i w:val="false"/>
                <w:color w:val="000000"/>
                <w:sz w:val="20"/>
              </w:rPr>
              <w:t>
4.2.3-тармақ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1670-2006</w:t>
            </w:r>
          </w:p>
          <w:p>
            <w:pPr>
              <w:spacing w:after="20"/>
              <w:ind w:left="20"/>
              <w:jc w:val="both"/>
            </w:pPr>
            <w:r>
              <w:rPr>
                <w:rFonts w:ascii="Times New Roman"/>
                <w:b w:val="false"/>
                <w:i w:val="false"/>
                <w:color w:val="000000"/>
                <w:sz w:val="20"/>
              </w:rPr>
              <w:t>
3.1.3, 3.1.4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1671-2006</w:t>
            </w:r>
          </w:p>
          <w:p>
            <w:pPr>
              <w:spacing w:after="20"/>
              <w:ind w:left="20"/>
              <w:jc w:val="both"/>
            </w:pPr>
            <w:r>
              <w:rPr>
                <w:rFonts w:ascii="Times New Roman"/>
                <w:b w:val="false"/>
                <w:i w:val="false"/>
                <w:color w:val="000000"/>
                <w:sz w:val="20"/>
              </w:rPr>
              <w:t>
3.1.3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1672-2006</w:t>
            </w:r>
          </w:p>
          <w:p>
            <w:pPr>
              <w:spacing w:after="20"/>
              <w:ind w:left="20"/>
              <w:jc w:val="both"/>
            </w:pPr>
            <w:r>
              <w:rPr>
                <w:rFonts w:ascii="Times New Roman"/>
                <w:b w:val="false"/>
                <w:i w:val="false"/>
                <w:color w:val="000000"/>
                <w:sz w:val="20"/>
              </w:rPr>
              <w:t>
3.1.3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1673-2006</w:t>
            </w:r>
          </w:p>
          <w:p>
            <w:pPr>
              <w:spacing w:after="20"/>
              <w:ind w:left="20"/>
              <w:jc w:val="both"/>
            </w:pPr>
            <w:r>
              <w:rPr>
                <w:rFonts w:ascii="Times New Roman"/>
                <w:b w:val="false"/>
                <w:i w:val="false"/>
                <w:color w:val="000000"/>
                <w:sz w:val="20"/>
              </w:rPr>
              <w:t>
3.1.3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1674-2006</w:t>
            </w:r>
          </w:p>
          <w:p>
            <w:pPr>
              <w:spacing w:after="20"/>
              <w:ind w:left="20"/>
              <w:jc w:val="both"/>
            </w:pPr>
            <w:r>
              <w:rPr>
                <w:rFonts w:ascii="Times New Roman"/>
                <w:b w:val="false"/>
                <w:i w:val="false"/>
                <w:color w:val="000000"/>
                <w:sz w:val="20"/>
              </w:rPr>
              <w:t>
3.1.3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1675-2006</w:t>
            </w:r>
          </w:p>
          <w:p>
            <w:pPr>
              <w:spacing w:after="20"/>
              <w:ind w:left="20"/>
              <w:jc w:val="both"/>
            </w:pPr>
            <w:r>
              <w:rPr>
                <w:rFonts w:ascii="Times New Roman"/>
                <w:b w:val="false"/>
                <w:i w:val="false"/>
                <w:color w:val="000000"/>
                <w:sz w:val="20"/>
              </w:rPr>
              <w:t>
3.1.3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Гигиеналық жуушы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w:t>
            </w:r>
          </w:p>
          <w:p>
            <w:pPr>
              <w:spacing w:after="20"/>
              <w:ind w:left="20"/>
              <w:jc w:val="both"/>
            </w:pPr>
            <w:r>
              <w:rPr>
                <w:rFonts w:ascii="Times New Roman"/>
                <w:b w:val="false"/>
                <w:i w:val="false"/>
                <w:color w:val="000000"/>
                <w:sz w:val="20"/>
              </w:rPr>
              <w:t>
3.1.4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1886-2008</w:t>
            </w:r>
          </w:p>
          <w:p>
            <w:pPr>
              <w:spacing w:after="20"/>
              <w:ind w:left="20"/>
              <w:jc w:val="both"/>
            </w:pPr>
            <w:r>
              <w:rPr>
                <w:rFonts w:ascii="Times New Roman"/>
                <w:b w:val="false"/>
                <w:i w:val="false"/>
                <w:color w:val="000000"/>
                <w:sz w:val="20"/>
              </w:rPr>
              <w:t>
3.1.9 және 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1949-2009</w:t>
            </w:r>
          </w:p>
          <w:p>
            <w:pPr>
              <w:spacing w:after="20"/>
              <w:ind w:left="20"/>
              <w:jc w:val="both"/>
            </w:pPr>
            <w:r>
              <w:rPr>
                <w:rFonts w:ascii="Times New Roman"/>
                <w:b w:val="false"/>
                <w:i w:val="false"/>
                <w:color w:val="000000"/>
                <w:sz w:val="20"/>
              </w:rPr>
              <w:t>
3.1.4 және 3.1.5-тармақтар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1973-2009</w:t>
            </w:r>
          </w:p>
          <w:p>
            <w:pPr>
              <w:spacing w:after="20"/>
              <w:ind w:left="20"/>
              <w:jc w:val="both"/>
            </w:pPr>
            <w:r>
              <w:rPr>
                <w:rFonts w:ascii="Times New Roman"/>
                <w:b w:val="false"/>
                <w:i w:val="false"/>
                <w:color w:val="000000"/>
                <w:sz w:val="20"/>
              </w:rPr>
              <w:t>
3.1.4, 3.1.5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парфюмериялық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2217-2011</w:t>
            </w:r>
          </w:p>
          <w:p>
            <w:pPr>
              <w:spacing w:after="20"/>
              <w:ind w:left="20"/>
              <w:jc w:val="both"/>
            </w:pPr>
            <w:r>
              <w:rPr>
                <w:rFonts w:ascii="Times New Roman"/>
                <w:b w:val="false"/>
                <w:i w:val="false"/>
                <w:color w:val="000000"/>
                <w:sz w:val="20"/>
              </w:rPr>
              <w:t>
3.1.7, 3.1.8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2240-2011</w:t>
            </w:r>
          </w:p>
          <w:p>
            <w:pPr>
              <w:spacing w:after="20"/>
              <w:ind w:left="20"/>
              <w:jc w:val="both"/>
            </w:pPr>
            <w:r>
              <w:rPr>
                <w:rFonts w:ascii="Times New Roman"/>
                <w:b w:val="false"/>
                <w:i w:val="false"/>
                <w:color w:val="000000"/>
                <w:sz w:val="20"/>
              </w:rPr>
              <w:t>
4.1.9, 4.1.10 және 5.1-тармақтар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қаптамадағы парфюмериялық-косметикалық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51577-2003</w:t>
            </w:r>
          </w:p>
          <w:p>
            <w:pPr>
              <w:spacing w:after="20"/>
              <w:ind w:left="20"/>
              <w:jc w:val="both"/>
            </w:pPr>
            <w:r>
              <w:rPr>
                <w:rFonts w:ascii="Times New Roman"/>
                <w:b w:val="false"/>
                <w:i w:val="false"/>
                <w:color w:val="000000"/>
                <w:sz w:val="20"/>
              </w:rPr>
              <w:t>
3.1.3, 3.1.4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51577-2000</w:t>
            </w:r>
          </w:p>
          <w:p>
            <w:pPr>
              <w:spacing w:after="20"/>
              <w:ind w:left="20"/>
              <w:jc w:val="both"/>
            </w:pPr>
            <w:r>
              <w:rPr>
                <w:rFonts w:ascii="Times New Roman"/>
                <w:b w:val="false"/>
                <w:i w:val="false"/>
                <w:color w:val="000000"/>
                <w:sz w:val="20"/>
              </w:rPr>
              <w:t>
3.1.3, 3.1.4 және 4.1-тармақтар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34435-2018 </w:t>
            </w:r>
          </w:p>
          <w:p>
            <w:pPr>
              <w:spacing w:after="20"/>
              <w:ind w:left="20"/>
              <w:jc w:val="both"/>
            </w:pPr>
            <w:r>
              <w:rPr>
                <w:rFonts w:ascii="Times New Roman"/>
                <w:b w:val="false"/>
                <w:i w:val="false"/>
                <w:color w:val="000000"/>
                <w:sz w:val="20"/>
              </w:rPr>
              <w:t>
5.1.4, 6.1 – 6.3-тармақтар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3.1.2 және 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9001-2011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22716-2013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Тиісті өндірістік практика (GMP). Тиісті өндірістік практика бойынша басшылық нұсқаулар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ИСО 9001-2016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9001-2015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9001-2016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ISO/TR 14735-2015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өнім. Талдамалық әдістер. N-нитрозаминдерді барынша азайту және табу жөніндегі техникалық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ISO/TR  26369-2015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өнім. Күннен қорғау сынақтарының әдістері. Күннен қорғау өнімдерінің тиімділігін бағалау әдістеріне шолу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3.1.2 және 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28546-2014</w:t>
            </w:r>
          </w:p>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6.5-тармақ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иіс сабын.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31677-2012</w:t>
            </w:r>
          </w:p>
          <w:p>
            <w:pPr>
              <w:spacing w:after="20"/>
              <w:ind w:left="20"/>
              <w:jc w:val="both"/>
            </w:pPr>
            <w:r>
              <w:rPr>
                <w:rFonts w:ascii="Times New Roman"/>
                <w:b w:val="false"/>
                <w:i w:val="false"/>
                <w:color w:val="000000"/>
                <w:sz w:val="20"/>
              </w:rPr>
              <w:t>
4.1.2-тармақ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31678-2012</w:t>
            </w:r>
          </w:p>
          <w:p>
            <w:pPr>
              <w:spacing w:after="20"/>
              <w:ind w:left="20"/>
              <w:jc w:val="both"/>
            </w:pPr>
            <w:r>
              <w:rPr>
                <w:rFonts w:ascii="Times New Roman"/>
                <w:b w:val="false"/>
                <w:i w:val="false"/>
                <w:color w:val="000000"/>
                <w:sz w:val="20"/>
              </w:rPr>
              <w:t>
3.1.3-тармақ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4.1 және 5.5-тармақтар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4.1.2 және 5.3-тармақтар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5.1 және 6.2-тармақтар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5.1.1 және 6.3-тармақтар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32853-2014</w:t>
            </w:r>
          </w:p>
          <w:p>
            <w:pPr>
              <w:spacing w:after="20"/>
              <w:ind w:left="20"/>
              <w:jc w:val="both"/>
            </w:pPr>
            <w:r>
              <w:rPr>
                <w:rFonts w:ascii="Times New Roman"/>
                <w:b w:val="false"/>
                <w:i w:val="false"/>
                <w:color w:val="000000"/>
                <w:sz w:val="20"/>
              </w:rPr>
              <w:t>
5.1 және 6.2-тармақтар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құрғақ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4.1.1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4.1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4.1.1 және 5.2-тармақтар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34435-2018</w:t>
            </w:r>
          </w:p>
          <w:p>
            <w:pPr>
              <w:spacing w:after="20"/>
              <w:ind w:left="20"/>
              <w:jc w:val="both"/>
            </w:pPr>
            <w:r>
              <w:rPr>
                <w:rFonts w:ascii="Times New Roman"/>
                <w:b w:val="false"/>
                <w:i w:val="false"/>
                <w:color w:val="000000"/>
                <w:sz w:val="20"/>
              </w:rPr>
              <w:t>
5.1.2 және 6.4-тармақтар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4.1.2 және 5.3-тармақтар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71-13-2018</w:t>
            </w:r>
          </w:p>
          <w:p>
            <w:pPr>
              <w:spacing w:after="20"/>
              <w:ind w:left="20"/>
              <w:jc w:val="both"/>
            </w:pPr>
            <w:r>
              <w:rPr>
                <w:rFonts w:ascii="Times New Roman"/>
                <w:b w:val="false"/>
                <w:i w:val="false"/>
                <w:color w:val="000000"/>
                <w:sz w:val="20"/>
              </w:rPr>
              <w:t>
4.2.3-тармақ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2240-2011 </w:t>
            </w:r>
          </w:p>
          <w:p>
            <w:pPr>
              <w:spacing w:after="20"/>
              <w:ind w:left="20"/>
              <w:jc w:val="both"/>
            </w:pPr>
            <w:r>
              <w:rPr>
                <w:rFonts w:ascii="Times New Roman"/>
                <w:b w:val="false"/>
                <w:i w:val="false"/>
                <w:color w:val="000000"/>
                <w:sz w:val="20"/>
              </w:rPr>
              <w:t>
5.2-тармақ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8-тармағы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5972-77</w:t>
            </w:r>
          </w:p>
          <w:p>
            <w:pPr>
              <w:spacing w:after="20"/>
              <w:ind w:left="20"/>
              <w:jc w:val="both"/>
            </w:pPr>
            <w:r>
              <w:rPr>
                <w:rFonts w:ascii="Times New Roman"/>
                <w:b w:val="false"/>
                <w:i w:val="false"/>
                <w:color w:val="000000"/>
                <w:sz w:val="20"/>
              </w:rPr>
              <w:t>
4.2-тармақ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ұнтағы.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01.07.2020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3.4.1 және 3.4.4-тармақтар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7983-99</w:t>
            </w:r>
          </w:p>
          <w:p>
            <w:pPr>
              <w:spacing w:after="20"/>
              <w:ind w:left="20"/>
              <w:jc w:val="both"/>
            </w:pPr>
            <w:r>
              <w:rPr>
                <w:rFonts w:ascii="Times New Roman"/>
                <w:b w:val="false"/>
                <w:i w:val="false"/>
                <w:color w:val="000000"/>
                <w:sz w:val="20"/>
              </w:rPr>
              <w:t>
3.4.3-тармақ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01.09.2019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3.4.1 және 3.4.2-тармақтар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28546-2014</w:t>
            </w:r>
          </w:p>
          <w:p>
            <w:pPr>
              <w:spacing w:after="20"/>
              <w:ind w:left="20"/>
              <w:jc w:val="both"/>
            </w:pPr>
            <w:r>
              <w:rPr>
                <w:rFonts w:ascii="Times New Roman"/>
                <w:b w:val="false"/>
                <w:i w:val="false"/>
                <w:color w:val="000000"/>
                <w:sz w:val="20"/>
              </w:rPr>
              <w:t>
5.3.2-тармақ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иіс сабын.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3.4-тармақ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3.4.2 және 3.4.6-тармақтар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31678-2012</w:t>
            </w:r>
          </w:p>
          <w:p>
            <w:pPr>
              <w:spacing w:after="20"/>
              <w:ind w:left="20"/>
              <w:jc w:val="both"/>
            </w:pPr>
            <w:r>
              <w:rPr>
                <w:rFonts w:ascii="Times New Roman"/>
                <w:b w:val="false"/>
                <w:i w:val="false"/>
                <w:color w:val="000000"/>
                <w:sz w:val="20"/>
              </w:rPr>
              <w:t>
3.4.1, 3.4.3, 3.4.6 және 3.4.7-тармақтар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3.4.1, 3.4.3, 3.4.6 және 3.4.7-тармақтар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3.4.1 және 3.4.2-тармақтар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3.4.1-тармақ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Тырнаққа күтім жасауға арналған косметикалық өнім.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3.4.1-тармақ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3.4-тармақ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3.4.1, 3.4.4 және 3.4.7-тармақтар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3.4.4 және 3.4.7-тармақтар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4.14.1 және 4.14.4-тармақтар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4.4.1 және 4.4.4-тармақтар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5.11.1, 5.11.2 және 5.11.4-тармақтар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5.4.1 – 5.4.3-тармақтар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32853-2014</w:t>
            </w:r>
          </w:p>
          <w:p>
            <w:pPr>
              <w:spacing w:after="20"/>
              <w:ind w:left="20"/>
              <w:jc w:val="both"/>
            </w:pPr>
            <w:r>
              <w:rPr>
                <w:rFonts w:ascii="Times New Roman"/>
                <w:b w:val="false"/>
                <w:i w:val="false"/>
                <w:color w:val="000000"/>
                <w:sz w:val="20"/>
              </w:rPr>
              <w:t>
5.7.1 – 5.7.3-тармақтар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құрғақ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4.4.1, 4.4.2 және 4.4.4-тармақтар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4.7.1-тармақ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4.4.1-тармақ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4.4.1, 4.4.2 және 4.4.5-тармақтар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71-13-2018</w:t>
            </w:r>
          </w:p>
          <w:p>
            <w:pPr>
              <w:spacing w:after="20"/>
              <w:ind w:left="20"/>
              <w:jc w:val="both"/>
            </w:pPr>
            <w:r>
              <w:rPr>
                <w:rFonts w:ascii="Times New Roman"/>
                <w:b w:val="false"/>
                <w:i w:val="false"/>
                <w:color w:val="000000"/>
                <w:sz w:val="20"/>
              </w:rPr>
              <w:t>
5.1.2-тармақ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ISO/TR 14735-2015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өнім. Талдамалық әдістер. N-нитрозаминдерді барынша азайту және табу жөніндегі техникалық нұсқаулық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1670-2006</w:t>
            </w:r>
          </w:p>
          <w:p>
            <w:pPr>
              <w:spacing w:after="20"/>
              <w:ind w:left="20"/>
              <w:jc w:val="both"/>
            </w:pPr>
            <w:r>
              <w:rPr>
                <w:rFonts w:ascii="Times New Roman"/>
                <w:b w:val="false"/>
                <w:i w:val="false"/>
                <w:color w:val="000000"/>
                <w:sz w:val="20"/>
              </w:rPr>
              <w:t>
3.4.6-тармақ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1671-2006</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1672-2006</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1673-2006</w:t>
            </w:r>
          </w:p>
          <w:p>
            <w:pPr>
              <w:spacing w:after="20"/>
              <w:ind w:left="20"/>
              <w:jc w:val="both"/>
            </w:pPr>
            <w:r>
              <w:rPr>
                <w:rFonts w:ascii="Times New Roman"/>
                <w:b w:val="false"/>
                <w:i w:val="false"/>
                <w:color w:val="000000"/>
                <w:sz w:val="20"/>
              </w:rPr>
              <w:t>
3.4.3-тармақ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1674-2006</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тәрізді және ықшам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1675-2006</w:t>
            </w:r>
          </w:p>
          <w:p>
            <w:pPr>
              <w:spacing w:after="20"/>
              <w:ind w:left="20"/>
              <w:jc w:val="both"/>
            </w:pPr>
            <w:r>
              <w:rPr>
                <w:rFonts w:ascii="Times New Roman"/>
                <w:b w:val="false"/>
                <w:i w:val="false"/>
                <w:color w:val="000000"/>
                <w:sz w:val="20"/>
              </w:rPr>
              <w:t>
3.4.3-тармақ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1886-2008 </w:t>
            </w:r>
          </w:p>
          <w:p>
            <w:pPr>
              <w:spacing w:after="20"/>
              <w:ind w:left="20"/>
              <w:jc w:val="both"/>
            </w:pPr>
            <w:r>
              <w:rPr>
                <w:rFonts w:ascii="Times New Roman"/>
                <w:b w:val="false"/>
                <w:i w:val="false"/>
                <w:color w:val="000000"/>
                <w:sz w:val="20"/>
              </w:rPr>
              <w:t>
3.4.3-тармақ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1949-2009 </w:t>
            </w:r>
          </w:p>
          <w:p>
            <w:pPr>
              <w:spacing w:after="20"/>
              <w:ind w:left="20"/>
              <w:jc w:val="both"/>
            </w:pPr>
            <w:r>
              <w:rPr>
                <w:rFonts w:ascii="Times New Roman"/>
                <w:b w:val="false"/>
                <w:i w:val="false"/>
                <w:color w:val="000000"/>
                <w:sz w:val="20"/>
              </w:rPr>
              <w:t>
3.4.3-тармақ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1973-2009</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парфюмериялық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2217-2011</w:t>
            </w:r>
          </w:p>
          <w:p>
            <w:pPr>
              <w:spacing w:after="20"/>
              <w:ind w:left="20"/>
              <w:jc w:val="both"/>
            </w:pPr>
            <w:r>
              <w:rPr>
                <w:rFonts w:ascii="Times New Roman"/>
                <w:b w:val="false"/>
                <w:i w:val="false"/>
                <w:color w:val="000000"/>
                <w:sz w:val="20"/>
              </w:rPr>
              <w:t>
3.4.5-тармақ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Қырынуға арналған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2240-2011</w:t>
            </w:r>
          </w:p>
          <w:p>
            <w:pPr>
              <w:spacing w:after="20"/>
              <w:ind w:left="20"/>
              <w:jc w:val="both"/>
            </w:pPr>
            <w:r>
              <w:rPr>
                <w:rFonts w:ascii="Times New Roman"/>
                <w:b w:val="false"/>
                <w:i w:val="false"/>
                <w:color w:val="000000"/>
                <w:sz w:val="20"/>
              </w:rPr>
              <w:t>
4.4.3-тармақ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51577-2003</w:t>
            </w:r>
          </w:p>
          <w:p>
            <w:pPr>
              <w:spacing w:after="20"/>
              <w:ind w:left="20"/>
              <w:jc w:val="both"/>
            </w:pPr>
            <w:r>
              <w:rPr>
                <w:rFonts w:ascii="Times New Roman"/>
                <w:b w:val="false"/>
                <w:i w:val="false"/>
                <w:color w:val="000000"/>
                <w:sz w:val="20"/>
              </w:rPr>
              <w:t>
3.4.4-тармақ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51577-2000</w:t>
            </w:r>
          </w:p>
          <w:p>
            <w:pPr>
              <w:spacing w:after="20"/>
              <w:ind w:left="20"/>
              <w:jc w:val="both"/>
            </w:pPr>
            <w:r>
              <w:rPr>
                <w:rFonts w:ascii="Times New Roman"/>
                <w:b w:val="false"/>
                <w:i w:val="false"/>
                <w:color w:val="000000"/>
                <w:sz w:val="20"/>
              </w:rPr>
              <w:t>
3.4.4-тармақ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34435-2018</w:t>
            </w:r>
          </w:p>
          <w:p>
            <w:pPr>
              <w:spacing w:after="20"/>
              <w:ind w:left="20"/>
              <w:jc w:val="both"/>
            </w:pPr>
            <w:r>
              <w:rPr>
                <w:rFonts w:ascii="Times New Roman"/>
                <w:b w:val="false"/>
                <w:i w:val="false"/>
                <w:color w:val="000000"/>
                <w:sz w:val="20"/>
              </w:rPr>
              <w:t>
5.4.1, 5.4.2 және 5.4.6-тармақтар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5-баптың 9-тармағы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7983-2016</w:t>
            </w:r>
          </w:p>
          <w:p>
            <w:pPr>
              <w:spacing w:after="20"/>
              <w:ind w:left="20"/>
              <w:jc w:val="both"/>
            </w:pPr>
            <w:r>
              <w:rPr>
                <w:rFonts w:ascii="Times New Roman"/>
                <w:b w:val="false"/>
                <w:i w:val="false"/>
                <w:color w:val="000000"/>
                <w:sz w:val="20"/>
              </w:rPr>
              <w:t>
3.3.1 және 3.3.4-тармақтар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пасталары.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28546-2014</w:t>
            </w:r>
          </w:p>
          <w:p>
            <w:pPr>
              <w:spacing w:after="20"/>
              <w:ind w:left="20"/>
              <w:jc w:val="both"/>
            </w:pPr>
            <w:r>
              <w:rPr>
                <w:rFonts w:ascii="Times New Roman"/>
                <w:b w:val="false"/>
                <w:i w:val="false"/>
                <w:color w:val="000000"/>
                <w:sz w:val="20"/>
              </w:rPr>
              <w:t>
5.4.1-тармақ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иіс сабын.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31460-2012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31649-2012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Май-балауыз негіздегі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31677-2012</w:t>
            </w:r>
          </w:p>
          <w:p>
            <w:pPr>
              <w:spacing w:after="20"/>
              <w:ind w:left="20"/>
              <w:jc w:val="both"/>
            </w:pPr>
            <w:r>
              <w:rPr>
                <w:rFonts w:ascii="Times New Roman"/>
                <w:b w:val="false"/>
                <w:i w:val="false"/>
                <w:color w:val="000000"/>
                <w:sz w:val="20"/>
              </w:rPr>
              <w:t>
4.3.1-тармақ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31678-2012</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31679-2012</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31692-2012</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31693-2012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күтім жасауға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31695-2012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31696-2012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жуушы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31697-2012</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өнімі.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31698-2013</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және ықшам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32117-2013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Тұтынушыға арналған ақпарат. Жалпы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32837-2014</w:t>
            </w:r>
          </w:p>
          <w:p>
            <w:pPr>
              <w:spacing w:after="20"/>
              <w:ind w:left="20"/>
              <w:jc w:val="both"/>
            </w:pPr>
            <w:r>
              <w:rPr>
                <w:rFonts w:ascii="Times New Roman"/>
                <w:b w:val="false"/>
                <w:i w:val="false"/>
                <w:color w:val="000000"/>
                <w:sz w:val="20"/>
              </w:rPr>
              <w:t>
4.13.1-тармақ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бояуға және түссіздендіруге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32850-2014</w:t>
            </w:r>
          </w:p>
          <w:p>
            <w:pPr>
              <w:spacing w:after="20"/>
              <w:ind w:left="20"/>
              <w:jc w:val="both"/>
            </w:pPr>
            <w:r>
              <w:rPr>
                <w:rFonts w:ascii="Times New Roman"/>
                <w:b w:val="false"/>
                <w:i w:val="false"/>
                <w:color w:val="000000"/>
                <w:sz w:val="20"/>
              </w:rPr>
              <w:t>
4.3.1-тармақ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химиялық бұйралауға және түзулеуге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32851-2014</w:t>
            </w:r>
          </w:p>
          <w:p>
            <w:pPr>
              <w:spacing w:after="20"/>
              <w:ind w:left="20"/>
              <w:jc w:val="both"/>
            </w:pPr>
            <w:r>
              <w:rPr>
                <w:rFonts w:ascii="Times New Roman"/>
                <w:b w:val="false"/>
                <w:i w:val="false"/>
                <w:color w:val="000000"/>
                <w:sz w:val="20"/>
              </w:rPr>
              <w:t>
5.10.1-тармақ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қабылдауға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32852-2014</w:t>
            </w:r>
          </w:p>
          <w:p>
            <w:pPr>
              <w:spacing w:after="20"/>
              <w:ind w:left="20"/>
              <w:jc w:val="both"/>
            </w:pPr>
            <w:r>
              <w:rPr>
                <w:rFonts w:ascii="Times New Roman"/>
                <w:b w:val="false"/>
                <w:i w:val="false"/>
                <w:color w:val="000000"/>
                <w:sz w:val="20"/>
              </w:rPr>
              <w:t>
5.3.1-тармақ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майлар.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32853-2014</w:t>
            </w:r>
          </w:p>
          <w:p>
            <w:pPr>
              <w:spacing w:after="20"/>
              <w:ind w:left="20"/>
              <w:jc w:val="both"/>
            </w:pPr>
            <w:r>
              <w:rPr>
                <w:rFonts w:ascii="Times New Roman"/>
                <w:b w:val="false"/>
                <w:i w:val="false"/>
                <w:color w:val="000000"/>
                <w:sz w:val="20"/>
              </w:rPr>
              <w:t>
5.6.1-тармақ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құрғақ парфюмериялық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32854-2014</w:t>
            </w:r>
          </w:p>
          <w:p>
            <w:pPr>
              <w:spacing w:after="20"/>
              <w:ind w:left="20"/>
              <w:jc w:val="both"/>
            </w:pPr>
            <w:r>
              <w:rPr>
                <w:rFonts w:ascii="Times New Roman"/>
                <w:b w:val="false"/>
                <w:i w:val="false"/>
                <w:color w:val="000000"/>
                <w:sz w:val="20"/>
              </w:rPr>
              <w:t>
4.3.1-тармақ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модельдеуге және жылтыратуға арналған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33487-2015</w:t>
            </w:r>
          </w:p>
          <w:p>
            <w:pPr>
              <w:spacing w:after="20"/>
              <w:ind w:left="20"/>
              <w:jc w:val="both"/>
            </w:pPr>
            <w:r>
              <w:rPr>
                <w:rFonts w:ascii="Times New Roman"/>
                <w:b w:val="false"/>
                <w:i w:val="false"/>
                <w:color w:val="000000"/>
                <w:sz w:val="20"/>
              </w:rPr>
              <w:t>
4.6.1-тармақ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тәрізді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33488-2015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Мәлімделген тұтынушылық қасиеттер бөлігінде тұтынушыға арналған ақпараттың негізділігінің жалпы критерийлері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33489-2015</w:t>
            </w:r>
          </w:p>
          <w:p>
            <w:pPr>
              <w:spacing w:after="20"/>
              <w:ind w:left="20"/>
              <w:jc w:val="both"/>
            </w:pPr>
            <w:r>
              <w:rPr>
                <w:rFonts w:ascii="Times New Roman"/>
                <w:b w:val="false"/>
                <w:i w:val="false"/>
                <w:color w:val="000000"/>
                <w:sz w:val="20"/>
              </w:rPr>
              <w:t>
4.3.1-тармақ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Жеткізгіштердегі косметикалық өнім.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4.3.1, 4.3.4 және 4.3.5-тармақтар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71-13-2018</w:t>
            </w:r>
          </w:p>
          <w:p>
            <w:pPr>
              <w:spacing w:after="20"/>
              <w:ind w:left="20"/>
              <w:jc w:val="both"/>
            </w:pPr>
            <w:r>
              <w:rPr>
                <w:rFonts w:ascii="Times New Roman"/>
                <w:b w:val="false"/>
                <w:i w:val="false"/>
                <w:color w:val="000000"/>
                <w:sz w:val="20"/>
              </w:rPr>
              <w:t>
4.2.1, 6.1 және 6.2-тармақтар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Қауіпсіздік талаптары. 13-бөлім. Иіс сезуді дамытуға арналған үстел ойындары, парфюмериялық-косметикалық өнімді дайындауға арналған жиынтықтар және дәмдік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1670-2006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1671-2006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негізіндегі декорациялық косметика бұйымдары.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1672-2006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Май-балауыз негіздегі декорациялық косметика бұйымдары.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1673-2006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кремдер.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1674-2006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тәрізді және ықшам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1675-2006</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Гигиеналық жуушы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1736-2007</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1886-2008</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Тырнаққа күтім жасауға арналған косметикалық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1949-2009</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гельдер.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1973-2009</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парфюмериялық бұйымдар. Жалпы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2217-2011</w:t>
            </w:r>
          </w:p>
          <w:p>
            <w:pPr>
              <w:spacing w:after="20"/>
              <w:ind w:left="20"/>
              <w:jc w:val="both"/>
            </w:pPr>
            <w:r>
              <w:rPr>
                <w:rFonts w:ascii="Times New Roman"/>
                <w:b w:val="false"/>
                <w:i w:val="false"/>
                <w:color w:val="000000"/>
                <w:sz w:val="20"/>
              </w:rPr>
              <w:t>
3.3-тармақ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2240-2011</w:t>
            </w:r>
          </w:p>
          <w:p>
            <w:pPr>
              <w:spacing w:after="20"/>
              <w:ind w:left="20"/>
              <w:jc w:val="both"/>
            </w:pPr>
            <w:r>
              <w:rPr>
                <w:rFonts w:ascii="Times New Roman"/>
                <w:b w:val="false"/>
                <w:i w:val="false"/>
                <w:color w:val="000000"/>
                <w:sz w:val="20"/>
              </w:rPr>
              <w:t>
4.3.1-тармақ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қаптамадағы парфюмериялық-косметикалық бұйымдар.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51577-2003</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51577-2000</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34435-2018</w:t>
            </w:r>
          </w:p>
          <w:p>
            <w:pPr>
              <w:spacing w:after="20"/>
              <w:ind w:left="20"/>
              <w:jc w:val="both"/>
            </w:pPr>
            <w:r>
              <w:rPr>
                <w:rFonts w:ascii="Times New Roman"/>
                <w:b w:val="false"/>
                <w:i w:val="false"/>
                <w:color w:val="000000"/>
                <w:sz w:val="20"/>
              </w:rPr>
              <w:t>
5.3.1 және 5.3.4-тармақтар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қуысының сұйық гигиена құралы.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5972-2017</w:t>
            </w:r>
          </w:p>
          <w:p>
            <w:pPr>
              <w:spacing w:after="20"/>
              <w:ind w:left="20"/>
              <w:jc w:val="both"/>
            </w:pPr>
            <w:r>
              <w:rPr>
                <w:rFonts w:ascii="Times New Roman"/>
                <w:b w:val="false"/>
                <w:i w:val="false"/>
                <w:color w:val="000000"/>
                <w:sz w:val="20"/>
              </w:rPr>
              <w:t>
3.3.1-тармақ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ұнтақтары. Жалпы техникалық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27429-2017</w:t>
            </w:r>
          </w:p>
          <w:p>
            <w:pPr>
              <w:spacing w:after="20"/>
              <w:ind w:left="20"/>
              <w:jc w:val="both"/>
            </w:pPr>
            <w:r>
              <w:rPr>
                <w:rFonts w:ascii="Times New Roman"/>
                <w:b w:val="false"/>
                <w:i w:val="false"/>
                <w:color w:val="000000"/>
                <w:sz w:val="20"/>
              </w:rPr>
              <w:t>
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парфюмериялық-косметикалық өнім. Қаптау, таңбалау, тасымалдау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бастап қолданылады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28303-2017</w:t>
            </w:r>
          </w:p>
          <w:p>
            <w:pPr>
              <w:spacing w:after="20"/>
              <w:ind w:left="20"/>
              <w:jc w:val="both"/>
            </w:pPr>
            <w:r>
              <w:rPr>
                <w:rFonts w:ascii="Times New Roman"/>
                <w:b w:val="false"/>
                <w:i w:val="false"/>
                <w:color w:val="000000"/>
                <w:sz w:val="20"/>
              </w:rPr>
              <w:t>
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Қаптау, таңбалау, тасымалдау және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бастап қолданылады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Көрсетілген шешіммен бекітілген Кеден одағының "Парфюмериялық-косметикалық өнімнің қауіпсіздігі туралы" техникалық регламентінің (КО ТР 009/2011) талаптарын қолдану және пайдалану және техникалық реттеу объектілерінің сәйкестігін бағалауды жүзеге асыру үшін қажетті зерттеулердің (сынақтардың) және өлшемдердің қағидалары мен әдістерін, соның ішінде үлгілерді іріктеу қағидаларын қамтитын халықаралық және өңірлік (мемлекетаралық) стандарттар, ал олар болмаған жағдайда – ұлттық (мемлекеттік) стандарттар тізбесінде: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6, 7, 8, 11, 14, 15 және 16 позициялар 5-графада "01.01.2021 дейін қолданылады"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мынадай мазмұндағы 6</w:t>
      </w:r>
      <w:r>
        <w:rPr>
          <w:rFonts w:ascii="Times New Roman"/>
          <w:b w:val="false"/>
          <w:i w:val="false"/>
          <w:color w:val="000000"/>
          <w:vertAlign w:val="superscript"/>
        </w:rPr>
        <w:t>1</w:t>
      </w:r>
      <w:r>
        <w:rPr>
          <w:rFonts w:ascii="Times New Roman"/>
          <w:b w:val="false"/>
          <w:i w:val="false"/>
          <w:color w:val="000000"/>
          <w:sz w:val="28"/>
        </w:rPr>
        <w:t>, 6</w:t>
      </w:r>
      <w:r>
        <w:rPr>
          <w:rFonts w:ascii="Times New Roman"/>
          <w:b w:val="false"/>
          <w:i w:val="false"/>
          <w:color w:val="000000"/>
          <w:vertAlign w:val="superscript"/>
        </w:rPr>
        <w:t>2</w:t>
      </w:r>
      <w:r>
        <w:rPr>
          <w:rFonts w:ascii="Times New Roman"/>
          <w:b w:val="false"/>
          <w:i w:val="false"/>
          <w:color w:val="000000"/>
          <w:sz w:val="28"/>
        </w:rPr>
        <w:t>, 11</w:t>
      </w:r>
      <w:r>
        <w:rPr>
          <w:rFonts w:ascii="Times New Roman"/>
          <w:b w:val="false"/>
          <w:i w:val="false"/>
          <w:color w:val="000000"/>
          <w:vertAlign w:val="superscript"/>
        </w:rPr>
        <w:t>1</w:t>
      </w:r>
      <w:r>
        <w:rPr>
          <w:rFonts w:ascii="Times New Roman"/>
          <w:b w:val="false"/>
          <w:i w:val="false"/>
          <w:color w:val="000000"/>
          <w:sz w:val="28"/>
        </w:rPr>
        <w:t>, 14</w:t>
      </w:r>
      <w:r>
        <w:rPr>
          <w:rFonts w:ascii="Times New Roman"/>
          <w:b w:val="false"/>
          <w:i w:val="false"/>
          <w:color w:val="000000"/>
          <w:vertAlign w:val="superscript"/>
        </w:rPr>
        <w:t>1</w:t>
      </w:r>
      <w:r>
        <w:rPr>
          <w:rFonts w:ascii="Times New Roman"/>
          <w:b w:val="false"/>
          <w:i w:val="false"/>
          <w:color w:val="000000"/>
          <w:sz w:val="28"/>
        </w:rPr>
        <w:t>, 15</w:t>
      </w:r>
      <w:r>
        <w:rPr>
          <w:rFonts w:ascii="Times New Roman"/>
          <w:b w:val="false"/>
          <w:i w:val="false"/>
          <w:color w:val="000000"/>
          <w:vertAlign w:val="superscript"/>
        </w:rPr>
        <w:t>1</w:t>
      </w: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32</w:t>
      </w:r>
      <w:r>
        <w:rPr>
          <w:rFonts w:ascii="Times New Roman"/>
          <w:b w:val="false"/>
          <w:i w:val="false"/>
          <w:color w:val="000000"/>
          <w:vertAlign w:val="superscript"/>
        </w:rPr>
        <w:t>1</w:t>
      </w:r>
      <w:r>
        <w:rPr>
          <w:rFonts w:ascii="Times New Roman"/>
          <w:b w:val="false"/>
          <w:i w:val="false"/>
          <w:color w:val="000000"/>
          <w:sz w:val="28"/>
        </w:rPr>
        <w:t>, 32</w:t>
      </w:r>
      <w:r>
        <w:rPr>
          <w:rFonts w:ascii="Times New Roman"/>
          <w:b w:val="false"/>
          <w:i w:val="false"/>
          <w:color w:val="000000"/>
          <w:vertAlign w:val="superscript"/>
        </w:rPr>
        <w:t>2</w:t>
      </w: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37</w:t>
      </w:r>
      <w:r>
        <w:rPr>
          <w:rFonts w:ascii="Times New Roman"/>
          <w:b w:val="false"/>
          <w:i w:val="false"/>
          <w:color w:val="000000"/>
          <w:vertAlign w:val="superscript"/>
        </w:rPr>
        <w:t>1</w:t>
      </w:r>
      <w:r>
        <w:rPr>
          <w:rFonts w:ascii="Times New Roman"/>
          <w:b w:val="false"/>
          <w:i w:val="false"/>
          <w:color w:val="000000"/>
          <w:sz w:val="28"/>
        </w:rPr>
        <w:t>, 37</w:t>
      </w:r>
      <w:r>
        <w:rPr>
          <w:rFonts w:ascii="Times New Roman"/>
          <w:b w:val="false"/>
          <w:i w:val="false"/>
          <w:color w:val="000000"/>
          <w:vertAlign w:val="superscript"/>
        </w:rPr>
        <w:t>2</w:t>
      </w:r>
      <w:r>
        <w:rPr>
          <w:rFonts w:ascii="Times New Roman"/>
          <w:b w:val="false"/>
          <w:i w:val="false"/>
          <w:color w:val="000000"/>
          <w:sz w:val="28"/>
        </w:rPr>
        <w:t xml:space="preserve"> және 43 позициялармен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МЕМСТ 34435-2018</w:t>
            </w:r>
          </w:p>
          <w:p>
            <w:pPr>
              <w:spacing w:after="20"/>
              <w:ind w:left="20"/>
              <w:jc w:val="both"/>
            </w:pPr>
            <w:r>
              <w:rPr>
                <w:rFonts w:ascii="Times New Roman"/>
                <w:b w:val="false"/>
                <w:i w:val="false"/>
                <w:color w:val="000000"/>
                <w:sz w:val="20"/>
              </w:rPr>
              <w:t>
</w:t>
            </w:r>
            <w:r>
              <w:rPr>
                <w:rFonts w:ascii="Times New Roman"/>
                <w:b/>
                <w:i w:val="false"/>
                <w:color w:val="000000"/>
                <w:sz w:val="20"/>
              </w:rPr>
              <w:t>8.8</w:t>
            </w:r>
            <w:r>
              <w:rPr>
                <w:rFonts w:ascii="Times New Roman"/>
                <w:b/>
                <w:i w:val="false"/>
                <w:color w:val="000000"/>
                <w:sz w:val="20"/>
              </w:rPr>
              <w:t>-тармақ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Парфюмериялық-косметикалық өнім. Ауыз қуысының сұйық гигиена құралы. </w:t>
            </w:r>
            <w:r>
              <w:rPr>
                <w:rFonts w:ascii="Times New Roman"/>
                <w:b/>
                <w:i w:val="false"/>
                <w:color w:val="000000"/>
                <w:sz w:val="20"/>
              </w:rPr>
              <w:t>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7.6-тармақ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Парфюмериялық-косметикалық өнім. Тісті ағартуға арналған құрал.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18416-2018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Candida albicans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21150-2018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Escherichia coli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22717-2018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Pseudomonas aeruginosa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22718-2018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Микробиология. Staphylococcus aureus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28888-2018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Ауыз қуысы гигиенасы сұйық құралдарының тістердің қатты тіндерінің мүжілуін тудыруға қабілеттілігін бағалаудың скринингтік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7.9 және 7.10-тармақтар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1272-2016*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Құрамындағы фенолдарды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16274-2018*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Аллергендерді талдау әдістері. Тұтынушылық тауарлардың хош иісті композицияларының құрамындағы әлеуетті аллергендердің санын анықтау. 1-кезең. Дайындалған сынаманы газохроматографиялық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7.7-тармақ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34436-2018*</w:t>
            </w:r>
          </w:p>
          <w:p>
            <w:pPr>
              <w:spacing w:after="20"/>
              <w:ind w:left="20"/>
              <w:jc w:val="both"/>
            </w:pPr>
            <w:r>
              <w:rPr>
                <w:rFonts w:ascii="Times New Roman"/>
                <w:b w:val="false"/>
                <w:i w:val="false"/>
                <w:color w:val="000000"/>
                <w:sz w:val="20"/>
              </w:rPr>
              <w:t>
7.15-тармақ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Парфюмериялық-косметикалық өнім. Тісті ағартуға арналған құрал.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