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e2680" w14:textId="d9e26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Армения Республикасының Еуразиялық экономикалық одақтың ішкі нарығының жұмыс істеуі шеңберіндегі міндеттемелерін орындауы туралы</w:t>
      </w:r>
    </w:p>
    <w:p>
      <w:pPr>
        <w:spacing w:after="0"/>
        <w:ind w:left="0"/>
        <w:jc w:val="both"/>
      </w:pPr>
      <w:r>
        <w:rPr>
          <w:rFonts w:ascii="Times New Roman"/>
          <w:b w:val="false"/>
          <w:i w:val="false"/>
          <w:color w:val="000000"/>
          <w:sz w:val="28"/>
        </w:rPr>
        <w:t>Еуразиялық экономикалық комиссия Алқасының 2019 жылғы 4 маусымдағы № 85 шешімі</w:t>
      </w:r>
    </w:p>
    <w:p>
      <w:pPr>
        <w:spacing w:after="0"/>
        <w:ind w:left="0"/>
        <w:jc w:val="left"/>
      </w:pPr>
    </w:p>
    <w:p>
      <w:pPr>
        <w:spacing w:after="0"/>
        <w:ind w:left="0"/>
        <w:jc w:val="both"/>
      </w:pPr>
      <w:r>
        <w:rPr>
          <w:rFonts w:ascii="Times New Roman"/>
          <w:b w:val="false"/>
          <w:i w:val="false"/>
          <w:color w:val="000000"/>
          <w:sz w:val="28"/>
        </w:rPr>
        <w:t xml:space="preserve">
      Армения Республикасының Еуразиялық экономикалық одақтың ішкі нарығының жұмыс істеуі шеңберіндегі міндеттемелерін бәсекелестіктің жалпы қағидаттарын сақтау бөлігінде орындау мониторингі нәтижелері туралы ақпаратты назарға ала отырып, Еуразиялық экономикалық комиссия туралы ереженің (2014 жылғы 29 мамырдағы Еуразиялық экономикалық одақ туралы шартқа № 1 қосымша) </w:t>
      </w:r>
      <w:r>
        <w:rPr>
          <w:rFonts w:ascii="Times New Roman"/>
          <w:b w:val="false"/>
          <w:i w:val="false"/>
          <w:color w:val="000000"/>
          <w:sz w:val="28"/>
        </w:rPr>
        <w:t>43-тармағының</w:t>
      </w:r>
      <w:r>
        <w:rPr>
          <w:rFonts w:ascii="Times New Roman"/>
          <w:b w:val="false"/>
          <w:i w:val="false"/>
          <w:color w:val="000000"/>
          <w:sz w:val="28"/>
        </w:rPr>
        <w:t xml:space="preserve"> 4-тармақшасына сәйкес Еуразиялық экономикалық комиссия Алқасы </w:t>
      </w:r>
      <w:r>
        <w:rPr>
          <w:rFonts w:ascii="Times New Roman"/>
          <w:b/>
          <w:i w:val="false"/>
          <w:color w:val="000000"/>
          <w:sz w:val="28"/>
        </w:rPr>
        <w:t>шешті:</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Армения Республикасына электрондық бұқаралық ақпарат құралдарында жергілікті өндіріс коньягінің жарнамасын орналастыру кезінде 2014 жылғы 29 мамырдағы Еуразиялық экономикалық одақ туралы шарттың 75-бабының </w:t>
      </w:r>
      <w:r>
        <w:rPr>
          <w:rFonts w:ascii="Times New Roman"/>
          <w:b w:val="false"/>
          <w:i w:val="false"/>
          <w:color w:val="000000"/>
          <w:sz w:val="28"/>
        </w:rPr>
        <w:t>1-тармағын</w:t>
      </w:r>
      <w:r>
        <w:rPr>
          <w:rFonts w:ascii="Times New Roman"/>
          <w:b w:val="false"/>
          <w:i w:val="false"/>
          <w:color w:val="000000"/>
          <w:sz w:val="28"/>
        </w:rPr>
        <w:t xml:space="preserve"> бәсекелестіктің жалпы қағидаттарын сақтау бөлігінде орындау қажеттігі туралы хабарлама білдірілсін.</w:t>
      </w:r>
    </w:p>
    <w:bookmarkStart w:name="z3" w:id="0"/>
    <w:p>
      <w:pPr>
        <w:spacing w:after="0"/>
        <w:ind w:left="0"/>
        <w:jc w:val="both"/>
      </w:pPr>
      <w:r>
        <w:rPr>
          <w:rFonts w:ascii="Times New Roman"/>
          <w:b w:val="false"/>
          <w:i w:val="false"/>
          <w:color w:val="000000"/>
          <w:sz w:val="28"/>
        </w:rPr>
        <w:t>
      2. Армения Республикасының Үкіметінен осы Шешім күшіне енген күннен бастап күнтізбелік 10 күн ішінде Еуразиялық экономикалық комиссияны қабылданған шаралар туралы хабардар ету сұралсын.</w:t>
      </w:r>
    </w:p>
    <w:bookmarkEnd w:id="0"/>
    <w:bookmarkStart w:name="z4" w:id="1"/>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күшіне енеді.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