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31813" w14:textId="cf318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Болат құбырлардың жекелеген түрлерінің импортын автоматты түрде лицензиялау (қадағалау) туралы</w:t>
      </w:r>
    </w:p>
    <w:p>
      <w:pPr>
        <w:spacing w:after="0"/>
        <w:ind w:left="0"/>
        <w:jc w:val="both"/>
      </w:pPr>
      <w:r>
        <w:rPr>
          <w:rFonts w:ascii="Times New Roman"/>
          <w:b w:val="false"/>
          <w:i w:val="false"/>
          <w:color w:val="000000"/>
          <w:sz w:val="28"/>
        </w:rPr>
        <w:t>Еуразиялық экономикалық комиссия Алқасының 2019 жылғы 4 маусымдағы № 90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46-бабына</w:t>
      </w:r>
      <w:r>
        <w:rPr>
          <w:rFonts w:ascii="Times New Roman"/>
          <w:b w:val="false"/>
          <w:i w:val="false"/>
          <w:color w:val="000000"/>
          <w:sz w:val="28"/>
        </w:rPr>
        <w:t xml:space="preserve"> және Үшінші елдерге қатысты тарифтік емес реттеу шаралары туралы хаттаманың (2014 жылғы 29 мамырдағы Еуразиялық экономикалық одақ туралы шартқа № 7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31-тармақтарына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Қолданылу мерзімін қоса алғанда 2020 жылғы 31 желтоқсан деп белгілей отырып №1 қосымшаға сәйкес тізбе бойынша болат құбырлардың (бұдан әрі – болат құбырлар) жекелеген түрлерінің импортын автоматты түрде лицензиялау (қадағалау) енгізілсін.</w:t>
      </w:r>
    </w:p>
    <w:bookmarkEnd w:id="1"/>
    <w:bookmarkStart w:name="z3" w:id="2"/>
    <w:p>
      <w:pPr>
        <w:spacing w:after="0"/>
        <w:ind w:left="0"/>
        <w:jc w:val="both"/>
      </w:pPr>
      <w:r>
        <w:rPr>
          <w:rFonts w:ascii="Times New Roman"/>
          <w:b w:val="false"/>
          <w:i w:val="false"/>
          <w:color w:val="000000"/>
          <w:sz w:val="28"/>
        </w:rPr>
        <w:t xml:space="preserve">
      2. Болат құбырлар импортты автоматты түрде лицензиялаудың (қадағалаудың) қолданылу мерзіміне Үшінші елдерге қатысты тарифтік емес реттеу шаралары туралы хаттаманың (2014 жылғы 29 мамырдағы Еуразиялық экономикалық одақ туралы шартқа № 7 қосымша) </w:t>
      </w:r>
      <w:r>
        <w:rPr>
          <w:rFonts w:ascii="Times New Roman"/>
          <w:b w:val="false"/>
          <w:i w:val="false"/>
          <w:color w:val="000000"/>
          <w:sz w:val="28"/>
        </w:rPr>
        <w:t>4-тармағында</w:t>
      </w:r>
      <w:r>
        <w:rPr>
          <w:rFonts w:ascii="Times New Roman"/>
          <w:b w:val="false"/>
          <w:i w:val="false"/>
          <w:color w:val="000000"/>
          <w:sz w:val="28"/>
        </w:rPr>
        <w:t xml:space="preserve"> көзделген және Еуразиялық экономикалық одақтың ресми сайтында жариялауға жататын үшінші елдермен жасалатын саудада тарифтік емес реттеу шаралары қолданылатын бірыңғай тауарлар тізбесіне енгізілсін.</w:t>
      </w:r>
    </w:p>
    <w:bookmarkEnd w:id="2"/>
    <w:bookmarkStart w:name="z4" w:id="3"/>
    <w:p>
      <w:pPr>
        <w:spacing w:after="0"/>
        <w:ind w:left="0"/>
        <w:jc w:val="both"/>
      </w:pPr>
      <w:r>
        <w:rPr>
          <w:rFonts w:ascii="Times New Roman"/>
          <w:b w:val="false"/>
          <w:i w:val="false"/>
          <w:color w:val="000000"/>
          <w:sz w:val="28"/>
        </w:rPr>
        <w:t>
      3. Мынадай:</w:t>
      </w:r>
    </w:p>
    <w:bookmarkEnd w:id="3"/>
    <w:bookmarkStart w:name="z5" w:id="4"/>
    <w:p>
      <w:pPr>
        <w:spacing w:after="0"/>
        <w:ind w:left="0"/>
        <w:jc w:val="both"/>
      </w:pPr>
      <w:r>
        <w:rPr>
          <w:rFonts w:ascii="Times New Roman"/>
          <w:b w:val="false"/>
          <w:i w:val="false"/>
          <w:color w:val="000000"/>
          <w:sz w:val="28"/>
        </w:rPr>
        <w:t xml:space="preserve">
      болат құбырларды ішкі тұтыну үшін шығару кедендік рәсіміне орналастыру Еуразиялық экономикалық комиссия Алқасының 2014 жылғы 6 қарашадағы № 199 шешімімен бекітілген Тауарлардың жекелеген түрлерінің экспортына және (немесе) импортына берілетін рұқсатты ресімдеу туралы нұсқаулыққа сәйкес ресімделген болат құбырлардың импортына рұқсат Еуразиялық экономикалық одаққа мүше мемлекеттің кеден органына ұсынылған жағдайда жүзеге асырылады; </w:t>
      </w:r>
    </w:p>
    <w:bookmarkEnd w:id="4"/>
    <w:bookmarkStart w:name="z6" w:id="5"/>
    <w:p>
      <w:pPr>
        <w:spacing w:after="0"/>
        <w:ind w:left="0"/>
        <w:jc w:val="both"/>
      </w:pPr>
      <w:r>
        <w:rPr>
          <w:rFonts w:ascii="Times New Roman"/>
          <w:b w:val="false"/>
          <w:i w:val="false"/>
          <w:color w:val="000000"/>
          <w:sz w:val="28"/>
        </w:rPr>
        <w:t>
      болат құбырлардың импортына берілетін рұқсаттың 16-бағанында №2 қосымшаға сәйкес импортын автоматты түрде лицензиялау (қадағалау) қолданылатын болат құбырлардың жекелеген түрлерінің кодтық белгіленімдері сыныптауышына сәйкес тауардың кодтық белгіленімін қоса алғанда, болат құбырлар туралы мәліметтер көрсетіледі деп белгіленсін.</w:t>
      </w:r>
    </w:p>
    <w:bookmarkEnd w:id="5"/>
    <w:bookmarkStart w:name="z7" w:id="6"/>
    <w:p>
      <w:pPr>
        <w:spacing w:after="0"/>
        <w:ind w:left="0"/>
        <w:jc w:val="both"/>
      </w:pPr>
      <w:r>
        <w:rPr>
          <w:rFonts w:ascii="Times New Roman"/>
          <w:b w:val="false"/>
          <w:i w:val="false"/>
          <w:color w:val="000000"/>
          <w:sz w:val="28"/>
        </w:rPr>
        <w:t>
      4. Еуразиялық экономикалық одаққа мүше мемлекеттердің кеден ісі саласындағы уәкілетті мемлекеттік органдары тоқсан сайын (есепті тоқсаннан кейінгі айдың 30-ы күнінен, ал IV тоқсан үшін – келесі жылдың 31 қаңтарынан кешіктірмей) Еуразиялық экономикалық комиссияға № 3 қосымшаға сәйкес нысан бойынша ақпарат ұсынсын.</w:t>
      </w:r>
    </w:p>
    <w:bookmarkEnd w:id="6"/>
    <w:bookmarkStart w:name="z8" w:id="7"/>
    <w:p>
      <w:pPr>
        <w:spacing w:after="0"/>
        <w:ind w:left="0"/>
        <w:jc w:val="both"/>
      </w:pPr>
      <w:r>
        <w:rPr>
          <w:rFonts w:ascii="Times New Roman"/>
          <w:b w:val="false"/>
          <w:i w:val="false"/>
          <w:color w:val="000000"/>
          <w:sz w:val="28"/>
        </w:rPr>
        <w:t>
      5. Еуразиялық экономикалық комиссияның Кедендік-тарифтік және тарифтік емес реттеу департаменті болат құбырлар импорты серпініне мониторингті жүзеге асырсын және оның нәтижелері туралы ақпаратты Еуразиялық экономикалық одаққа мүше мемлекеттердің Еуразиялық экономикалық комиссиямен өзара іс-қимылға уәкілетті мемлекеттік билік органдарына жіберсін.</w:t>
      </w:r>
    </w:p>
    <w:bookmarkEnd w:id="7"/>
    <w:bookmarkStart w:name="z9" w:id="8"/>
    <w:p>
      <w:pPr>
        <w:spacing w:after="0"/>
        <w:ind w:left="0"/>
        <w:jc w:val="both"/>
      </w:pPr>
      <w:r>
        <w:rPr>
          <w:rFonts w:ascii="Times New Roman"/>
          <w:b w:val="false"/>
          <w:i w:val="false"/>
          <w:color w:val="000000"/>
          <w:sz w:val="28"/>
        </w:rPr>
        <w:t>
      6. Осы Шешім ресми жарияланған күнінен бастап күнтізбелік 60 күн өткен соң, бірақ ерте дегенде 2020 жылғы 1 қаңтардан кейін күшіне енеді.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4 маусымдағы</w:t>
            </w:r>
            <w:r>
              <w:br/>
            </w:r>
            <w:r>
              <w:rPr>
                <w:rFonts w:ascii="Times New Roman"/>
                <w:b w:val="false"/>
                <w:i w:val="false"/>
                <w:color w:val="000000"/>
                <w:sz w:val="20"/>
              </w:rPr>
              <w:t>№ 90 шешіміне</w:t>
            </w:r>
            <w:r>
              <w:br/>
            </w:r>
            <w:r>
              <w:rPr>
                <w:rFonts w:ascii="Times New Roman"/>
                <w:b w:val="false"/>
                <w:i w:val="false"/>
                <w:color w:val="000000"/>
                <w:sz w:val="20"/>
              </w:rPr>
              <w:t>№ 1 ҚОСЫМША</w:t>
            </w:r>
          </w:p>
        </w:tc>
      </w:tr>
    </w:tbl>
    <w:bookmarkStart w:name="z11" w:id="9"/>
    <w:p>
      <w:pPr>
        <w:spacing w:after="0"/>
        <w:ind w:left="0"/>
        <w:jc w:val="left"/>
      </w:pPr>
      <w:r>
        <w:rPr>
          <w:rFonts w:ascii="Times New Roman"/>
          <w:b/>
          <w:i w:val="false"/>
          <w:color w:val="000000"/>
        </w:rPr>
        <w:t xml:space="preserve"> Импортына автоматты түрде лицензиялау (қадағалау) енгізілген болат құбырлардың жекелеген түрлерінің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w:t>
            </w:r>
            <w:r>
              <w:rPr>
                <w:rFonts w:ascii="Times New Roman"/>
                <w:b w:val="false"/>
                <w:i w:val="false"/>
                <w:color w:val="000000"/>
                <w:sz w:val="20"/>
              </w:rPr>
              <w:t xml:space="preserve"> </w:t>
            </w:r>
            <w:r>
              <w:rPr>
                <w:rFonts w:ascii="Times New Roman"/>
                <w:b/>
                <w:i w:val="false"/>
                <w:color w:val="000000"/>
                <w:sz w:val="20"/>
              </w:rPr>
              <w:t>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ЕАЭО СЭҚ ТН коды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Бұрғылау құбыры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7304 22 000 1</w:t>
            </w:r>
          </w:p>
          <w:p>
            <w:pPr>
              <w:spacing w:after="20"/>
              <w:ind w:left="20"/>
              <w:jc w:val="both"/>
            </w:pPr>
            <w:r>
              <w:rPr>
                <w:rFonts w:ascii="Times New Roman"/>
                <w:b w:val="false"/>
                <w:i w:val="false"/>
                <w:color w:val="000000"/>
                <w:sz w:val="20"/>
              </w:rPr>
              <w:t>
7304 22 000 2</w:t>
            </w:r>
          </w:p>
          <w:p>
            <w:pPr>
              <w:spacing w:after="20"/>
              <w:ind w:left="20"/>
              <w:jc w:val="both"/>
            </w:pPr>
            <w:r>
              <w:rPr>
                <w:rFonts w:ascii="Times New Roman"/>
                <w:b w:val="false"/>
                <w:i w:val="false"/>
                <w:color w:val="000000"/>
                <w:sz w:val="20"/>
              </w:rPr>
              <w:t>
7304 22 000 9</w:t>
            </w:r>
          </w:p>
          <w:p>
            <w:pPr>
              <w:spacing w:after="20"/>
              <w:ind w:left="20"/>
              <w:jc w:val="both"/>
            </w:pPr>
            <w:r>
              <w:rPr>
                <w:rFonts w:ascii="Times New Roman"/>
                <w:b w:val="false"/>
                <w:i w:val="false"/>
                <w:color w:val="000000"/>
                <w:sz w:val="20"/>
              </w:rPr>
              <w:t>
7304 23 000 1</w:t>
            </w:r>
          </w:p>
          <w:p>
            <w:pPr>
              <w:spacing w:after="20"/>
              <w:ind w:left="20"/>
              <w:jc w:val="both"/>
            </w:pPr>
            <w:r>
              <w:rPr>
                <w:rFonts w:ascii="Times New Roman"/>
                <w:b w:val="false"/>
                <w:i w:val="false"/>
                <w:color w:val="000000"/>
                <w:sz w:val="20"/>
              </w:rPr>
              <w:t>
7304 23 000 2</w:t>
            </w:r>
          </w:p>
          <w:p>
            <w:pPr>
              <w:spacing w:after="20"/>
              <w:ind w:left="20"/>
              <w:jc w:val="both"/>
            </w:pPr>
            <w:r>
              <w:rPr>
                <w:rFonts w:ascii="Times New Roman"/>
                <w:b w:val="false"/>
                <w:i w:val="false"/>
                <w:color w:val="000000"/>
                <w:sz w:val="20"/>
              </w:rPr>
              <w:t>
7304 23 000 9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Дәнекерленген немесе жіксіз шегендеу құбыры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7304 24 000 1</w:t>
            </w:r>
          </w:p>
          <w:p>
            <w:pPr>
              <w:spacing w:after="20"/>
              <w:ind w:left="20"/>
              <w:jc w:val="both"/>
            </w:pPr>
            <w:r>
              <w:rPr>
                <w:rFonts w:ascii="Times New Roman"/>
                <w:b w:val="false"/>
                <w:i w:val="false"/>
                <w:color w:val="000000"/>
                <w:sz w:val="20"/>
              </w:rPr>
              <w:t>
7304 24 000 2</w:t>
            </w:r>
          </w:p>
          <w:p>
            <w:pPr>
              <w:spacing w:after="20"/>
              <w:ind w:left="20"/>
              <w:jc w:val="both"/>
            </w:pPr>
            <w:r>
              <w:rPr>
                <w:rFonts w:ascii="Times New Roman"/>
                <w:b w:val="false"/>
                <w:i w:val="false"/>
                <w:color w:val="000000"/>
                <w:sz w:val="20"/>
              </w:rPr>
              <w:t>
7304 24 000 3</w:t>
            </w:r>
          </w:p>
          <w:p>
            <w:pPr>
              <w:spacing w:after="20"/>
              <w:ind w:left="20"/>
              <w:jc w:val="both"/>
            </w:pPr>
            <w:r>
              <w:rPr>
                <w:rFonts w:ascii="Times New Roman"/>
                <w:b w:val="false"/>
                <w:i w:val="false"/>
                <w:color w:val="000000"/>
                <w:sz w:val="20"/>
              </w:rPr>
              <w:t>
7304 24 000 4</w:t>
            </w:r>
          </w:p>
          <w:p>
            <w:pPr>
              <w:spacing w:after="20"/>
              <w:ind w:left="20"/>
              <w:jc w:val="both"/>
            </w:pPr>
            <w:r>
              <w:rPr>
                <w:rFonts w:ascii="Times New Roman"/>
                <w:b w:val="false"/>
                <w:i w:val="false"/>
                <w:color w:val="000000"/>
                <w:sz w:val="20"/>
              </w:rPr>
              <w:t>
7304 24 000 5</w:t>
            </w:r>
          </w:p>
          <w:p>
            <w:pPr>
              <w:spacing w:after="20"/>
              <w:ind w:left="20"/>
              <w:jc w:val="both"/>
            </w:pPr>
            <w:r>
              <w:rPr>
                <w:rFonts w:ascii="Times New Roman"/>
                <w:b w:val="false"/>
                <w:i w:val="false"/>
                <w:color w:val="000000"/>
                <w:sz w:val="20"/>
              </w:rPr>
              <w:t>
7304 24 000 6</w:t>
            </w:r>
          </w:p>
          <w:p>
            <w:pPr>
              <w:spacing w:after="20"/>
              <w:ind w:left="20"/>
              <w:jc w:val="both"/>
            </w:pPr>
            <w:r>
              <w:rPr>
                <w:rFonts w:ascii="Times New Roman"/>
                <w:b w:val="false"/>
                <w:i w:val="false"/>
                <w:color w:val="000000"/>
                <w:sz w:val="20"/>
              </w:rPr>
              <w:t>
7304 24 000 9</w:t>
            </w:r>
          </w:p>
          <w:p>
            <w:pPr>
              <w:spacing w:after="20"/>
              <w:ind w:left="20"/>
              <w:jc w:val="both"/>
            </w:pPr>
            <w:r>
              <w:rPr>
                <w:rFonts w:ascii="Times New Roman"/>
                <w:b w:val="false"/>
                <w:i w:val="false"/>
                <w:color w:val="000000"/>
                <w:sz w:val="20"/>
              </w:rPr>
              <w:t>
7304 29 100 1</w:t>
            </w:r>
          </w:p>
          <w:p>
            <w:pPr>
              <w:spacing w:after="20"/>
              <w:ind w:left="20"/>
              <w:jc w:val="both"/>
            </w:pPr>
            <w:r>
              <w:rPr>
                <w:rFonts w:ascii="Times New Roman"/>
                <w:b w:val="false"/>
                <w:i w:val="false"/>
                <w:color w:val="000000"/>
                <w:sz w:val="20"/>
              </w:rPr>
              <w:t>
7304 29 100 2</w:t>
            </w:r>
          </w:p>
          <w:p>
            <w:pPr>
              <w:spacing w:after="20"/>
              <w:ind w:left="20"/>
              <w:jc w:val="both"/>
            </w:pPr>
            <w:r>
              <w:rPr>
                <w:rFonts w:ascii="Times New Roman"/>
                <w:b w:val="false"/>
                <w:i w:val="false"/>
                <w:color w:val="000000"/>
                <w:sz w:val="20"/>
              </w:rPr>
              <w:t>
7304 29 100 3</w:t>
            </w:r>
          </w:p>
          <w:p>
            <w:pPr>
              <w:spacing w:after="20"/>
              <w:ind w:left="20"/>
              <w:jc w:val="both"/>
            </w:pPr>
            <w:r>
              <w:rPr>
                <w:rFonts w:ascii="Times New Roman"/>
                <w:b w:val="false"/>
                <w:i w:val="false"/>
                <w:color w:val="000000"/>
                <w:sz w:val="20"/>
              </w:rPr>
              <w:t>
7304 29 100 9</w:t>
            </w:r>
          </w:p>
          <w:p>
            <w:pPr>
              <w:spacing w:after="20"/>
              <w:ind w:left="20"/>
              <w:jc w:val="both"/>
            </w:pPr>
            <w:r>
              <w:rPr>
                <w:rFonts w:ascii="Times New Roman"/>
                <w:b w:val="false"/>
                <w:i w:val="false"/>
                <w:color w:val="000000"/>
                <w:sz w:val="20"/>
              </w:rPr>
              <w:t>
7304 29 300 1</w:t>
            </w:r>
          </w:p>
          <w:p>
            <w:pPr>
              <w:spacing w:after="20"/>
              <w:ind w:left="20"/>
              <w:jc w:val="both"/>
            </w:pPr>
            <w:r>
              <w:rPr>
                <w:rFonts w:ascii="Times New Roman"/>
                <w:b w:val="false"/>
                <w:i w:val="false"/>
                <w:color w:val="000000"/>
                <w:sz w:val="20"/>
              </w:rPr>
              <w:t>
7304 29 300 2</w:t>
            </w:r>
          </w:p>
          <w:p>
            <w:pPr>
              <w:spacing w:after="20"/>
              <w:ind w:left="20"/>
              <w:jc w:val="both"/>
            </w:pPr>
            <w:r>
              <w:rPr>
                <w:rFonts w:ascii="Times New Roman"/>
                <w:b w:val="false"/>
                <w:i w:val="false"/>
                <w:color w:val="000000"/>
                <w:sz w:val="20"/>
              </w:rPr>
              <w:t>
7304 29 300 3</w:t>
            </w:r>
          </w:p>
          <w:p>
            <w:pPr>
              <w:spacing w:after="20"/>
              <w:ind w:left="20"/>
              <w:jc w:val="both"/>
            </w:pPr>
            <w:r>
              <w:rPr>
                <w:rFonts w:ascii="Times New Roman"/>
                <w:b w:val="false"/>
                <w:i w:val="false"/>
                <w:color w:val="000000"/>
                <w:sz w:val="20"/>
              </w:rPr>
              <w:t>
7304 29 300 4</w:t>
            </w:r>
          </w:p>
          <w:p>
            <w:pPr>
              <w:spacing w:after="20"/>
              <w:ind w:left="20"/>
              <w:jc w:val="both"/>
            </w:pPr>
            <w:r>
              <w:rPr>
                <w:rFonts w:ascii="Times New Roman"/>
                <w:b w:val="false"/>
                <w:i w:val="false"/>
                <w:color w:val="000000"/>
                <w:sz w:val="20"/>
              </w:rPr>
              <w:t>
7304 29 300 9</w:t>
            </w:r>
          </w:p>
          <w:p>
            <w:pPr>
              <w:spacing w:after="20"/>
              <w:ind w:left="20"/>
              <w:jc w:val="both"/>
            </w:pPr>
            <w:r>
              <w:rPr>
                <w:rFonts w:ascii="Times New Roman"/>
                <w:b w:val="false"/>
                <w:i w:val="false"/>
                <w:color w:val="000000"/>
                <w:sz w:val="20"/>
              </w:rPr>
              <w:t>
7304 29 900 1</w:t>
            </w:r>
          </w:p>
          <w:p>
            <w:pPr>
              <w:spacing w:after="20"/>
              <w:ind w:left="20"/>
              <w:jc w:val="both"/>
            </w:pPr>
            <w:r>
              <w:rPr>
                <w:rFonts w:ascii="Times New Roman"/>
                <w:b w:val="false"/>
                <w:i w:val="false"/>
                <w:color w:val="000000"/>
                <w:sz w:val="20"/>
              </w:rPr>
              <w:t>
7304 29 900 9</w:t>
            </w:r>
          </w:p>
          <w:p>
            <w:pPr>
              <w:spacing w:after="20"/>
              <w:ind w:left="20"/>
              <w:jc w:val="both"/>
            </w:pPr>
            <w:r>
              <w:rPr>
                <w:rFonts w:ascii="Times New Roman"/>
                <w:b w:val="false"/>
                <w:i w:val="false"/>
                <w:color w:val="000000"/>
                <w:sz w:val="20"/>
              </w:rPr>
              <w:t>
7305 20 000 0</w:t>
            </w:r>
          </w:p>
          <w:p>
            <w:pPr>
              <w:spacing w:after="20"/>
              <w:ind w:left="20"/>
              <w:jc w:val="both"/>
            </w:pPr>
            <w:r>
              <w:rPr>
                <w:rFonts w:ascii="Times New Roman"/>
                <w:b w:val="false"/>
                <w:i w:val="false"/>
                <w:color w:val="000000"/>
                <w:sz w:val="20"/>
              </w:rPr>
              <w:t>
7306 21 000 0</w:t>
            </w:r>
          </w:p>
          <w:p>
            <w:pPr>
              <w:spacing w:after="20"/>
              <w:ind w:left="20"/>
              <w:jc w:val="both"/>
            </w:pPr>
            <w:r>
              <w:rPr>
                <w:rFonts w:ascii="Times New Roman"/>
                <w:b w:val="false"/>
                <w:i w:val="false"/>
                <w:color w:val="000000"/>
                <w:sz w:val="20"/>
              </w:rPr>
              <w:t>
7306 29 000 0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Дәнекерленген немесе жіксіз сорғы-компрессорлық құбыр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7304 24 000 1</w:t>
            </w:r>
          </w:p>
          <w:p>
            <w:pPr>
              <w:spacing w:after="20"/>
              <w:ind w:left="20"/>
              <w:jc w:val="both"/>
            </w:pPr>
            <w:r>
              <w:rPr>
                <w:rFonts w:ascii="Times New Roman"/>
                <w:b w:val="false"/>
                <w:i w:val="false"/>
                <w:color w:val="000000"/>
                <w:sz w:val="20"/>
              </w:rPr>
              <w:t>
7304 24 000 2</w:t>
            </w:r>
          </w:p>
          <w:p>
            <w:pPr>
              <w:spacing w:after="20"/>
              <w:ind w:left="20"/>
              <w:jc w:val="both"/>
            </w:pPr>
            <w:r>
              <w:rPr>
                <w:rFonts w:ascii="Times New Roman"/>
                <w:b w:val="false"/>
                <w:i w:val="false"/>
                <w:color w:val="000000"/>
                <w:sz w:val="20"/>
              </w:rPr>
              <w:t>
7304 24 000 5</w:t>
            </w:r>
          </w:p>
          <w:p>
            <w:pPr>
              <w:spacing w:after="20"/>
              <w:ind w:left="20"/>
              <w:jc w:val="both"/>
            </w:pPr>
            <w:r>
              <w:rPr>
                <w:rFonts w:ascii="Times New Roman"/>
                <w:b w:val="false"/>
                <w:i w:val="false"/>
                <w:color w:val="000000"/>
                <w:sz w:val="20"/>
              </w:rPr>
              <w:t>
7304 24 000 9</w:t>
            </w:r>
          </w:p>
          <w:p>
            <w:pPr>
              <w:spacing w:after="20"/>
              <w:ind w:left="20"/>
              <w:jc w:val="both"/>
            </w:pPr>
            <w:r>
              <w:rPr>
                <w:rFonts w:ascii="Times New Roman"/>
                <w:b w:val="false"/>
                <w:i w:val="false"/>
                <w:color w:val="000000"/>
                <w:sz w:val="20"/>
              </w:rPr>
              <w:t>
7304 29 100 1</w:t>
            </w:r>
          </w:p>
          <w:p>
            <w:pPr>
              <w:spacing w:after="20"/>
              <w:ind w:left="20"/>
              <w:jc w:val="both"/>
            </w:pPr>
            <w:r>
              <w:rPr>
                <w:rFonts w:ascii="Times New Roman"/>
                <w:b w:val="false"/>
                <w:i w:val="false"/>
                <w:color w:val="000000"/>
                <w:sz w:val="20"/>
              </w:rPr>
              <w:t>
7304 29 100 2</w:t>
            </w:r>
          </w:p>
          <w:p>
            <w:pPr>
              <w:spacing w:after="20"/>
              <w:ind w:left="20"/>
              <w:jc w:val="both"/>
            </w:pPr>
            <w:r>
              <w:rPr>
                <w:rFonts w:ascii="Times New Roman"/>
                <w:b w:val="false"/>
                <w:i w:val="false"/>
                <w:color w:val="000000"/>
                <w:sz w:val="20"/>
              </w:rPr>
              <w:t>
7304 29 100 9</w:t>
            </w:r>
          </w:p>
          <w:p>
            <w:pPr>
              <w:spacing w:after="20"/>
              <w:ind w:left="20"/>
              <w:jc w:val="both"/>
            </w:pPr>
            <w:r>
              <w:rPr>
                <w:rFonts w:ascii="Times New Roman"/>
                <w:b w:val="false"/>
                <w:i w:val="false"/>
                <w:color w:val="000000"/>
                <w:sz w:val="20"/>
              </w:rPr>
              <w:t>
7304 29 300 1</w:t>
            </w:r>
          </w:p>
          <w:p>
            <w:pPr>
              <w:spacing w:after="20"/>
              <w:ind w:left="20"/>
              <w:jc w:val="both"/>
            </w:pPr>
            <w:r>
              <w:rPr>
                <w:rFonts w:ascii="Times New Roman"/>
                <w:b w:val="false"/>
                <w:i w:val="false"/>
                <w:color w:val="000000"/>
                <w:sz w:val="20"/>
              </w:rPr>
              <w:t>
7304 29 300 2</w:t>
            </w:r>
          </w:p>
          <w:p>
            <w:pPr>
              <w:spacing w:after="20"/>
              <w:ind w:left="20"/>
              <w:jc w:val="both"/>
            </w:pPr>
            <w:r>
              <w:rPr>
                <w:rFonts w:ascii="Times New Roman"/>
                <w:b w:val="false"/>
                <w:i w:val="false"/>
                <w:color w:val="000000"/>
                <w:sz w:val="20"/>
              </w:rPr>
              <w:t>
7304 29 300 9</w:t>
            </w:r>
          </w:p>
          <w:p>
            <w:pPr>
              <w:spacing w:after="20"/>
              <w:ind w:left="20"/>
              <w:jc w:val="both"/>
            </w:pPr>
            <w:r>
              <w:rPr>
                <w:rFonts w:ascii="Times New Roman"/>
                <w:b w:val="false"/>
                <w:i w:val="false"/>
                <w:color w:val="000000"/>
                <w:sz w:val="20"/>
              </w:rPr>
              <w:t>
7306 21 000 0</w:t>
            </w:r>
          </w:p>
          <w:p>
            <w:pPr>
              <w:spacing w:after="20"/>
              <w:ind w:left="20"/>
              <w:jc w:val="both"/>
            </w:pPr>
            <w:r>
              <w:rPr>
                <w:rFonts w:ascii="Times New Roman"/>
                <w:b w:val="false"/>
                <w:i w:val="false"/>
                <w:color w:val="000000"/>
                <w:sz w:val="20"/>
              </w:rPr>
              <w:t>
7306 29 000 0</w:t>
            </w:r>
          </w:p>
        </w:tc>
      </w:tr>
    </w:tbl>
    <w:bookmarkStart w:name="z12" w:id="10"/>
    <w:p>
      <w:pPr>
        <w:spacing w:after="0"/>
        <w:ind w:left="0"/>
        <w:jc w:val="both"/>
      </w:pPr>
      <w:r>
        <w:rPr>
          <w:rFonts w:ascii="Times New Roman"/>
          <w:b w:val="false"/>
          <w:i w:val="false"/>
          <w:color w:val="000000"/>
          <w:sz w:val="28"/>
        </w:rPr>
        <w:t>
      Ескертпе. Осы тізбені қолдану мақсаттары үшін ЕАЭО СЭҚ ТН кодын басшылыққа алу қажет.</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4 маусымдағы</w:t>
            </w:r>
            <w:r>
              <w:br/>
            </w:r>
            <w:r>
              <w:rPr>
                <w:rFonts w:ascii="Times New Roman"/>
                <w:b w:val="false"/>
                <w:i w:val="false"/>
                <w:color w:val="000000"/>
                <w:sz w:val="20"/>
              </w:rPr>
              <w:t>№ 90 шешіміне</w:t>
            </w:r>
            <w:r>
              <w:br/>
            </w:r>
            <w:r>
              <w:rPr>
                <w:rFonts w:ascii="Times New Roman"/>
                <w:b w:val="false"/>
                <w:i w:val="false"/>
                <w:color w:val="000000"/>
                <w:sz w:val="20"/>
              </w:rPr>
              <w:t>№ 2 ҚОСЫМША</w:t>
            </w:r>
          </w:p>
        </w:tc>
      </w:tr>
    </w:tbl>
    <w:bookmarkStart w:name="z14" w:id="11"/>
    <w:p>
      <w:pPr>
        <w:spacing w:after="0"/>
        <w:ind w:left="0"/>
        <w:jc w:val="left"/>
      </w:pPr>
      <w:r>
        <w:rPr>
          <w:rFonts w:ascii="Times New Roman"/>
          <w:b/>
          <w:i w:val="false"/>
          <w:color w:val="000000"/>
        </w:rPr>
        <w:t xml:space="preserve"> Импортын автоматты түрде лицензиялау (қадағалау) қолданылатын болат құбырлардың жекелеген түрлерінің кодтық белгіленімдерінің СЫНЫПТАУЫШЫ I. Бұрғылау құбырлары</w:t>
      </w:r>
    </w:p>
    <w:bookmarkEnd w:id="11"/>
    <w:bookmarkStart w:name="z15" w:id="12"/>
    <w:p>
      <w:pPr>
        <w:spacing w:after="0"/>
        <w:ind w:left="0"/>
        <w:jc w:val="both"/>
      </w:pPr>
      <w:r>
        <w:rPr>
          <w:rFonts w:ascii="Times New Roman"/>
          <w:b w:val="false"/>
          <w:i w:val="false"/>
          <w:color w:val="000000"/>
          <w:sz w:val="28"/>
        </w:rPr>
        <w:t>
      1. Импортына автоматты түрде лицензиялау (қадағалау) енгізілген болат құбырлардың кодтық белгіленімін айқындау кезінде № 1 кестеде келтірілген көрсеткіштер қолданылады:</w:t>
      </w:r>
    </w:p>
    <w:bookmarkEnd w:id="12"/>
    <w:p>
      <w:pPr>
        <w:spacing w:after="0"/>
        <w:ind w:left="0"/>
        <w:jc w:val="both"/>
      </w:pPr>
      <w:r>
        <w:rPr>
          <w:rFonts w:ascii="Times New Roman"/>
          <w:b w:val="false"/>
          <w:i w:val="false"/>
          <w:color w:val="000000"/>
          <w:sz w:val="28"/>
        </w:rPr>
        <w:t>
      сыртқы диаметрі: 60,32; 73,02; 88,90; 101,60; 114,30; 127,00; 139,70; 168,28;</w:t>
      </w:r>
    </w:p>
    <w:p>
      <w:pPr>
        <w:spacing w:after="0"/>
        <w:ind w:left="0"/>
        <w:jc w:val="both"/>
      </w:pPr>
      <w:r>
        <w:rPr>
          <w:rFonts w:ascii="Times New Roman"/>
          <w:b w:val="false"/>
          <w:i w:val="false"/>
          <w:color w:val="000000"/>
          <w:sz w:val="28"/>
        </w:rPr>
        <w:t>
      түсіру типі: IU (ішкі түсіру), EU (сыртқы түсіру), IEU (аралас түсіру);</w:t>
      </w:r>
    </w:p>
    <w:p>
      <w:pPr>
        <w:spacing w:after="0"/>
        <w:ind w:left="0"/>
        <w:jc w:val="both"/>
      </w:pPr>
      <w:r>
        <w:rPr>
          <w:rFonts w:ascii="Times New Roman"/>
          <w:b w:val="false"/>
          <w:i w:val="false"/>
          <w:color w:val="000000"/>
          <w:sz w:val="28"/>
        </w:rPr>
        <w:t>
      беріктік тобы: D, E, X, G, S;</w:t>
      </w:r>
    </w:p>
    <w:p>
      <w:pPr>
        <w:spacing w:after="0"/>
        <w:ind w:left="0"/>
        <w:jc w:val="both"/>
      </w:pPr>
      <w:r>
        <w:rPr>
          <w:rFonts w:ascii="Times New Roman"/>
          <w:b w:val="false"/>
          <w:i w:val="false"/>
          <w:color w:val="000000"/>
          <w:sz w:val="28"/>
        </w:rPr>
        <w:t>
      бұрандалы тірек қосылысының типі: NC26, NC31, NC38, NC40, NC46, NC50, 5 1/2FH, 6 5/8FH;</w:t>
      </w:r>
    </w:p>
    <w:p>
      <w:pPr>
        <w:spacing w:after="0"/>
        <w:ind w:left="0"/>
        <w:jc w:val="both"/>
      </w:pPr>
      <w:r>
        <w:rPr>
          <w:rFonts w:ascii="Times New Roman"/>
          <w:b w:val="false"/>
          <w:i w:val="false"/>
          <w:color w:val="000000"/>
          <w:sz w:val="28"/>
        </w:rPr>
        <w:t>
      жабу типі: ЕР (эпоксидтік жабу), ВР (жабусыз), ZZ (өзге жабынмен).</w:t>
      </w:r>
    </w:p>
    <w:bookmarkStart w:name="z16" w:id="13"/>
    <w:p>
      <w:pPr>
        <w:spacing w:after="0"/>
        <w:ind w:left="0"/>
        <w:jc w:val="both"/>
      </w:pPr>
      <w:r>
        <w:rPr>
          <w:rFonts w:ascii="Times New Roman"/>
          <w:b w:val="false"/>
          <w:i w:val="false"/>
          <w:color w:val="000000"/>
          <w:sz w:val="28"/>
        </w:rPr>
        <w:t>
      № 1 кесте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Сыртқы</w:t>
            </w:r>
            <w:r>
              <w:rPr>
                <w:rFonts w:ascii="Times New Roman"/>
                <w:b/>
                <w:i w:val="false"/>
                <w:color w:val="000000"/>
                <w:sz w:val="20"/>
              </w:rPr>
              <w:t xml:space="preserve"> диаметр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Түсіру</w:t>
            </w:r>
            <w:r>
              <w:rPr>
                <w:rFonts w:ascii="Times New Roman"/>
                <w:b w:val="false"/>
                <w:i w:val="false"/>
                <w:color w:val="000000"/>
                <w:sz w:val="20"/>
              </w:rPr>
              <w:t xml:space="preserve"> </w:t>
            </w:r>
            <w:r>
              <w:rPr>
                <w:rFonts w:ascii="Times New Roman"/>
                <w:b/>
                <w:i w:val="false"/>
                <w:color w:val="000000"/>
                <w:sz w:val="20"/>
              </w:rPr>
              <w:t>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Беріктік</w:t>
            </w:r>
            <w:r>
              <w:rPr>
                <w:rFonts w:ascii="Times New Roman"/>
                <w:b w:val="false"/>
                <w:i w:val="false"/>
                <w:color w:val="000000"/>
                <w:sz w:val="20"/>
              </w:rPr>
              <w:t xml:space="preserve"> </w:t>
            </w:r>
            <w:r>
              <w:rPr>
                <w:rFonts w:ascii="Times New Roman"/>
                <w:b/>
                <w:i w:val="false"/>
                <w:color w:val="000000"/>
                <w:sz w:val="20"/>
              </w:rPr>
              <w:t>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Бұрандалы тірек қосылысының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Жабу </w:t>
            </w:r>
            <w:r>
              <w:rPr>
                <w:rFonts w:ascii="Times New Roman"/>
                <w:b/>
                <w:i w:val="false"/>
                <w:color w:val="000000"/>
                <w:sz w:val="20"/>
              </w:rPr>
              <w:t>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w:t>
            </w:r>
            <w:r>
              <w:rPr>
                <w:rFonts w:ascii="Times New Roman"/>
                <w:b w:val="false"/>
                <w:i w:val="false"/>
                <w:color w:val="000000"/>
                <w:sz w:val="20"/>
              </w:rPr>
              <w:t xml:space="preserve"> </w:t>
            </w:r>
            <w:r>
              <w:rPr>
                <w:rFonts w:ascii="Times New Roman"/>
                <w:b/>
                <w:i w:val="false"/>
                <w:color w:val="000000"/>
                <w:sz w:val="20"/>
              </w:rPr>
              <w:t>кодтық</w:t>
            </w:r>
            <w:r>
              <w:rPr>
                <w:rFonts w:ascii="Times New Roman"/>
                <w:b w:val="false"/>
                <w:i w:val="false"/>
                <w:color w:val="000000"/>
                <w:sz w:val="20"/>
              </w:rPr>
              <w:t xml:space="preserve"> </w:t>
            </w:r>
            <w:r>
              <w:rPr>
                <w:rFonts w:ascii="Times New Roman"/>
                <w:b/>
                <w:i w:val="false"/>
                <w:color w:val="000000"/>
                <w:sz w:val="20"/>
              </w:rPr>
              <w:t>белгіленуі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1/2FH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1/2FH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1/2FH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1/2FH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1/2FH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1/2FH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1/2FH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1/2FH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1/2FH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5/8FH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0168</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5/8FH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5/8FH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IEU</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5/8FH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w:t>
            </w:r>
            <w:r>
              <w:rPr>
                <w:rFonts w:ascii="Times New Roman"/>
                <w:b w:val="false"/>
                <w:i w:val="false"/>
                <w:color w:val="000000"/>
                <w:vertAlign w:val="superscript"/>
              </w:rPr>
              <w:t>*</w:t>
            </w:r>
          </w:p>
        </w:tc>
      </w:tr>
    </w:tbl>
    <w:bookmarkStart w:name="z17" w:id="14"/>
    <w:p>
      <w:pPr>
        <w:spacing w:after="0"/>
        <w:ind w:left="0"/>
        <w:jc w:val="left"/>
      </w:pPr>
      <w:r>
        <w:rPr>
          <w:rFonts w:ascii="Times New Roman"/>
          <w:b/>
          <w:i w:val="false"/>
          <w:color w:val="000000"/>
        </w:rPr>
        <w:t xml:space="preserve"> II. Дәнекерленген немесе жіксіз шегендеу құбырлары</w:t>
      </w:r>
    </w:p>
    <w:bookmarkEnd w:id="14"/>
    <w:bookmarkStart w:name="z18" w:id="15"/>
    <w:p>
      <w:pPr>
        <w:spacing w:after="0"/>
        <w:ind w:left="0"/>
        <w:jc w:val="both"/>
      </w:pPr>
      <w:r>
        <w:rPr>
          <w:rFonts w:ascii="Times New Roman"/>
          <w:b w:val="false"/>
          <w:i w:val="false"/>
          <w:color w:val="000000"/>
          <w:sz w:val="28"/>
        </w:rPr>
        <w:t>
      2. Импортына автоматты түрде лицензиялау (қадағалау) енгізілген дәнекерленген немесе жіксіз шегендеу құбырларының кодтық белгіленімін айқындау кезінде № 2 кестеде келтірілген көрсеткіштер қолданылады:</w:t>
      </w:r>
    </w:p>
    <w:bookmarkEnd w:id="15"/>
    <w:p>
      <w:pPr>
        <w:spacing w:after="0"/>
        <w:ind w:left="0"/>
        <w:jc w:val="both"/>
      </w:pPr>
      <w:r>
        <w:rPr>
          <w:rFonts w:ascii="Times New Roman"/>
          <w:b w:val="false"/>
          <w:i w:val="false"/>
          <w:color w:val="000000"/>
          <w:sz w:val="28"/>
        </w:rPr>
        <w:t>
      сыртқы диаметрі: 101,60; 114,30; 127,00; 139,70; 146,05; 168,28; 177,80; 193,68; 196,85; 219,08; 244,48; 250,83; 273,05; 298,45; 323,85; 339,72; 350,52; 376,76; 406,40; 425,45; 473,08; 508,00;</w:t>
      </w:r>
    </w:p>
    <w:p>
      <w:pPr>
        <w:spacing w:after="0"/>
        <w:ind w:left="0"/>
        <w:jc w:val="both"/>
      </w:pPr>
      <w:r>
        <w:rPr>
          <w:rFonts w:ascii="Times New Roman"/>
          <w:b w:val="false"/>
          <w:i w:val="false"/>
          <w:color w:val="000000"/>
          <w:sz w:val="28"/>
        </w:rPr>
        <w:t>
      беріктік тобы: H40, J55, K55, M65, L80, R95, N80, C90, T95, C110, P110, Q125, Q135;</w:t>
      </w:r>
    </w:p>
    <w:p>
      <w:pPr>
        <w:spacing w:after="0"/>
        <w:ind w:left="0"/>
        <w:jc w:val="both"/>
      </w:pPr>
      <w:r>
        <w:rPr>
          <w:rFonts w:ascii="Times New Roman"/>
          <w:b w:val="false"/>
          <w:i w:val="false"/>
          <w:color w:val="000000"/>
          <w:sz w:val="28"/>
        </w:rPr>
        <w:t>
      бұрандалы қосылыс типі: SC (дөңгелектелген үшбұрышты қысқа бұрандалы), LC (дөңгелектелген үшбұрышты ұзартылған бұрандалы), ВС (трапециялы тірек бұрандалы), ОТТМ (трапециялы бұрандалы), ОТТГ (трапециялы бұрандалы және "металл-металл" тығыздағыш торапты), P (бұрандасыз);</w:t>
      </w:r>
    </w:p>
    <w:p>
      <w:pPr>
        <w:spacing w:after="0"/>
        <w:ind w:left="0"/>
        <w:jc w:val="both"/>
      </w:pPr>
      <w:r>
        <w:rPr>
          <w:rFonts w:ascii="Times New Roman"/>
          <w:b w:val="false"/>
          <w:i w:val="false"/>
          <w:color w:val="000000"/>
          <w:sz w:val="28"/>
        </w:rPr>
        <w:t>
      жабу типі: ЕР (эпоксидтік жабу), ВР (жабусыз), ZZ (өзге жабынмен).</w:t>
      </w:r>
    </w:p>
    <w:bookmarkStart w:name="z19" w:id="16"/>
    <w:p>
      <w:pPr>
        <w:spacing w:after="0"/>
        <w:ind w:left="0"/>
        <w:jc w:val="both"/>
      </w:pPr>
      <w:r>
        <w:rPr>
          <w:rFonts w:ascii="Times New Roman"/>
          <w:b w:val="false"/>
          <w:i w:val="false"/>
          <w:color w:val="000000"/>
          <w:sz w:val="28"/>
        </w:rPr>
        <w:t>
      № 2 кесте</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Сыртқы </w:t>
            </w:r>
            <w:r>
              <w:rPr>
                <w:rFonts w:ascii="Times New Roman"/>
                <w:b/>
                <w:i w:val="false"/>
                <w:color w:val="000000"/>
                <w:sz w:val="20"/>
              </w:rPr>
              <w:t>диаметр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Беріктік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Бұрандалы қосылыс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Жабу </w:t>
            </w:r>
            <w:r>
              <w:rPr>
                <w:rFonts w:ascii="Times New Roman"/>
                <w:b/>
                <w:i w:val="false"/>
                <w:color w:val="000000"/>
                <w:sz w:val="20"/>
              </w:rPr>
              <w:t>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w:t>
            </w:r>
            <w:r>
              <w:rPr>
                <w:rFonts w:ascii="Times New Roman"/>
                <w:b w:val="false"/>
                <w:i w:val="false"/>
                <w:color w:val="000000"/>
                <w:sz w:val="20"/>
              </w:rPr>
              <w:t xml:space="preserve"> </w:t>
            </w:r>
            <w:r>
              <w:rPr>
                <w:rFonts w:ascii="Times New Roman"/>
                <w:b/>
                <w:i w:val="false"/>
                <w:color w:val="000000"/>
                <w:sz w:val="20"/>
              </w:rPr>
              <w:t>кодтық</w:t>
            </w:r>
            <w:r>
              <w:rPr>
                <w:rFonts w:ascii="Times New Roman"/>
                <w:b w:val="false"/>
                <w:i w:val="false"/>
                <w:color w:val="000000"/>
                <w:sz w:val="20"/>
              </w:rPr>
              <w:t xml:space="preserve"> </w:t>
            </w:r>
            <w:r>
              <w:rPr>
                <w:rFonts w:ascii="Times New Roman"/>
                <w:b/>
                <w:i w:val="false"/>
                <w:color w:val="000000"/>
                <w:sz w:val="20"/>
              </w:rPr>
              <w:t>белгіленуі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r>
              <w:rPr>
                <w:rFonts w:ascii="Times New Roman"/>
                <w:b w:val="false"/>
                <w:i w:val="false"/>
                <w:color w:val="000000"/>
                <w:vertAlign w:val="superscript"/>
              </w:rPr>
              <w:t>*</w:t>
            </w:r>
          </w:p>
        </w:tc>
      </w:tr>
    </w:tbl>
    <w:bookmarkStart w:name="z20" w:id="17"/>
    <w:p>
      <w:pPr>
        <w:spacing w:after="0"/>
        <w:ind w:left="0"/>
        <w:jc w:val="left"/>
      </w:pPr>
      <w:r>
        <w:rPr>
          <w:rFonts w:ascii="Times New Roman"/>
          <w:b/>
          <w:i w:val="false"/>
          <w:color w:val="000000"/>
        </w:rPr>
        <w:t xml:space="preserve"> III. Дәнекерленген немесе жіксіз сорғы-компрессорлық құбырлар</w:t>
      </w:r>
    </w:p>
    <w:bookmarkEnd w:id="17"/>
    <w:bookmarkStart w:name="z21" w:id="18"/>
    <w:p>
      <w:pPr>
        <w:spacing w:after="0"/>
        <w:ind w:left="0"/>
        <w:jc w:val="both"/>
      </w:pPr>
      <w:r>
        <w:rPr>
          <w:rFonts w:ascii="Times New Roman"/>
          <w:b w:val="false"/>
          <w:i w:val="false"/>
          <w:color w:val="000000"/>
          <w:sz w:val="28"/>
        </w:rPr>
        <w:t>
      3. Импортына автоматты түрде лицензиялау (қадағалау) енгізілген Дәнекерленген немесе жіксіз сорғы-компрессорлық құбырлардың кодтық белгіленімін айқындау кезінде № 3 кестеде келтірілген көрсеткіштер қолданылады:</w:t>
      </w:r>
    </w:p>
    <w:bookmarkEnd w:id="18"/>
    <w:p>
      <w:pPr>
        <w:spacing w:after="0"/>
        <w:ind w:left="0"/>
        <w:jc w:val="both"/>
      </w:pPr>
      <w:r>
        <w:rPr>
          <w:rFonts w:ascii="Times New Roman"/>
          <w:b w:val="false"/>
          <w:i w:val="false"/>
          <w:color w:val="000000"/>
          <w:sz w:val="28"/>
        </w:rPr>
        <w:t>
      сыртқы диаметрі: 26,67; 33,40; 42,16; 48,26; 52,40; 60,32; 73,02; 88,90; 101,60; 114,30;</w:t>
      </w:r>
    </w:p>
    <w:p>
      <w:pPr>
        <w:spacing w:after="0"/>
        <w:ind w:left="0"/>
        <w:jc w:val="both"/>
      </w:pPr>
      <w:r>
        <w:rPr>
          <w:rFonts w:ascii="Times New Roman"/>
          <w:b w:val="false"/>
          <w:i w:val="false"/>
          <w:color w:val="000000"/>
          <w:sz w:val="28"/>
        </w:rPr>
        <w:t>
      беріктік тобы: H40, J55, K55, К72, L80, R95, N80, C90, T95, P110, Q135;</w:t>
      </w:r>
    </w:p>
    <w:p>
      <w:pPr>
        <w:spacing w:after="0"/>
        <w:ind w:left="0"/>
        <w:jc w:val="both"/>
      </w:pPr>
      <w:r>
        <w:rPr>
          <w:rFonts w:ascii="Times New Roman"/>
          <w:b w:val="false"/>
          <w:i w:val="false"/>
          <w:color w:val="000000"/>
          <w:sz w:val="28"/>
        </w:rPr>
        <w:t>
      қосылыс типі: NU (дөңгелектелген үшбұрышты бұрандалы),EU (ұштары сыртқа шығарылған дөңгелектелген үшбұрышты бұрандалы), НКТН (дөңгелектелген үшбұрышты бұрандалы), НКТВ (ұштары сыртқа шығарылған дөңгелектелген үшбұрышты бұрандалы), НКМ (трапециялы бұрандалы және "металл-металл" тығыздау торапты), P (бұрандасыз)</w:t>
      </w:r>
    </w:p>
    <w:p>
      <w:pPr>
        <w:spacing w:after="0"/>
        <w:ind w:left="0"/>
        <w:jc w:val="both"/>
      </w:pPr>
      <w:r>
        <w:rPr>
          <w:rFonts w:ascii="Times New Roman"/>
          <w:b w:val="false"/>
          <w:i w:val="false"/>
          <w:color w:val="000000"/>
          <w:sz w:val="28"/>
        </w:rPr>
        <w:t>
      жабу типі: ЕР (эпоксидтік жабу), ВР (жабусыз), ZZ (өзге жабынмен).</w:t>
      </w:r>
    </w:p>
    <w:bookmarkStart w:name="z22" w:id="19"/>
    <w:p>
      <w:pPr>
        <w:spacing w:after="0"/>
        <w:ind w:left="0"/>
        <w:jc w:val="both"/>
      </w:pPr>
      <w:r>
        <w:rPr>
          <w:rFonts w:ascii="Times New Roman"/>
          <w:b w:val="false"/>
          <w:i w:val="false"/>
          <w:color w:val="000000"/>
          <w:sz w:val="28"/>
        </w:rPr>
        <w:t>
      № 3 кесте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Сыртқы </w:t>
            </w:r>
            <w:r>
              <w:rPr>
                <w:rFonts w:ascii="Times New Roman"/>
                <w:b/>
                <w:i w:val="false"/>
                <w:color w:val="000000"/>
                <w:sz w:val="20"/>
              </w:rPr>
              <w:t>диаметр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Беріктік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Бұрандалы қосылыс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Жабу </w:t>
            </w:r>
            <w:r>
              <w:rPr>
                <w:rFonts w:ascii="Times New Roman"/>
                <w:b/>
                <w:i w:val="false"/>
                <w:color w:val="000000"/>
                <w:sz w:val="20"/>
              </w:rPr>
              <w:t>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w:t>
            </w:r>
            <w:r>
              <w:rPr>
                <w:rFonts w:ascii="Times New Roman"/>
                <w:b w:val="false"/>
                <w:i w:val="false"/>
                <w:color w:val="000000"/>
                <w:sz w:val="20"/>
              </w:rPr>
              <w:t xml:space="preserve"> </w:t>
            </w:r>
            <w:r>
              <w:rPr>
                <w:rFonts w:ascii="Times New Roman"/>
                <w:b/>
                <w:i w:val="false"/>
                <w:color w:val="000000"/>
                <w:sz w:val="20"/>
              </w:rPr>
              <w:t>кодтық</w:t>
            </w:r>
            <w:r>
              <w:rPr>
                <w:rFonts w:ascii="Times New Roman"/>
                <w:b w:val="false"/>
                <w:i w:val="false"/>
                <w:color w:val="000000"/>
                <w:sz w:val="20"/>
              </w:rPr>
              <w:t xml:space="preserve"> </w:t>
            </w:r>
            <w:r>
              <w:rPr>
                <w:rFonts w:ascii="Times New Roman"/>
                <w:b/>
                <w:i w:val="false"/>
                <w:color w:val="000000"/>
                <w:sz w:val="20"/>
              </w:rPr>
              <w:t>белгіленуі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r>
    </w:tbl>
    <w:p>
      <w:pPr>
        <w:spacing w:after="0"/>
        <w:ind w:left="0"/>
        <w:jc w:val="both"/>
      </w:pPr>
      <w:r>
        <w:rPr>
          <w:rFonts w:ascii="Times New Roman"/>
          <w:b w:val="false"/>
          <w:i w:val="false"/>
          <w:color w:val="000000"/>
          <w:sz w:val="28"/>
        </w:rPr>
        <w:t>
      _______________</w:t>
      </w:r>
    </w:p>
    <w:bookmarkStart w:name="z23" w:id="20"/>
    <w:p>
      <w:pPr>
        <w:spacing w:after="0"/>
        <w:ind w:left="0"/>
        <w:jc w:val="both"/>
      </w:pPr>
      <w:r>
        <w:rPr>
          <w:rFonts w:ascii="Times New Roman"/>
          <w:b w:val="false"/>
          <w:i w:val="false"/>
          <w:color w:val="000000"/>
          <w:sz w:val="28"/>
        </w:rPr>
        <w:t>
      * Тауардың осы кодтық белгіленімі тауардың бір немесе бірнеше көрсеткіштері осы сыныптауышта көрсетілген көрсеткіштерден ерекшеленген жағдайда қолданылады.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4 маусымдағы</w:t>
            </w:r>
            <w:r>
              <w:br/>
            </w:r>
            <w:r>
              <w:rPr>
                <w:rFonts w:ascii="Times New Roman"/>
                <w:b w:val="false"/>
                <w:i w:val="false"/>
                <w:color w:val="000000"/>
                <w:sz w:val="20"/>
              </w:rPr>
              <w:t>№ 90 шешіміне</w:t>
            </w:r>
            <w:r>
              <w:br/>
            </w:r>
            <w:r>
              <w:rPr>
                <w:rFonts w:ascii="Times New Roman"/>
                <w:b w:val="false"/>
                <w:i w:val="false"/>
                <w:color w:val="000000"/>
                <w:sz w:val="20"/>
              </w:rPr>
              <w:t>№ 3 ҚОСЫМША</w:t>
            </w:r>
          </w:p>
        </w:tc>
      </w:tr>
    </w:tbl>
    <w:bookmarkStart w:name="z25" w:id="21"/>
    <w:p>
      <w:pPr>
        <w:spacing w:after="0"/>
        <w:ind w:left="0"/>
        <w:jc w:val="both"/>
      </w:pPr>
      <w:r>
        <w:rPr>
          <w:rFonts w:ascii="Times New Roman"/>
          <w:b w:val="false"/>
          <w:i w:val="false"/>
          <w:color w:val="000000"/>
          <w:sz w:val="28"/>
        </w:rPr>
        <w:t>
      (нысан)</w:t>
      </w:r>
    </w:p>
    <w:bookmarkEnd w:id="21"/>
    <w:bookmarkStart w:name="z26" w:id="22"/>
    <w:p>
      <w:pPr>
        <w:spacing w:after="0"/>
        <w:ind w:left="0"/>
        <w:jc w:val="left"/>
      </w:pPr>
      <w:r>
        <w:rPr>
          <w:rFonts w:ascii="Times New Roman"/>
          <w:b/>
          <w:i w:val="false"/>
          <w:color w:val="000000"/>
        </w:rPr>
        <w:t xml:space="preserve"> Импортына автоматты түрде лицензиялау (қадағалау) енгізілген болат құбырларды ішкі тұтыну үшін шығару кедендік рәсіміне орналастыру туралы АҚПАРАТ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i w:val="false"/>
                <w:color w:val="000000"/>
                <w:sz w:val="20"/>
              </w:rPr>
              <w:t xml:space="preserve">№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ЕАЭО СЭҚ ТН коды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w:t>
            </w:r>
            <w:r>
              <w:rPr>
                <w:rFonts w:ascii="Times New Roman"/>
                <w:b w:val="false"/>
                <w:i w:val="false"/>
                <w:color w:val="000000"/>
                <w:sz w:val="20"/>
              </w:rPr>
              <w:t xml:space="preserve"> </w:t>
            </w:r>
            <w:r>
              <w:rPr>
                <w:rFonts w:ascii="Times New Roman"/>
                <w:b/>
                <w:i w:val="false"/>
                <w:color w:val="000000"/>
                <w:sz w:val="20"/>
              </w:rPr>
              <w:t>кодтық</w:t>
            </w:r>
            <w:r>
              <w:rPr>
                <w:rFonts w:ascii="Times New Roman"/>
                <w:b w:val="false"/>
                <w:i w:val="false"/>
                <w:color w:val="000000"/>
                <w:sz w:val="20"/>
              </w:rPr>
              <w:t xml:space="preserve"> </w:t>
            </w:r>
            <w:r>
              <w:rPr>
                <w:rFonts w:ascii="Times New Roman"/>
                <w:b/>
                <w:i w:val="false"/>
                <w:color w:val="000000"/>
                <w:sz w:val="20"/>
              </w:rPr>
              <w:t>белгіленуі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w:t>
            </w:r>
            <w:r>
              <w:rPr>
                <w:rFonts w:ascii="Times New Roman"/>
                <w:b w:val="false"/>
                <w:i w:val="false"/>
                <w:color w:val="000000"/>
                <w:sz w:val="20"/>
              </w:rPr>
              <w:t xml:space="preserve"> </w:t>
            </w:r>
            <w:r>
              <w:rPr>
                <w:rFonts w:ascii="Times New Roman"/>
                <w:b/>
                <w:i w:val="false"/>
                <w:color w:val="000000"/>
                <w:sz w:val="20"/>
              </w:rPr>
              <w:t>шығарылған</w:t>
            </w:r>
            <w:r>
              <w:rPr>
                <w:rFonts w:ascii="Times New Roman"/>
                <w:b/>
                <w:i w:val="false"/>
                <w:color w:val="000000"/>
                <w:sz w:val="20"/>
              </w:rPr>
              <w:t xml:space="preserve"> ел</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Саудалаушы</w:t>
            </w:r>
            <w:r>
              <w:rPr>
                <w:rFonts w:ascii="Times New Roman"/>
                <w:b/>
                <w:i w:val="false"/>
                <w:color w:val="000000"/>
                <w:sz w:val="20"/>
              </w:rPr>
              <w:t xml:space="preserve"> ел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Жөнелту</w:t>
            </w:r>
            <w:r>
              <w:rPr>
                <w:rFonts w:ascii="Times New Roman"/>
                <w:b w:val="false"/>
                <w:i w:val="false"/>
                <w:color w:val="000000"/>
                <w:sz w:val="20"/>
              </w:rPr>
              <w:t xml:space="preserve"> </w:t>
            </w:r>
            <w:r>
              <w:rPr>
                <w:rFonts w:ascii="Times New Roman"/>
                <w:b/>
                <w:i w:val="false"/>
                <w:color w:val="000000"/>
                <w:sz w:val="20"/>
              </w:rPr>
              <w:t>елі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w:t>
            </w:r>
            <w:r>
              <w:rPr>
                <w:rFonts w:ascii="Times New Roman"/>
                <w:b w:val="false"/>
                <w:i w:val="false"/>
                <w:color w:val="000000"/>
                <w:sz w:val="20"/>
              </w:rPr>
              <w:t xml:space="preserve"> </w:t>
            </w:r>
            <w:r>
              <w:rPr>
                <w:rFonts w:ascii="Times New Roman"/>
                <w:b/>
                <w:i w:val="false"/>
                <w:color w:val="000000"/>
                <w:sz w:val="20"/>
              </w:rPr>
              <w:t>мөлшері</w:t>
            </w:r>
            <w:r>
              <w:rPr>
                <w:rFonts w:ascii="Times New Roman"/>
                <w:b/>
                <w:i w:val="false"/>
                <w:color w:val="000000"/>
                <w:sz w:val="20"/>
              </w:rPr>
              <w:t xml:space="preserve"> (нетто</w:t>
            </w:r>
            <w:r>
              <w:rPr>
                <w:rFonts w:ascii="Times New Roman"/>
                <w:b/>
                <w:i w:val="false"/>
                <w:color w:val="000000"/>
                <w:sz w:val="20"/>
              </w:rPr>
              <w:t xml:space="preserve"> салмағы</w:t>
            </w:r>
            <w:r>
              <w:rPr>
                <w:rFonts w:ascii="Times New Roman"/>
                <w:b/>
                <w:i w:val="false"/>
                <w:color w:val="000000"/>
                <w:sz w:val="20"/>
              </w:rPr>
              <w:t>, кг)</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с</w:t>
            </w:r>
            <w:r>
              <w:rPr>
                <w:rFonts w:ascii="Times New Roman"/>
                <w:b/>
                <w:i w:val="false"/>
                <w:color w:val="000000"/>
                <w:sz w:val="20"/>
              </w:rPr>
              <w:t>татистикалық</w:t>
            </w:r>
            <w:r>
              <w:rPr>
                <w:rFonts w:ascii="Times New Roman"/>
                <w:b w:val="false"/>
                <w:i w:val="false"/>
                <w:color w:val="000000"/>
                <w:sz w:val="20"/>
              </w:rPr>
              <w:t xml:space="preserve"> </w:t>
            </w:r>
            <w:r>
              <w:rPr>
                <w:rFonts w:ascii="Times New Roman"/>
                <w:b/>
                <w:i w:val="false"/>
                <w:color w:val="000000"/>
                <w:sz w:val="20"/>
              </w:rPr>
              <w:t>құны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Рұқсаттың </w:t>
            </w:r>
            <w:r>
              <w:rPr>
                <w:rFonts w:ascii="Times New Roman"/>
                <w:b/>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 w:id="23"/>
    <w:p>
      <w:pPr>
        <w:spacing w:after="0"/>
        <w:ind w:left="0"/>
        <w:jc w:val="both"/>
      </w:pPr>
      <w:r>
        <w:rPr>
          <w:rFonts w:ascii="Times New Roman"/>
          <w:b w:val="false"/>
          <w:i w:val="false"/>
          <w:color w:val="000000"/>
          <w:sz w:val="28"/>
        </w:rPr>
        <w:t>
      Ескертпе. Ақпарат *.xls форматында беріледі.</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