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9575" w14:textId="1149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Көліктік (тасымалдау), коммерциялық және (немесе) өзге құжаттарды тауарларға арналған декларация ретінде пайдалану тәртібі туралы нұсқаулықтың 6-тармағының 3-тармақшасына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4 маусымдағы № 92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105-бабының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№ 263 шешімімен бекітілген Көліктік (тасымалдау), коммерциялық және (немесе) өзге құжаттарды тауарларға арналған декларация ретінде пайдалану тәртібі туралы нұсқаулықтың 6-тармағының 3-тармақшасы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егер бұрын мұндай тауарлар уақытша әкелу (рұқсат беру) кедендік рәсіміне орналастыру кезінде өтініш бере отырып декларацияланған болса, Еуразиялық экономикалық комиссия Кеңесінің 2017 жылғы 10 желтоқсандағы № 109 шешімімен бекітілген уақытша әкелу (рұқсат беру) кедендік рәсіміне сәйкес Еуразиялық экономикалық одақтың кедендік аумағында уақытша болуға және пайдалануға кедендік әкелу баждарын, салықтарды төлемей жол берілетін тауарлар санаттары тізбесінің 6-тармағында көзделген, уақытша әкелу (рұқсат беру) кедендік рәсіміне орналастырылатын, сондай-ақ уақытша әкелу (рұқсат беру) кедендік рәсімінің қолданысын аяқтау мақсатында реэкспорт кедендік рәсіміне орналастырылатын азаматтық жолаушылар ұшақтары.".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