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ff91e" w14:textId="b1ff9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Қолдану нәтижесінде Кеден одағының "Артық қысыммен жұмыс істейтін жабдықтың қауіпсіздігі туралы" (КО ТР 032/2013) техникалық регламентінің талаптарын сақтау ерікті негізде қамтамасыз етілетін халықаралық және өңірлік (мемлекетаралық) стандарттардың, ал олар болмаған жағдайда – ұлттық (мемлекеттік) стандарттардың тізбесі және Кеден одағының "Артық қысыммен жұмыс істейтін жабдықтың қауіпсіздігі туралы" (КО ТР 032/2013) техникалық регламентінің талаптарын қолдану мен орындау және техникалық реттеу объектілерінің сәйкестігіне бағалауды жүзеге асыру үшін қажетті зерттеулер (сынақтар) мен өлшемдер қағидаларын және әдістерін, соның ішінде үлгілерді іріктеу қағидаларын қамтитын халықаралық және өңірлік (мемлекетаралық) стандарттардың, ал олар болмаған жағдайда – ұлттық (мемлекеттік) стандарттардың тізбесі туралы</w:t>
      </w:r>
    </w:p>
    <w:p>
      <w:pPr>
        <w:spacing w:after="0"/>
        <w:ind w:left="0"/>
        <w:jc w:val="both"/>
      </w:pPr>
      <w:r>
        <w:rPr>
          <w:rFonts w:ascii="Times New Roman"/>
          <w:b w:val="false"/>
          <w:i w:val="false"/>
          <w:color w:val="000000"/>
          <w:sz w:val="28"/>
        </w:rPr>
        <w:t>Еуразиялық экономикалық комиссия Алқасының 2019 жылғы 11 мамырдағы № 96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одақ шеңберіндегі техникалық реттеу туралы хаттаманың (2014 жылғы 29 мамырдағы Еуразиялық экономикалық одақ туралы шартқа № 9 қосымша) </w:t>
      </w:r>
      <w:r>
        <w:rPr>
          <w:rFonts w:ascii="Times New Roman"/>
          <w:b w:val="false"/>
          <w:i w:val="false"/>
          <w:color w:val="000000"/>
          <w:sz w:val="28"/>
        </w:rPr>
        <w:t>4-тармағына</w:t>
      </w:r>
      <w:r>
        <w:rPr>
          <w:rFonts w:ascii="Times New Roman"/>
          <w:b w:val="false"/>
          <w:i w:val="false"/>
          <w:color w:val="000000"/>
          <w:sz w:val="28"/>
        </w:rPr>
        <w:t xml:space="preserve"> және Жоғары Еуразиялық экономикалық кеңестің 2014 жылғы 23 желтоқсандағы № 98 шешімімен бекітілген Еуразиялық экономикалық комиссияның Жұмыс регламентіне № 2 қосымшаның 5-тармағына сәйкес Еуразиялық экономикалық комиссия Алқасы </w:t>
      </w:r>
      <w:r>
        <w:rPr>
          <w:rFonts w:ascii="Times New Roman"/>
          <w:b/>
          <w:i w:val="false"/>
          <w:color w:val="000000"/>
          <w:sz w:val="28"/>
        </w:rPr>
        <w:t>шешті:</w:t>
      </w:r>
    </w:p>
    <w:bookmarkStart w:name="z2" w:id="0"/>
    <w:p>
      <w:pPr>
        <w:spacing w:after="0"/>
        <w:ind w:left="0"/>
        <w:jc w:val="both"/>
      </w:pPr>
      <w:r>
        <w:rPr>
          <w:rFonts w:ascii="Times New Roman"/>
          <w:b w:val="false"/>
          <w:i w:val="false"/>
          <w:color w:val="000000"/>
          <w:sz w:val="28"/>
        </w:rPr>
        <w:t>
      1. Қоса беріліп отырған: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Қолдану нәтижесінде Кеден одағының "Артық қысыммен жұмыс істейтін жабдықтың қауіпсіздігі туралы" (КО ТР 032/2013) техникалық регламентінің талаптарын сақтау ерікті негізде қамтамасыз етілетін халықаралық және өңірлік (мемлекетаралық) стандарттардың, ал олар болмаған жағдайда – ұлттық (мемлекеттік) стандарттардың </w:t>
      </w:r>
      <w:r>
        <w:rPr>
          <w:rFonts w:ascii="Times New Roman"/>
          <w:b w:val="false"/>
          <w:i w:val="false"/>
          <w:color w:val="000000"/>
          <w:sz w:val="28"/>
        </w:rPr>
        <w:t>тізбесі</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Кеден одағының "Артық қысыммен жұмыс істейтін жабдықтың қауіпсіздігі туралы" (КО ТР 032/2013) техникалық регламентінің талаптарын қолдану мен орындау және техникалық реттеу объектілерінің сәйкестігіне бағалауды жүзеге асыру үшін қажетті зерттеулер (сынақтар) мен өлшемдер қағидаларын және әдістерін, соның ішінде үлгілерді іріктеу қағидаларын қамтитын халықаралық және өңірлік (мемлекетаралық) стандарттардың, ал олар болмаған жағдайда – ұлттық (мемлекеттік) стандарттардың </w:t>
      </w:r>
      <w:r>
        <w:rPr>
          <w:rFonts w:ascii="Times New Roman"/>
          <w:b w:val="false"/>
          <w:i w:val="false"/>
          <w:color w:val="000000"/>
          <w:sz w:val="28"/>
        </w:rPr>
        <w:t>тізбесі</w:t>
      </w:r>
      <w:r>
        <w:rPr>
          <w:rFonts w:ascii="Times New Roman"/>
          <w:b w:val="false"/>
          <w:i w:val="false"/>
          <w:color w:val="000000"/>
          <w:sz w:val="28"/>
        </w:rPr>
        <w:t xml:space="preserve">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Еуразиялық экономикалық комиссия Алқасының 2014 жылғы 25 ақпандағы "Қолдану нәтижесінде Кеден одағының "Артық қысыммен жұмыс істейтін жабдықтың қауіпсіздігі туралы" (КО ТР 032/2013) техникалық регламентінің талаптарын сақтау ерікті негізде қамтамасыз етілетін стандарттар және Кеден одағының "Артық қысыммен жұмыс істейтін жабдықтың қауіпсіздігі туралы" (КО ТР 032/2013) техникалық регламентінің талаптарын қолдану мен орындау және техникалық реттеу объектілерінің сәйкестігіне бағалауды жүзеге асыру үшін қажетті зерттеулер (сынақтар) мен өлшемдер қағидаларын және әдістерін, оның ішінде үлгілерді іріктеу қағидаларын қамтитын стандарттар тізбесі туралы" № 22 шешімінің күші жойылды деп танылсын.</w:t>
      </w:r>
    </w:p>
    <w:bookmarkStart w:name="z6" w:id="1"/>
    <w:p>
      <w:pPr>
        <w:spacing w:after="0"/>
        <w:ind w:left="0"/>
        <w:jc w:val="both"/>
      </w:pPr>
      <w:r>
        <w:rPr>
          <w:rFonts w:ascii="Times New Roman"/>
          <w:b w:val="false"/>
          <w:i w:val="false"/>
          <w:color w:val="000000"/>
          <w:sz w:val="28"/>
        </w:rPr>
        <w:t>
      3. Осы Шешім ресми жарияланған күнінен бастап күнтізбелік 30 күн өткен соң күшіне енеді.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2019 жылғы 11 маусымдағы</w:t>
            </w:r>
            <w:r>
              <w:br/>
            </w:r>
            <w:r>
              <w:rPr>
                <w:rFonts w:ascii="Times New Roman"/>
                <w:b w:val="false"/>
                <w:i w:val="false"/>
                <w:color w:val="000000"/>
                <w:sz w:val="20"/>
              </w:rPr>
              <w:t>№ 96 шешімімен</w:t>
            </w:r>
            <w:r>
              <w:br/>
            </w:r>
            <w:r>
              <w:rPr>
                <w:rFonts w:ascii="Times New Roman"/>
                <w:b w:val="false"/>
                <w:i w:val="false"/>
                <w:color w:val="000000"/>
                <w:sz w:val="20"/>
              </w:rPr>
              <w:t>БЕКІТІЛГЕН</w:t>
            </w:r>
          </w:p>
        </w:tc>
      </w:tr>
    </w:tbl>
    <w:bookmarkStart w:name="z8" w:id="2"/>
    <w:p>
      <w:pPr>
        <w:spacing w:after="0"/>
        <w:ind w:left="0"/>
        <w:jc w:val="left"/>
      </w:pPr>
      <w:r>
        <w:rPr>
          <w:rFonts w:ascii="Times New Roman"/>
          <w:b/>
          <w:i w:val="false"/>
          <w:color w:val="000000"/>
        </w:rPr>
        <w:t xml:space="preserve"> Кеден одағының "Артық қысыммен жұмыс істейтін жабдықтың қауіпсіздігі туралы" (КО ТР 032/2013) техникалық регламентінің талаптарын сақтау ерікті негізде қамтамасыз етілетін  халықаралық және өңірлік (мемлекетаралық) стандарттардың, ал олар болмаған жағдайда – ұлттық (мемлекеттік) стандарттардың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Еуразиялық экономикалық одақтың техникалық регламентінің құрылымдық элементі немесе техникалық реттеу объектісі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Стандарттың, зерттеулер (сынақтар) және өлшемдер әдістерінің белгіленімі және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бөлім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23172-78 "Стационарлық қазандықтар. Терминдер мен анықтамалар"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24856-2014 "Құбыр арматурасы. Терминдер мен анықтамалар"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25720-83 "Су жылытатын қазандықтар. Терминдер мен анықтамалар"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25756-83 "Сильфонды компенсаторлар және тығыздағыштар. Терминдер мен анықтамалар"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51936-2002 "Барокамерлар. Сыныптауыш"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54974-2012 "Бу, су жылытатын стационарлық қазандықтар және кәдеге жаратылатын қазандықтар. Терминдер мен анықтамалар"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бөлім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2.610-2006 "Конструкторлық құжаттаманың бірыңғай жүйесі. Пайдалану құжаттарын орындау қағидалары"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4666-2015 "Құбыр арматурасы. Таңбалауға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бөлім, № 11 қосымшаның 1– 4-таблицалары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12.2.085-2002 "Қысыммен жұмыс істейтін түтіктер. Сақтандыру клапандары. Қауіпсіздік талаптары"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01.01.2020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12.2.085-2017 "Құбыр арматурасы. Сақтандыру клапандары. Өткізу қабілетін таңдау және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9493-80 "Түтіктер мен аппараттар. Шартты (номиналды) қысымдар қатары"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9617-76 "Түтіктер мен аппараттар. Диаметрлер қатары"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24756-81 "Түтіктер мен аппараттар. Беріктікке есептеу нормалары мен әдістері. Жел жүктемелері мен сейсмикалық әсерлерден бағаналық үлгідегі аппараттарға арналған есептік күштерді айқындау"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01.01.2020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25867-83 "Түтіктер мен аппараттар. Жапқышы бар түтіктер. Беріктікке есептеу нормалары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01.01.2020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30780-2002 "Болат түтіктер мен аппараттар. Сильфонды және линзалы компенсаторлар. Беріктікке есептеу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ЕН 286-1-2004 "Қысыммен жұмыс істейтін, ауаға немесе азотқа арналған ыдыстар. 1-бөлім. Қысыммен жұмыс істейтін, жалпы мақсаттағы түтіктер"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бөлім, № 1-қосымшаның 5-кестесі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3619-89 "Стационарлық бу қазандықтары. Типтері және негізгі  параметрлері"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10617-83 "Жылу өнімділігі 0,10-тен 3,15 МВт-қа дейінгі жылыту қазандықтары. Жалпы техникалық шарттар.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22530-77 "Бу қазандықтары, стационарлық кәдеге жаратушылар. Типтері және негізгі  параметрлері"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24005-80 "Табиғи айналымы бар стационарлық бу қазандықтары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25365-82 "Бу және су жылытатын қазандықтар. Жалпы техникалық талаптар. Конструкцияға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30735-2001 "Су жылытатын жылу өнімділігі 0,1-ден 4,0 МВт-қа дейінгі жылыту қазандықтары.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55603-2013 "Бу қазандықтары бу газ қондырғыларын кәдеге жаратушылар. Типтері және негізгі параметрлері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бөлім, № 1 қосымшаның 6 – 9 кестелері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356-80 "Құбырлар арматурасы мен бөлшектері. Номиналды, сынама және жұмыс қысымдары. Қатарлар"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54560-2015 "Сумен жабдықтауға, су бұруға, дренажға және кәрізге арналған шыныталшықпен арматураланған, реактопластан жасалған құбырлар және құбыр бөлшектері"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бөлім, № 2 қосымша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13706-2011 "Ауамен салқындатылатын аппараттар.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15547-1-2016 "Мұнай, мұнай-химия және газ өнеркәсібі. Пластина типті жылу алмастырғыштар. 1-бөлік. Пластиналық және жақтаулық жылу алмастырғыштар"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12.2.052-81 "Еңбек қауіпсіздігі стандарттарының жүйесі. Газ тәрізді оттегімен жұмыс істейтін жабдық. Жалпы қауіпсіздік талаптары"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12.2.054-81 "Еңбек қауіпсіздігі стандарттарының жүйесі. Ацетилен қондырғылары. Қауіпсіздік талаптары"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12.2.063-81 "Еңбек қауіпсіздігі стандарттарының жүйесі. Өнеркәсіптік құбыр арматурасы. Жалпы қауіпсіздік талаптары"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01.01.2020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12.2.063-2015 "Құбыр арматурасы. Жалпы қауіпсіздік талаптары"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12.2.085-2002 "Қысыммен жұмыс істейтін түтіктер. Сақтандыру клапандары. Қауіпсіздік талаптары"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01.01.2020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12.2.085-2017 "Құбыр арматурасы. Сақтандыру клапандары. Өткізу қабілетін таңдау және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12.2.096-83 "Еңбек қауіпсіздігі стандарттарының жүйесі. 0,07 МПа дейін будың жұмыс қысымы бар бу қазандықтары. Қауіпсіздік талаптары"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356-80 "Құбырлар арматурасы мен бөлшектері. Номиналды, сынама және жұмыс қысымдары. Қатарлар"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3619-89 "Стационарлық бу қазандықтары. Типтері және негізгі параметрлері"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5761-2005 "РN 250 аспайтын номиналды қысымға арналған клапандар. Жалпы техникалық шарттар"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5762-2002 "Өндірістік құбыр арматурасы. РN 250 аспайтын номиналды қысымға арналған ысырмалар.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8339-84 "Гидравликалық турбиналарға арналған май айдағыш қондырғылар.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9399-81 "Р</w:t>
            </w:r>
            <w:r>
              <w:rPr>
                <w:rFonts w:ascii="Times New Roman"/>
                <w:b w:val="false"/>
                <w:i w:val="false"/>
                <w:color w:val="000000"/>
                <w:vertAlign w:val="subscript"/>
              </w:rPr>
              <w:t>у</w:t>
            </w:r>
            <w:r>
              <w:rPr>
                <w:rFonts w:ascii="Times New Roman"/>
                <w:b w:val="false"/>
                <w:i w:val="false"/>
                <w:color w:val="000000"/>
                <w:sz w:val="20"/>
              </w:rPr>
              <w:t xml:space="preserve"> 20 – 100 МПа (200 – 1000 кгс/см</w:t>
            </w:r>
            <w:r>
              <w:rPr>
                <w:rFonts w:ascii="Times New Roman"/>
                <w:b w:val="false"/>
                <w:i w:val="false"/>
                <w:color w:val="000000"/>
                <w:vertAlign w:val="superscript"/>
              </w:rPr>
              <w:t>2</w:t>
            </w:r>
            <w:r>
              <w:rPr>
                <w:rFonts w:ascii="Times New Roman"/>
                <w:b w:val="false"/>
                <w:i w:val="false"/>
                <w:color w:val="000000"/>
                <w:sz w:val="20"/>
              </w:rPr>
              <w:t>) арналған болат бұрандалы фланецтер.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9493-80 "Түтіктер мен аппараттар. Шартты (номиналды) қысымдар қатары"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9544-2015 "Құбыр арматурасы. Бекітпелердің герметикалығының нормалары"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9617-76 "Түтіктер мен аппараттар. Диаметрлер қатары"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9931-85 "Болат дәнекерленген түтіктер мен аппараттардың цилиндрлік корпустары. Түрлері, негізгі параметрлері және өлшемдері"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10037-83 "Құрылыс индустриясына арналған автоклавтар.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10092-2006 "Жылу алмастырғыш аппараттарға арналған мельхиор құбырлар.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10617-83 "Жылу өнімділігі 0,10-тен 3,15 МВт-қа дейінгі жылыту қазандықтары.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10674-97 "Жолтабаны 1520 мм магистральдық темір жол вагон-цистерналары.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11881-76 "ӨМЖ. Бөгде энергия көзін пайдаланбай жұмыс істейтін реттеуіштер.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12893-2005 "Бір ершікті, қосершікті және торлы реттейтін клапандар.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13372-78 "Түтіктер мен аппараттар. Бірқатар номиналды көлемдер"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13547-2015 "Құбыр арматурасы. Диск бекітпелері.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13716-73 "Түтіктер мен аппараттарға арналған ілмекті құрылғылар.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14106-80 "Вулканизациялық автоклавтар.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14114-85 "Түтіктер мен аппараттарға арналған ілмекті құрылғылар. Монтаждық келтеқосқыштар. Конструкциялар мен өлшемдер"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14115-85 "Түтіктер мен аппараттарға арналған ілмекті құрылғылар. Монтаждық ұзартылған келтеқосқыштар. Конструкциялар мен өлшемдер"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14116-85 "Түтіктер мен аппараттарға арналған ілмекті құрылғылар. Монтаждық келтеқосқыштар.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14249-89 "Түтіктер мен аппараттар. Беріктікке есептеу нормалары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01.01.2020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15518-87 "Пластинкалық жылу ауыстырғыш аппараттар. Түрлері, параметрлері және негізгі өлшемдері"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16769-84 "Гидроаккумуляторлар.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16860-88 "Термиялық деаэраторлар. Типтері, негізгі параметрлері, қабылдау,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17032-2010 "Мұнай өнімдеріне арналған көлденең болат резервуарлар.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17314-81 "Болат түтіктер мен аппараттардың жылу оқшаулауын бекітуге арналған құрылғылар.</w:t>
            </w:r>
          </w:p>
          <w:p>
            <w:pPr>
              <w:spacing w:after="20"/>
              <w:ind w:left="20"/>
              <w:jc w:val="both"/>
            </w:pPr>
            <w:r>
              <w:rPr>
                <w:rFonts w:ascii="Times New Roman"/>
                <w:b w:val="false"/>
                <w:i w:val="false"/>
                <w:color w:val="000000"/>
                <w:sz w:val="20"/>
              </w:rPr>
              <w:t>
Конструкциялар мен өлшемдер.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17380-2001 (ИСО 3419-81) "Көміртекті және аз легирленген дәнекерленген болаттан жасалған жіксіз құбырлардың бөлшектері.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20680-2002 "Механикалық араластыру құрылғылары бар аппараттар.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21345-2005 "Номиналды қысымы РN 250 аспайтын шарлы, конусты және цилиндрлі крандар.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21563-2016 "Су жылытатын қазандықтар.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21804-94 "1,6 МПа дейінгі қысымға сұйытылған көмірсутекті газға арналған тиек баллондарының құрылғылары.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22373-82 "Гидравликалық турбиналарға арналған диск және шарлы бекітпелер.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23866-87 "Бір ершікті, қосершікті және торлы реттейтін клапандар. Негізгі параметрлері"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24000-97 "Механикалық араластыру құрылғылары бар эмальданған аппараттар. Түрлері, негізгі параметрлері және өлшемдері"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24005-80 "Табиғи циркуляциясы бар стационарлық бу қазандықтары.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24569-81 "Бу және су жылытатын қазандықтары.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24570-81 "Бу және су жылытатын қазандықтардың сақтандыру клапандары.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24755-89 "Түтіктер мен аппараттар. Саңылаулардың беріктігін есептеу нормалары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01.01.2020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24756-81 "Түтіктер мен аппараттар. Беріктікке есептеу нормалары мен әдістері. Жел жүктемелері мен сейсмикалық әсерлерден колонналық үлгідегі аппараттарға арналған есептік күштерді айқындау"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01.01.2020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24757-81 "Түтіктер мен аппараттар. Колонналық үлгідегі аппараттар. Беріктікке есептеу нормалары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01.01.2020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25005-94 "Тоңазытқыш жабдық. Қысымның межесіне қойылатын жалпы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25215-82 "Жоғары қысымды түтіктер мен аппараттар. Ернеушелер мен түптер. Беріктікке есептеу нормалары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25221-82 "Түтіктер мен аппараттар. Сфералық сұрыпталмаған түптер мен қақпақтар. Беріктікке есептеу нормалары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01.01.2020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25365-82 "Бу және су жылытатын қазандықтар. Жалпы техникалық талаптар. Конструкцияға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25449-82 "Су-су және бу-су жылу алмастырғыштар. Типтері, негізгі параметрлері және өлшемдері"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25450-82 "Беткі регенеративті жылытқыштар. Типтері, негізгі параметрлері және өлшемдері"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25822-83 "Түтіктер мен аппараттар. Ауамен салқындату аппараттары. Беріктікке есептеу нормалары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01.01.2020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25859-83 "Түтіктер мен болат аппараттар. Циклы аз жүктеме кезінде беріктікке есептеу нормалары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01.01.2020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25867-83 "Түтіктер мен аппараттар. Жапқышы бар түтіктер. Беріктікке есептеу нормалары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01.01.2020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26158-84 "Түсті металдардан жасалған түтіктер мен аппараттар. Беріктікке есептеу нормалары мен әдістері. Жалпы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01.01.2020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26159-84 "Шойын түтіктер мен аппараттар. Беріктікке есептеу нормалары мен әдістері. Жалпы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26202-84 "Түтіктер мен аппараттар. Тірек жүктемелердің әсерінен ернеушелер мен түптердің беріктікке есептеу нормалары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01.01.2020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26296-84 "Аспалы тік түтіктер мен аппараттардың тіреуіш табандары. Негізгі өлшемдері"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26303-84 "Жоғары қысымды түтіктер мен аппараттар. Түйреуіштер. Беріктікке есептеу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27036-86 "Металл сильфонды компенсаторлар және тығыздағыштар.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27590-2005 "Жылумен жабдықтаудың су-су жүйелерінің түтікқорапты жылытқыштары.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28193-89 "Бу өнімділігі 4 т/с кем болатын табиғи циркуляциясы бар стационарлық бу қазандықтары.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28269-89 "Қуаты үлкен стационарлық бу қазандықтары.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28289-89 "Жылу электр станцияларына арналған кері арматура. Типтері және негізгі параметрлері"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28291-89 "Жылу электр станцияларына арналған ілмекті клапандары. Типтері және негізгі параметрлері"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28308-89 "Жылу электр станцияларына арналған ілмекті ысырмалар. Типтері және негізгі параметрлері"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28343-89 (ИСО 7121-86) "Шарлы болат фланецті крандар.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28679-90 "Бу-сулы жылумен жабдықтау жүйелерін жылытқыштар. Жалпы техникалық шарттар"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28759.1-90 "Түтіктер мен аппараттардың фланецтері. Типтері мен параметрлері"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28759.2-90 "Болат жалпақ дәнекерленген түтіктер мен аппараттардың фланецтері. Конструкциясы мен өлшемдері"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28759.3-90 "Жапсырылып дәнекерленген болат түтіктер мен аппараттардың фланецтері. Конструкциялар мен өлшемдері"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28759.4-90 "Сегізқырлы төсемге жапсырылып дәнекерленген түтіктер мен аппараттардың фланецтері. Конструкциялар мен өлшемдер"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28759.5-90 "Түтіктер мен аппараттардың фланецтері.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28912-91 "Қойма сүзгіштері және сүзгіш-сепараторлар.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30735-2001 "Су жылытатын жылу өнімділігі 0,1-ден 4,0 МВт-қа дейінгі жылыту қазандықтары.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30780-2002 "Болат түтіктер мен аппараттар. Сильфондық және линзалық компенсаторлар. Беріктікке есептеу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31294-2005 "Тікелей әсер ететін сақтандыру клапандары.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31314.3-2006 (ИСО 1496-3:1995) "1-сериялы жүк контейнерлері. Сынақтардың техникалық талаптары мен әдістері. 3-бөлім. Қысымдағы сұйықтықтарға, газға және сусымалы жүктерге арналған контейнер-цистерналар"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31385-2016 "Мұнай және мұнай өнімдеріне арналған тік цилиндрлік болат резервуарлар.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31826-2012 "Газ тазарту және шаң тұтқыш жабдықтар. Құбыртүтік сүзгілері. Дымқыл шаң тұтқыштар. Қауіпсіздік талаптары.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31838-2012 "Колонналық аппараттар.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31842-2012 (ISO 16812:2007) "Мұнай және газ өнеркәсібі. Түтікқорапты жылу алмастырғыштар.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31901-2013 "Атом станцияларына арналған құбыр арматурасы. Жалпы техникалық шарттар" (4-класты жалпы өнеркәсіптік арматура бөлігінде)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32388-2013 "Технологиялық құбырлар. Діріл және сейсмикалық әсер етуге, беріктікке есептеу нормалары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32569-2013 "Технологиялық болат құбырлар. Жарылыс-өрт қауіпті және химиялық қауіпті өндірістердегі құрылғыға және пайдалануға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32935-2014 "Жылу желілеріне арналған сильфондық металл компенсаторлар.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33229-2015 "Қазандық және жылу алмастырғыш жабдықтарға арналған құбырлар. Техникалық шарттар. 1-бөлім. 6,4 МПа аспайтын қысыммен және 400 °С жоғары емес температурада жұмыс істеуге арналған жіксіз болат құбырлар"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33258-2015 "Құбыр арматурасы. Балқытылған беттерді балқыту және сапасын бақылау.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33259-2015 "PN 250 дейінгі номиналды қысымға арматураның, қосатын бөліктердің және құбырлардың фланецтері. Конструкциясы, өлшемдері және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33260-2015 "Құбыр арматурасы. Арматурада қолданылатын металдар. Материалды таңдаудағы негізгі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33368-2015 "Жалпы техникалық шарттар" Мұнай және мұнай өнімдерінің магистральдық құбыржол көлігі. Сүзгіштер"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33423-2015 "Құбыр арматурасы.  Бекітпелер мен клапандар. Жалпы техникалық шарттар"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33852-2016 "Құбыр арматурасы. Магистральдық мұнай құбырларына арналған шиберлік ысырмалар. Жалпы техникалық шарттар"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33855-2016 "Жабдықтың қауіпсіздігінің негіздемесі. Дайындық бойынша ұсынымдар"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33857-2016 "Құбыр арматурасы. Дәнекерлеу және дәнекерлеу қосылыстарының сапасын бақылау.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33960-2016 "Стационарлық бу қазандықтары. Болат конструкциялар. Қаңқаларға түсетін жүктеме нормалары"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33962-2016 "Стационарлық су құбыры қазандықтары. Жалпы ережелер. Қысыммен жұмыс істейтін қазандық бөлшектеріне арналған материалдар мен рұқсат етілген кернеулер"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33963-2016 "Стационарлық қазандықтар. Сейсмикалық және жел әсерлеріне есептеулер"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33964-2016 "Стационарлық су құбыры қазандықтары. Салыстырып тексеруге есептеу. Статикалық беріктікке есептеу. Циклдық беріктікке есептеу. Морт бұзылуға кедергіні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33965-2016 "Стационарлық су құбыры қазандықтары. Элементтердің негізгі өлшемдерін таңдау бойынша есептеу. Беріктілік коэффициенттері және саңылауларды бекіту"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34233.1-2017 "Түтіктер мен аппараттар. Беріктікке есептеу нормалары мен әдістері. Жалпы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34233.2-2017 "Түтіктер мен аппараттар. Беріктікке есептеу нормалары мен әдістері. Цилиндр және конус ернеушелер, дөңес және жазық түптер мен қақпақтарды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34233.3-2017 "Түтіктер мен аппараттар. Беріктікке есептеу нормалары мен әдістері. Ішкі және сыртқы қысым кезінде ернеулер мен түптердегі саңылауларды бекіту. Штуцерге сыртқы статикалық жүктемелер кезінде ернеушелер мен түптердің беріктігін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34233.4-2017 "Түтіктер мен аппараттар. Беріктікке есептеу нормалары мен әдістері. Фланец қосылыстарды беріктігі мен герметикалығын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34233.5-2017 "Түтіктер мен аппараттар. Беріктікке есептеу нормалары мен әдістері. Тірек жүктемелердің әсерінен ернеулер мен түптерді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34233.6-2017 "Түтіктер мен аппараттар. Беріктікке есептеу нормалары мен әдістері. Циклы аз жүктеме кезіндегі беріктікке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34233.7-2017 "Түтіктер мен аппараттар. Беріктікке есептеу нормалары мен әдістері. Жылу алмасу аппараттары"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34233.8-2017 "Түтіктер мен аппараттар. Беріктікке есептеу нормалары мен әдістері. Жапқышы бар түтіктер мен аппараттар"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34233.9-2017 "Түтіктер мен аппараттар. Беріктікке есептеу нормалары мен әдістері. Колонналық үлгідегі аппараттар"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34233.10-2017 "Түтіктер мен аппараттар. Беріктікке есептеу нормалары мен әдістері. Күкіртсутекті ортамен жұмыс істейтін түтіктер мен аппараттар"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34233.11-2017 "Түтіктер мен аппараттар. Беріктікке есептеу нормалары мен әдістері. Дәнекерленген қосылыстар жиектерінің ығысуын, бұрышы жоқ және дөңгелек емес ернеушелерді есепке ала отырып, ернеулер мен түптердің беріктігіне есептеу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34233.12-2017 "Түтіктер мен аппараттар. Беріктікке есептеу нормалары мен әдістері. ЭЕМ-де орындалатын беріктікке есептеулерді ұсыну нысанына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34283-2017 "Түтіктер мен аппараттар. Жел, сейсмикалық және басқа да сыртқы жүктеме кезінде беріктікке есептеу нормалары мен әдістері"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34347-2017 "Дәнекерленген болат түтіктер мен аппараттар. Жалпы техникалық шарттар"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ЕН 286-1-2004 "Қысыммен жұмыс істейтін ауаға немесе азотқа арналған түтіктер. 1-бөлім. Қысыммен жұмыс істейтін жалпы мақсаттағы түтіктер"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ЕН 13480-1-2005 "Өнеркәсіптік металл құбырлар. 1-бөлім. Негізгі ережелер"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ЕН 13480-2-2005 "Өнеркәсіптік металл құбырлар. 2-бөлім.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ЕН 13480-3-2005 "Өнеркәсіптік металл құбырлар. 3-бөлім. Жобалау және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ЕН 13480-4-2005 "Өнеркәсіптік металл құбырлар. 4-бөлім. Дайындау және монтаждау"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ЕН 13480-5-2005 "Өнеркәсіптік металл құбырлар. 5-бөлім. Сынау және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ЕН 13480-6-2009 "Өнеркәсіптік металл құбырлар. 6-бөлім. Тереңдетілген құбырларға қосымша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ЕН 13480-8-2009 "Өнеркәсіптік металл құбырлар. 8-бөлім. Алюминийден және алюминий қорытпасынан жасалған құбырларға қойылатын қосымша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БСТ МЕМСТ Р 51659-2001 "Жолтабаны 1520 мм магистральдық темір жол вагон-цистерналары. Жалпы техникалық шарттар"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EN 1708-1-2016 "Дәнекерлеу. Болат дәнекерленген қосылыстардың элементтері. 1-бөлім. Қысымдағы конструкциялар"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EN 10216-1-2015 "Қысыммен жұмыс істеуге арналған жіксіз болат құбырлар. Өнім берудің техникалық шарттары. 1-бөлім. Бөлме температурасына арналған белгіленген қасиеттері бар легирленбеген болаттан жасалған құбырлар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EN 10216-2-2015 "Қысыммен жұмыс істеуге арналған жіксіз болат құбырлар. Өнім берудің техникалық шарттары. 2-бөлім. Жоғары температураға арналған белгіленген қасиеттері бар легирленбеген және легирленген болаттан жасалған құбырлар"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EN 10216-3-2015 "Қысыммен жұмыс істеуге арналған жіксіз болат құбырлар. Өнім берудің техникалық шарттары. 3-бөлім. Легирленген ұсақ түйіршікті болаттан жасалған құбырлар"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EN 10216-4-2015 "Қысыммен жұмыс істеуге арналған жіксіз болат құбырлар. Өнім берудің техникалық шарттары. 4-бөлім. Төмен температураға арналған арнайы қасиеттері бар легирленбеген және легирленген болаттан жасалған құбырлар"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EN 10216-5-2015 "Қысыммен жұмыс істеуге арналған жіксіз болат құбырлар. Өнім берудің техникалық шарттары. 5-бөлім. Тот баспайтын болаттан жасалған құбырлар"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EN 10217-1-2015 "Қысыммен жұмыс істеуге арналған дәнекерленген болат құбырлар. Өнім берудің техникалық шарттары. 1-бөлім. Бөлме температурасына арналған белгіленген қасиеттері бар легирленбеген болаттан жасалған құбырлар"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EN 10217-2-2015 "Қысыммен жұмыс істеуге арналған дәнекерленген болат құбырлар. Өнім берудің техникалық шарттары. 2-бөлім. Жоғары температураға арналған белгіленген қасиеттері бар, электрмен дәнекерлеуден алынған легирленбеген және легирленген болаттан жасалған құбырлар"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EN 10217-3-2015 "Қысыммен жұмыс істеуге арналған жіксіз болат құбырлар. Өнім берудің техникалық шарттары. 3-бөлім. Легирленген ұсақ түйіршікті болаттан жасалған құбырлар"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EN 10217-4-2015 "Қысыммен жұмыс істеуге арналған жіксіз болат құбырлар. Өнім берудің техникалық шарттары. 4-бөлім. Төмен температураға арналған арнайы қасиеттері бар, электрмен дәнекерлеуден алынған легирленбеген болаттан жасалған құбырлар"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EN 10217-5-2015 "Қысыммен жұмыс істеуге арналған жіксіз болат құбырлар. Өнім берудің техникалық шарттары. 5-бөлім. Жоғары температураға арналған белгіленген қасиеттері бар, флюспен доғалық дәнекерлеу арқылы алынған легирленбеген және легирленген болаттан жасалған құбырлар"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СТ EN 10217-6-2015 "Қысыммен жұмыс істеуге арналған жіксіз болат құбырлар. Өнім берудің техникалық шарттары. 6-бөлім. Төмен температураға арналған белгіленген қасиеттері бар, флюспен доғалық дәнекерлеу арқылы алынған легирленбеген болаттан жасалған құбырлар"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СТ EN 10217-7-2015 "Қысыммен жұмыс істеуге арналған жіксіз болат құбырлар. Өнім берудің техникалық шарттары. 7-бөлім. Тот баспайтын болаттан жасалған құбырлар"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EN 13480-1-2012 "Өнеркәсіптік металл құбырлар. 1-бөлім. Негізгі ережелер"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EN 13480-2-2013 "Өнеркәсіптік металл құбырлар. 2-бөлім.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EN 13480-3-2013 "Өнеркәсіптік металл құбырлар. 3-бөлім. Жобалау және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EN 13480-4-2016 "Өнеркәсіптік металл құбырлар. 4-бөлім. Дайындау және монтаж"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EN 13480-5-2016 "Өнеркәсіптік металл құбырлар. 5-бөлім. Бақылау және сынау"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СТ EN 13480-6-2016 "Өнеркәсіптік металл құбырлар. 6-бөлім. Жерасты құбырларына қойылатын қосымша талаптар"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EN 13480-7-2016 "Өнеркәсіптік металл құбырлар. 7-бөлім. Сәйкестікті бағалау рәсімдері жөніндегі нұсқаулық"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1357-2005 "Қысыммен жұмыс істейтін түтіктер. Конструкцияға қойылатын негізгі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1358-2005 "Қысыммен жұмыс істейтін түтіктер. Болаттарды дәнекерлеуге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ИСО 15547-1-2009 "Мұнай және газ өнеркәсібі. Пластина типті жылу алмастырғыштар.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01.01.2020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50599-93 "Жоғары қысымды болат дәнекерленген түтіктер мен аппараттар. Дайындау және пайдалану кезінде бұзбай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50671-94 "Электр станциялары мен жылу жүйелері құбырларына арналған сильфонды металл компенсаторлар. Типтері, негізгі параметрлері және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51127-98 "Қысыммен жұмыс жасайтын кезеңдік қолданылатын сұйықтық сүзгіштер. Сынақтардың қауіпсіздік талаптары и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51364-99 "Ауа салқындатқыш аппараттары.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51571-2000 "Сильфонды металл компенсаторлар және тығыздағыштар.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51659-2000 "Жолтабаны 1520 мм магистральдық темір жол вагон-цистерналары. Жалпы техникалық шарттар"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52264-2004 "Сүңгуір барокамерлар.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53674-2009 "Құбыр арматурасы. Көрсеткіштер номенклатурасы. Жобалау мен тапсырысқа арналған сауалнама парақтары"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53676-2009 "Магистарльдық мұнай құбырларына арналған сүзгіштер. Жалпы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53682-2009 (ИСО 13705:2006) "Мұнайды қайта өңдеу зауыттарына арналған жылыту қондырғылары.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54086-2010 "Қысым тұрақтандырғыштары.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54522-2011 "Жоғары қысымды түтіктер мен аппараттар. Беріктікке есептеу нормалары мен әдістері. Цилиндр ернеушелерді, түптерді, фланецтер мен қақпақтарды есептеу.  Конструкциялау жөніндегі ұсынымдар"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54560-2015 "Сумен жабдықтауға, су бұруға, дренажға және кәрізге арналған шыныталшықпен арматураланған, реактопластан жасалған құбырлар және құбыр бөлшектері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54568-2011 "МНЖ5-1 маркалы қорытпадан жасалған құбырлар.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54803-2011 "Жоғары қысымды болат дәнекерленген түтіктер.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55018-2012 "Энергетика объектілеріне арналған құбыр арматурасы.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55019-2012 "Құбыр арматурасы. Көп қабатты металл сильфондар.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55020-2012 "Құбыр арматурасы. Магистральдық мұнай құбырларына арналған шиберлік бекітпелер.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55170-2012 "Бу, су жылытатын стационарлық қазандықтар және кәдеге жаратылатын қазандықтар"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55171-2012 "Бу, су жылытатын стационарлық қазандықтар және кәдеге жаратылатын қазандықтар. Дәнекерленген қосылыстар. Бақылау сапасы. Жалпы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55508-2013 "Құбыр арматурасы. Гидравликалық және кавитациялық сипаттамаларды эксперименттік айқындау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55559-2013 "Жұмыс қысымы 2,0 МПа сұйытылған көмірсутекті газға арналған композитті баллондар. Жалпы техникалық талаптар. Сынақтар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55596-2013 "Жылу жүйелері. Беріктікке және сейсмикалық әсерлерге есептеу нормалары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55597-2013 "Жоғары қысымды түтіктер мен аппараттар. Беріктікке есептеу нормалары мен әдістері. Ішкі қысым кезінде ернеулер мен түптердегі саңылауларды бекіту. Штуцерге сыртқы статикалық жүктемелер кезінде беріктікке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55599-2013 "10-нан жоғары 100 МПа-дан дейінгі қысымға арналған құбырлардың құрастырылатын бірліктері мен бөлшектері.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55600-2013 "100-ден жоғары 320 МПа-ға дейінгі қысымға арналған құбырлар мен құбыр бөлшектері. Беріктікке есептеу нормалары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56001-2014 "Газ өнеркәсібі объектілеріне арналған құбыр арматурасы.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57217-2016 "газ ортасының жұмыс қысымы 1,0 МПа көп орындық медициналық барокамерлар. Жалпы техникалық талаптар"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57423-2017 "Қазандық және жылу алмастырғыш жабдықтарға арналған құбырлар. 2-бөлім. 6,4 МПа аспайтын қысыммен және 400 °С жоғары емес температурада жұмыс істеуге арналған жіксіз болат құбырлар.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бөлім, № 2 және 3 қосымшалар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ISO 11439-2014 "Газ баллондары. Көлік құралында табиғи газды отын ретінде сақтауға арналған жоғары қысымды баллондар. Техникалық шарттар"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949-73 "P</w:t>
            </w:r>
            <w:r>
              <w:rPr>
                <w:rFonts w:ascii="Times New Roman"/>
                <w:b w:val="false"/>
                <w:i w:val="false"/>
                <w:color w:val="000000"/>
                <w:vertAlign w:val="subscript"/>
              </w:rPr>
              <w:t>р</w:t>
            </w:r>
            <w:r>
              <w:rPr>
                <w:rFonts w:ascii="Times New Roman"/>
                <w:b w:val="false"/>
                <w:i w:val="false"/>
                <w:color w:val="000000"/>
                <w:sz w:val="20"/>
              </w:rPr>
              <w:t xml:space="preserve"> ≤ 19,6 МПа (200 кгс/см</w:t>
            </w:r>
            <w:r>
              <w:rPr>
                <w:rFonts w:ascii="Times New Roman"/>
                <w:b w:val="false"/>
                <w:i w:val="false"/>
                <w:color w:val="000000"/>
                <w:vertAlign w:val="superscript"/>
              </w:rPr>
              <w:t>2</w:t>
            </w:r>
            <w:r>
              <w:rPr>
                <w:rFonts w:ascii="Times New Roman"/>
                <w:b w:val="false"/>
                <w:i w:val="false"/>
                <w:color w:val="000000"/>
                <w:sz w:val="20"/>
              </w:rPr>
              <w:t>) газға арналған шағын және орташа көлемді  болат баллондар.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9731-79 "P</w:t>
            </w:r>
            <w:r>
              <w:rPr>
                <w:rFonts w:ascii="Times New Roman"/>
                <w:b w:val="false"/>
                <w:i w:val="false"/>
                <w:color w:val="000000"/>
                <w:vertAlign w:val="subscript"/>
              </w:rPr>
              <w:t>р</w:t>
            </w:r>
            <w:r>
              <w:rPr>
                <w:rFonts w:ascii="Times New Roman"/>
                <w:b w:val="false"/>
                <w:i w:val="false"/>
                <w:color w:val="000000"/>
                <w:sz w:val="20"/>
              </w:rPr>
              <w:t xml:space="preserve"> ≤ 24,5 МПа (250 кгс/см</w:t>
            </w:r>
            <w:r>
              <w:rPr>
                <w:rFonts w:ascii="Times New Roman"/>
                <w:b w:val="false"/>
                <w:i w:val="false"/>
                <w:color w:val="000000"/>
                <w:vertAlign w:val="superscript"/>
              </w:rPr>
              <w:t>2</w:t>
            </w:r>
            <w:r>
              <w:rPr>
                <w:rFonts w:ascii="Times New Roman"/>
                <w:b w:val="false"/>
                <w:i w:val="false"/>
                <w:color w:val="000000"/>
                <w:sz w:val="20"/>
              </w:rPr>
              <w:t>) газға арналған үлкен көлемді болат баллондар.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12247-80 "Р</w:t>
            </w:r>
            <w:r>
              <w:rPr>
                <w:rFonts w:ascii="Times New Roman"/>
                <w:b w:val="false"/>
                <w:i w:val="false"/>
                <w:color w:val="000000"/>
                <w:vertAlign w:val="subscript"/>
              </w:rPr>
              <w:t>р</w:t>
            </w:r>
            <w:r>
              <w:rPr>
                <w:rFonts w:ascii="Times New Roman"/>
                <w:b w:val="false"/>
                <w:i w:val="false"/>
                <w:color w:val="000000"/>
                <w:sz w:val="20"/>
              </w:rPr>
              <w:t xml:space="preserve"> 31,4 и 39,2 МПа (320 және 400 кгс/см</w:t>
            </w:r>
            <w:r>
              <w:rPr>
                <w:rFonts w:ascii="Times New Roman"/>
                <w:b w:val="false"/>
                <w:i w:val="false"/>
                <w:color w:val="000000"/>
                <w:vertAlign w:val="superscript"/>
              </w:rPr>
              <w:t>2</w:t>
            </w:r>
            <w:r>
              <w:rPr>
                <w:rFonts w:ascii="Times New Roman"/>
                <w:b w:val="false"/>
                <w:i w:val="false"/>
                <w:color w:val="000000"/>
                <w:sz w:val="20"/>
              </w:rPr>
              <w:t>) газға арналған үлкен көлемдегі жіксіз болат баллондар.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15860-84 "Қысымы 1,6 МПа дейін сұйытылған көмірсутекті газдарға арналған дәнекерленген болат баллондар.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21561-76 "1,8 МПа дейінгі қысымдағы  сұйытылған көмірсутегі газын  тасымалдауға арналған автоцистерналар 1,8 МПа.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21561-2017 МЕМСТ-қа қосылған күнінен бастап қолданысын тоқтатады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21561-2017 "1,8 МПа дейін қысымға сұйытылған көмірсутекті газды тасымалдауға арналған автоцистерналар. Сынақтардың техникалық талаптары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оған қосылған күннен бастап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33986-2016 "Автомобиль көлік құралы. Мотор отыны ретінде пайдаланылатын компримирленген табиғи газға арналған жоғары қысымды баллондар. Сынақтардың техникалық талаптары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53258-2009 "Өрт техникасы. Сығымдалған ауасы бар тыныс алу және өзін-өзі құтқару аппараттарына арналған шағын литражды баллондар. Жалпы техникалық талаптар.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55559-2013 "2,0 МПа жұмыс қысымына сұйытылған көмірсутекті газға арналған композитті баллондар. Жалпы техникалық талаптар.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бөлім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4666-2015 "Құбыр арматурасы. Таңбалауға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2019 жылғы 11 маусымдағы</w:t>
            </w:r>
            <w:r>
              <w:br/>
            </w:r>
            <w:r>
              <w:rPr>
                <w:rFonts w:ascii="Times New Roman"/>
                <w:b w:val="false"/>
                <w:i w:val="false"/>
                <w:color w:val="000000"/>
                <w:sz w:val="20"/>
              </w:rPr>
              <w:t>№ 96 шешімімен</w:t>
            </w:r>
            <w:r>
              <w:br/>
            </w:r>
            <w:r>
              <w:rPr>
                <w:rFonts w:ascii="Times New Roman"/>
                <w:b w:val="false"/>
                <w:i w:val="false"/>
                <w:color w:val="000000"/>
                <w:sz w:val="20"/>
              </w:rPr>
              <w:t>БЕКІТІЛГЕН</w:t>
            </w:r>
          </w:p>
        </w:tc>
      </w:tr>
    </w:tbl>
    <w:bookmarkStart w:name="z10" w:id="3"/>
    <w:p>
      <w:pPr>
        <w:spacing w:after="0"/>
        <w:ind w:left="0"/>
        <w:jc w:val="left"/>
      </w:pPr>
      <w:r>
        <w:rPr>
          <w:rFonts w:ascii="Times New Roman"/>
          <w:b/>
          <w:i w:val="false"/>
          <w:color w:val="000000"/>
        </w:rPr>
        <w:t xml:space="preserve"> Кеден одағының "Артық қысыммен жұмыс істейтін жабдықтың қауіпсіздігі туралы" (КО ТР 032/2013) техникалық регламентінің талаптарын қолдану мен орындау және техникалық реттеу объектілерінің сәйкестігіне бағалауды жүзеге асыру үшін қажетті зерттеулер (сынақтар) мен өлшеулер қағидаларын және әдістерін, оның ішінде үлгілерді іріктеу қағидаларын қамтитын халықаралық және өңірлік (мемлекетаралық) стандарттардың, ал олар болмаған жағдайда – ұлттық (мемлекеттік) стандарттардың ТІЗБЕСІ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Еуразиялық экономикалық одақтың техникалық регламентінің құрылымдық элементі немесе техникалық реттеу объектісі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Стандарттың, зерттеулер (сынақтар) және өлшемдер әдістемесінің белгіленімі және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36-тармағы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5.2-кіші бөлім, МЕМСТ ISO 11439-2014 6 – 9-бөлімдер "Газ баллондары. Көлік құралында табиғи газды отын ретінде сақтауға арналған жоғары қысымды баллондар. Техникалық шарттар"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10-бөлім МЕМСТ ISO 13706-2011 "Ауамен салқындатылатын аппараттар.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10-бөлім МЕМСТ ISO 15547-1-2016 "Мұнай, мұнай-химия және газ өнеркәсібі. Пластиналы типті жылу алмастырғыштар. 1-бөлім. Пластиналы және рамалы жылу алмастырғыштар"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МЕМСТ 949-73 "P</w:t>
            </w:r>
            <w:r>
              <w:rPr>
                <w:rFonts w:ascii="Times New Roman"/>
                <w:b w:val="false"/>
                <w:i w:val="false"/>
                <w:color w:val="000000"/>
                <w:vertAlign w:val="subscript"/>
              </w:rPr>
              <w:t>р</w:t>
            </w:r>
            <w:r>
              <w:rPr>
                <w:rFonts w:ascii="Times New Roman"/>
                <w:b w:val="false"/>
                <w:i w:val="false"/>
                <w:color w:val="000000"/>
                <w:sz w:val="20"/>
              </w:rPr>
              <w:t xml:space="preserve"> ≤ 19,6 МПа (200 кгс/см</w:t>
            </w:r>
            <w:r>
              <w:rPr>
                <w:rFonts w:ascii="Times New Roman"/>
                <w:b w:val="false"/>
                <w:i w:val="false"/>
                <w:color w:val="000000"/>
                <w:vertAlign w:val="superscript"/>
              </w:rPr>
              <w:t>2</w:t>
            </w:r>
            <w:r>
              <w:rPr>
                <w:rFonts w:ascii="Times New Roman"/>
                <w:b w:val="false"/>
                <w:i w:val="false"/>
                <w:color w:val="000000"/>
                <w:sz w:val="20"/>
              </w:rPr>
              <w:t xml:space="preserve">) газға арналған шағын және орташа көлемді болат баллондар. Техникалық шарттар"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9-бөлім МЕМСТ 5761-2005 "РN 250-ден аспайтын номиналды қысымға арналған клапандар. Жалпы техникалық шарттар"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8-бөлім МЕМСТ 5762-2002 "Өнеркәсіптік құбыржол арматурасы. РN 250-ден аспайтын номиналды қысымға арналған ысырмалар. Жалпы техникалық шарттар"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6996-66 (ИСО 4136-89, ИСО 5173-81, ИСО 5177-81) "Дәнекерленген қосылыстар. Механикалық қасиеттерін айқындау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7512-82 "Бұзбай бақылау. Дәнекерленген қосылыстар. Радиографиялық әдіс"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МЕМСТ 9399-81 "Р</w:t>
            </w:r>
            <w:r>
              <w:rPr>
                <w:rFonts w:ascii="Times New Roman"/>
                <w:b w:val="false"/>
                <w:i w:val="false"/>
                <w:color w:val="000000"/>
                <w:vertAlign w:val="subscript"/>
              </w:rPr>
              <w:t>у</w:t>
            </w:r>
            <w:r>
              <w:rPr>
                <w:rFonts w:ascii="Times New Roman"/>
                <w:b w:val="false"/>
                <w:i w:val="false"/>
                <w:color w:val="000000"/>
                <w:sz w:val="20"/>
              </w:rPr>
              <w:t xml:space="preserve"> 20 – 100 МПа (200 – 1000 кгс/см</w:t>
            </w:r>
            <w:r>
              <w:rPr>
                <w:rFonts w:ascii="Times New Roman"/>
                <w:b w:val="false"/>
                <w:i w:val="false"/>
                <w:color w:val="000000"/>
                <w:vertAlign w:val="superscript"/>
              </w:rPr>
              <w:t>2</w:t>
            </w:r>
            <w:r>
              <w:rPr>
                <w:rFonts w:ascii="Times New Roman"/>
                <w:b w:val="false"/>
                <w:i w:val="false"/>
                <w:color w:val="000000"/>
                <w:sz w:val="20"/>
              </w:rPr>
              <w:t>) болат бұрандалы фланецтер.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 МЕМСТ 9544-2015 "Құбыр арматурасы. Бекітпелер герметикалығы нормалары"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МЕМСТ 9731-79 "Р</w:t>
            </w:r>
            <w:r>
              <w:rPr>
                <w:rFonts w:ascii="Times New Roman"/>
                <w:b w:val="false"/>
                <w:i w:val="false"/>
                <w:color w:val="000000"/>
                <w:vertAlign w:val="subscript"/>
              </w:rPr>
              <w:t xml:space="preserve">Р </w:t>
            </w:r>
            <w:r>
              <w:rPr>
                <w:rFonts w:ascii="Times New Roman"/>
                <w:b w:val="false"/>
                <w:i w:val="false"/>
                <w:color w:val="000000"/>
                <w:sz w:val="20"/>
              </w:rPr>
              <w:t>≤ 24,5 МПа (250 кгс/см</w:t>
            </w:r>
            <w:r>
              <w:rPr>
                <w:rFonts w:ascii="Times New Roman"/>
                <w:b w:val="false"/>
                <w:i w:val="false"/>
                <w:color w:val="000000"/>
                <w:vertAlign w:val="superscript"/>
              </w:rPr>
              <w:t>2</w:t>
            </w:r>
            <w:r>
              <w:rPr>
                <w:rFonts w:ascii="Times New Roman"/>
                <w:b w:val="false"/>
                <w:i w:val="false"/>
                <w:color w:val="000000"/>
                <w:sz w:val="20"/>
              </w:rPr>
              <w:t>) газға арналған үлкен көлемдегі жіксіз болат баллондар.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 МЕМСТ 10037-83 "Құрылыс индустриясына арналған автоклавтар.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 МЕМСТ 10617-83 "Жылу өнімділігі 0,10-ден 3,15 МВт-қа дейінгі жылыту қазандықтары.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 МЕМСТ 10674-97 "Жолтабаны 1520 мм магистральдық темір жол вагон-цистерналары."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МЕМСТ 11881-76 "ГСП. Бөгде энергия көзін пайдаланбай жұмыс істейтін реттеуіштер.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МЕМСТ 12247-80 " Р</w:t>
            </w:r>
            <w:r>
              <w:rPr>
                <w:rFonts w:ascii="Times New Roman"/>
                <w:b w:val="false"/>
                <w:i w:val="false"/>
                <w:color w:val="000000"/>
                <w:vertAlign w:val="subscript"/>
              </w:rPr>
              <w:t xml:space="preserve">р </w:t>
            </w:r>
            <w:r>
              <w:rPr>
                <w:rFonts w:ascii="Times New Roman"/>
                <w:b w:val="false"/>
                <w:i w:val="false"/>
                <w:color w:val="000000"/>
                <w:sz w:val="20"/>
              </w:rPr>
              <w:t>31,4 және 39,2 МПа газдарға арналған үлкен көлемдегі жіксіз болат баллондар 400 кгс/см</w:t>
            </w:r>
            <w:r>
              <w:rPr>
                <w:rFonts w:ascii="Times New Roman"/>
                <w:b w:val="false"/>
                <w:i w:val="false"/>
                <w:color w:val="000000"/>
                <w:vertAlign w:val="superscript"/>
              </w:rPr>
              <w:t>2</w:t>
            </w:r>
            <w:r>
              <w:rPr>
                <w:rFonts w:ascii="Times New Roman"/>
                <w:b w:val="false"/>
                <w:i w:val="false"/>
                <w:color w:val="000000"/>
                <w:sz w:val="20"/>
              </w:rPr>
              <w:t>).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9-бөлім МЕМСТ 12893-2005 "Бір ершікті, қосершікті және торлы реттейтін клапандар.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МЕМСТ 13547-2015 "Құбыр арматурасы. Диск бекітпелері.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МЕМСТ 13716-73 "Түтіктер мен аппараттарға арналған ілмекті құрылғылар.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МЕМСТ 14106-80 "Вулканизациялық автоклавтар.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14782-86 "Бұзбай бақылау. Дәнекерленген қосылыстар. Ультрадыбыстық әдістер"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 МЕМСТ 15860-84 "Қысымы 1,6 МПа дейін сұйытылған көмірсутекті газдарға арналған дәнекерленген болат баллондар.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МЕМСТ 16860-88 "Термиялық деаэраторлар. Типтері, негізгі параметрлері, қабылдау,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 МЕМСТ 17032-2010 "Мұнай өнімдеріне арналған көлденең болат резервуарлар.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 МЕМСТ 17380-2001 "Көміртекті және төмен қоспаланған болаттан жасалған жапсарсыз құбырлардың бөлшектері.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18442-80 "Бұзбай бақылау. Капиллярлы әдістер. Жалпы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 МЕМСТ 20680-2002 "Механикалық араластыру құрылғылары бар аппараттар.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 МЕМСТ 21345-2005 "Номиналды қысымы РN 250 аспайтын шарлы, конусты және цилиндрлі крандар.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МЕМСТ 21561-76 "1,8 МПа дейін қысымға сұйытылған көмірсутекті газды тасымалдауға арналған автоцистерналар.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МЕМСТ 21561-2017 қосылған күнінен бастап қолданысын тоқтатады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21561-2017 "1,8 МПа дейін қысымға сұйытылған көмірсутекті газды тасымалдауға арналған автоцистерналар. Сынақтардың техникалық талаптары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оған қосылған күннен бастап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МЕМСТ 21804-94 "1,6 МПа дейін қысымға сұйытылған көмірсутекті газға арналған тиек баллондарының құрылғылары.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 МЕМСТ 22373-82 "Гидравликалық турбиналарға арналған дискілі және шарлы бекітпелер.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23479-79 "Бұзбай бақылау. Оптикалық түрдің әдістері. Жалпы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24297-2013 "Сатып алынған өнімді верификациялау. Бақылауды жүргізуді ұйымдастыру және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26496-85 "Гидроаккумуляторлар. Қабылдау қағидалары және сынақтардың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 МЕМСТ 27036-86 "Металл сильфонды компенсаторлар және тығыздағыштар.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 МЕМСТ 27590-2005 "Жылумен жабдықтаудың су-су жүйелерінің түтікқорапты жылытқыштары.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МЕМСТ 28269-89 "Қуаты үлкен стационарлық бу қазандықтары.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11-бөлім МЕМСТ 28343-89 (ИСО 7121-86) "Шарлы болат фланецті крандар.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МЕМСТ 28679-90 "Жылумен жабдықтаудың бу-су жүйелерінің жылытқыштары.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28697-90 "Сильфонды компенсаторлар мен тығыздағыштарды сынау бағдарламасы мен әдістемесі. Жалпы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МЕМСТ 28912-91 "Қойма сүзгілері және сүзгіш-сепараторлар.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 МЕМСТ 30735-2001 "0,1-ден 4,0 МВт-қа дейін су жылытатын жылу өндіретін жылыту қазандықтары.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9-бөлім МЕМСТ 31294-2005 "Тікелей әсер ететін сақтандырғыш клапандар.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 МЕМСТ 31314.3-2006 (ИСО 1496-3:1995) "1 сериялы жүк контейнерлері. Сынақтардың техникалық талаптары мен әдістері. 3-бөлім. Сұйықтарға, газға және қысыммен сусымалы жүктерге арналған контейнер-цистерналар"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МЕМСТ 31826-2012 "Газ тазарту және шаң тұтқыш жабдықтар. Құбыртүтік сүзгілері. Дымқыл шаң тұтқыштар. Қауіпсіздік талаптары.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9-бөлім МЕМСТ 31838-2012 "Колонналық аппараттар. Техникалық талаптар"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 МЕМСТ 31842-2012 (ISO 16812:2007) "Мұнай және газ өнеркәсібі. Түтікқорапты жылу алмастырғыштар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 МЕМСТ 31901-2013 "Атом станцияларына арналған құбыр арматурасы. Жалпы техникалық шарттар" (4-сыныпты жалпы өнеркәсіптік арматура бөлігінде)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13-бөлім МЕМСТ 32569-2013 "Технологиялық болат құбырлар. Жарылыс-өрт қауіпті және химиялық қауіпті өндірістердегі құрылғыға және пайдалануға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 МЕМСТ 32935-2014 "Жылу желілеріне арналған сильфонды металл компенсаторлар.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 МЕМСТ 33257-2015 "Құбыр арматурасы. Бақылау және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 МЕМСТ 33259-2015 "PN 250 дейін номиналды қысымға арматураның, жалғастырушы бөліктер мен құбырлардың фланецтері. Конструкциясы, өлшемдері және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10-бөлім МЕМСТ 33368-2015 "Мұнай және мұнай өнімдерінің магистральдық құбыр көлігі. Сүзгілер.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8-бөлім МЕМСТ 33423-2015 "Құбыр арматурасы. Кері бекітпелер мен клапандар. Жалпы техникалық шарттар"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 МЕМСТ 33852-2016 "Құбыр арматурасы. Магистральдық мұнай құбырларына арналған реттеуші ысырмалар.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33856-2016 "Құбыр арматурасы. Отқа төзімділікке сынақтар жүргізу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 МЕМСТ 33986-2016 "Автомобиль көлік құралы. Моторлы отын ретінде пайдаланылатын компримирленген табиғи газға арналған жоғары қысымды баллондар. Сынақтардың техникалық талаптары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 МЕМСТ 34347-2017 "Дәнекерленген болат түтіктер мен аппараттар.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БСТ ЕН 13480-5-2005 "Өндірістік металл құбырлар. 5-бөлім. Сынау және бақылау"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БСТ 1172-99 "Бұзбай бақылау. Өткізгіш (капиллярлы) заттарды бақылау. Жалпы ережелер"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1428-2003 "Бұзбай бақылау. Дәнекерленген құбырлар мен металл конструкциялардың қосылыстары. Радиографиялық әдіс"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 БСТ МЕМСТ Р 51659-2001 "Жолтабаны 1520 мм магистральдық темір жол вагон-цистерналары.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ISO 9934-2-2017 "Бұзбай бақылау. Магнитті ұнтақты бақылау. 2-бөлім. Дефектоскопияға арналған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СТ ISO 17638-2013 "Дәнекерлеу қосылыстарын бұзбай бақылау. Магнитті ұнтақты әдіс"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ISO 17640-2013 "Дәнекерлеу қосылыстарын бұзбай бақылау. Ультрадыбыстық бақылау. Бақылау әдістері, деңгейлері және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ЕН 13018-2014 "Көзбен шолып бақылау. Жалпы ережелер"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ИСО 3452-1-2011 "Бұзбай бақылау. Өткін бақылау. 1-бөлім. Негізгі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ИСО 3452-4-2011 "Бұзбай бақылау. Өткін бақылау. 4-бөлім.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ИСО 9934-2-2011 "Бұзбай бақылау. Магнитті ұнтақты әдіс. 2-бөлім. Дефектоскопиялық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10-бөлім МЕМСТ Р ИСО 15547-1-2009 "Мұнай және газ өнеркәсібі. Пластиналы жылу алмастырғыштар.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01.01.2020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ИСО 15549-2009 "Бұзбай бақылау. Құйын тәрізді токта бақылау. Негізгі ережелер"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ИСО 17637-2014 "Бұзбай бақылау. Балқытумен дәнекерленген қосылыстарды көзбен шолып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ИСО 17641-1-2011 "Металл материалдардың дәнекерленген жіктерін бұзатын сынақтар. Дәнекерленген қосылыстарда ыстық жарықтардың пайда болуына төзімділігіне сынақтар. Доғалы дәнекерлеу процестері. 1-бөлім. Жалпы ережелер"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ИСО 17642-1-2011 "Металл материалдардың дәнекерленген жіктерін бұзатын сынақтар. Дәнекерленген қосылыстарда суық жарықтардың пайда болуына төзімділігіне сынақтар. Доғалы дәнекерлеу процестері. 1-бөлім. Жалпы ережелер"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50599-93 "Жоғары қысымды дәнекерленген болат түтіктер мен аппараттар. Дайындау және пайдалану кезінде бұзбай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МЕМСТ Р 51127-98 "Қысыммен жұмыс істейтін мерзімді әрекет ететін сұйық сүзгіштер. Сынақтардың қауіпсіздік талаптары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7-бөлім МЕМСТ Р 51364-99 "Ауамен салқындату аппараттары. Жалпы техникалық шарттар"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 МЕМСТ Р 51659-2000 "1520 мм жолтабан магистральдық темір жол вагон-цистерналары.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10-бөлім МЕМСТ Р 52264-2004 "Сүңгуір барокамералары.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 МЕМСТ Р 53258-2009 "Өрт техникасы. Сығымдалған ауасы бар тыныс алу және өзін-өзі құтқару аппараттарына арналған шағын литражды баллондар. Жалпы техникалық талаптар.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9.3-кіші бөлім және 10-бөлім МЕМСТ Р 53676-2009 "Магистральдық мұнай құбырларына арналған сүзгілер. Жалпы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17.5-бөлім МЕМСТ Р 53682-2009 (ИСО 13705:2006) "Мұнай өңдеу зауыттарына арналған қыздыру қондырғылары.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11-бөлім МЕМСТ Р 54086-2010 "Қысым тұрақтандырғыштары.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54487-2011 "Бұзбай бақылау. Алюминий құймаларының газ кеуектілігін акустикалық әдіспен анықтау. Жалпы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 МЕМСТ Р 54560-2015 "Сумен жабдықтау, су бұру, дренаж және кәрізге арналған шыныталшығымен арматураланған реактопластардан жасалған құбырлар мен құбыржолдардың бөлшектері.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54790-2011 "Металл материалдардың дәнекерленген жіктерін бұзатын сынақтар. Дәнекерленген қосылыстарда ыстық жарықтардың пайда болуына қарсы сынақтар. Доғалы дәнекерлеу процестері. 3-бөлім. Сыртқы жүктемені қоса бере отырып сынау"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 МЕМСТ Р 54803-2011 "Жоғары қысымды дәнекерленген болат түтіктер.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8-бөлім МЕМСТ Р 55018-2012 "Энергетика объектілеріне арналған құбыр арматурасы. Жалпы техникалық шарттар"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 МЕМСТ Р 55019-2012 "Құбыр арматурасы. Көп қабатты металл сильфондар.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 МЕМСТ Р 55020-2012 "Құбыр арматурасы. Магистральдық мұнай құбырларына арналған реттеуші ысырмалар.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55171-2012 "Бу, су жылытатын стационарлық қазандықтар және кәдеге жаратылатын қазандықтар. Дәнекерленген қосылыстар. Сапаны бақылау. Жалпы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55508-2013 "Құбыр арматурасы. Гидравликалық және кавитациялық сипаттамаларды эксперименттік айұындау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 МЕМСТ Р 55559-2013 "2,0 МПа жұмыс қысымына сұйытылған көмірсутекті газға арналған композитті баллондар. Жалпы техникалық талаптар. Сынақтар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55724-2013 "Бұзбай бақылау. Дәнекерленген қосылыстар. Ультрадыбыстық әдістер"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 МЕМСТ Р 56001-2014 "Газ өнеркәсібі объектілеріне арналған құбыр арматурасы.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