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a9a81" w14:textId="97a9a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Тауарларға арналған декларацияны бергенге дейін тауарларды шығару туралы өтініштің құрылымы мен форматына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экономикалық комиссия Алқасының 2019 жылғы 2 шілдедегі № 109 шешімі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Еуразиялық экономикалық одақтың Кеден кодексінің 120-бабының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Еуразиялық экономикалық комиссия Алқасы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Еуразиялық экономикалық комиссия Алқасының 2017 жылғы 19 желтоқсандағы № 177 шешімімен бекітілген Тауарларға арналған декларацияны бергенге дейін тауарларды шығару туралы өтініштің </w:t>
      </w:r>
      <w:r>
        <w:rPr>
          <w:rFonts w:ascii="Times New Roman"/>
          <w:b w:val="false"/>
          <w:i w:val="false"/>
          <w:color w:val="000000"/>
          <w:sz w:val="28"/>
        </w:rPr>
        <w:t>құрылымы мен форматына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енгізілсін.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ресми жарияланған күнінен бастап күнтізбелік 30 күн өткен соң күшіне енеді.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Еуразиялық экономикалық комиссия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Алқасының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Саркисян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Еуразиялық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Алқасының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Тауарларға декларацияны бергенге дейін тауарларды шығару туралы өтініштің құрылымы мен форматына енгізілетін ӨЗГЕРІСТЕР</w:t>
      </w:r>
    </w:p>
    <w:bookmarkEnd w:id="1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10-кестеде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11.11.2-позицияда: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"Тәртіптің нысанының бағ. №/тармағы" деген бағанда "–" деген белгі "2-бағ." деген сөздермен ауыстырылсын;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"Белгісі" деген бағанда "О" әрпі "М" әрпімен ауыстырылсын;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"қағиданың сипатталуы" деген бағанда "деректеме Еуразиялық экономикалық комиссия немесе мүше мемлекеттің заңнамасы бекіткен анықтамалық (сыныптауыш) болған кезде толтырылуы мүмкін" деген сөздер алып тасталсын;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11.11.2-позицияның "а" тармақшасында "қағида сипаттамасы" деген бағанда "Жеке басты куәландыратын құжат түрінің коды (csdo:IdentityDocKindCode)" деген сөздер алып тасталсын;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11.11.3-позицияда: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"Тәртіптің нысанының бағ. №/тармағы" деген бағанда "2-бағ" деген сөздер "–" деген белгімен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"Белгісі" деген бағанда "О" әрпі "В" әрпімен ауыстырылсын;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13.7.11.2-позицияда: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"Тәртіптің нысанының бағ. №/тармағы" деген бағанда "–" деген белгі "7-бағ." деген сөздермен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"Белгісі" деген бағанда "О" әрпі "М" әрпімен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"қағида сипаттамасы" деген бағанда "деректеме Еуразиялық экономикалық комиссия немесе мүше мемлекеттің заңнамасы бекіткен анықтамалық (сыныптауыш) болған кезде толтырылуға тиіс" деген сөздер алып тасталсын;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13.7.11.2-позицияның "а" тармақшасында "қағида сипаттамасы" деген бағанда "Жеке басты куәландыратын құжат түрінің коды (csdo:IdentityDocKindCode)" деген деректеме толтырылған жағдайда" деген сөздер алып тасталсын;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13.7.11.3-позицияда: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"Тәртіптің нысанының бағ. №/тармағы" деген бағанда "7-бағ." деген сөздер "–" деген белгімен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"Белгісі" деген бағанда "О" әрпі "В" әрпімен ауыстырылсын;</w:t>
      </w:r>
    </w:p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13.8.11.2-позицияда: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"Тәртіптің нысанының бағ. №/тармағы" деген бағанда "–" деген белгі "8-бағ." деген сөздермен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"Белгісі" деген бағанда "О" әрпі "М" әрпімен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"қағида сипаттамасы" деген бағанда "деректеме Еуразиялық экономикалық комиссия немесе мүше мемлекеттің заңнамасы бекіткен анықтамалық (сыныптауыш) болған кезде толтырылуға тиіс" деген сөздер алып тасталсын;</w:t>
      </w:r>
    </w:p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13.8.11.2-позицияның "а" тармақшасында "қағида сипаттамасы" деген бағанда "Жеке басты куәландыратын құжат түрінің коды (csdo:IdentityDocKindCode)" деген деректеме толтырылған жағдайда" деген сөздер алып тасталсын;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13.8.11.3-позицияда: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"Тәртіптің нысанының бағ. №/тармағы" деген бағанда "8-бағ." деген "–" деген белгімен ауыстырылсын; сөздер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"Белгісі" деген бағанда "О" әрпі "В" әрпімен ауыстырылсын;</w:t>
      </w:r>
    </w:p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15.2.2-позицияда: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"Тәртіптің нысанының бағ. №/тармағы" деген бағанда "–" деген белгі "17-бағ.(оң жақ кіші бөлік)" деген сөздермен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"Белгісі" деген бағанда "О" әрпі "М" әрпімен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"қағида сипаттамасы" деген бағанда "деректеме Еуразиялық экономикалық комиссия немесе мүше мемлекеттің заңнамасы бекіткен анықтамалық (сыныптауыш) болған кезде толтырылуға тиіс" деген сөздер алып тасталсын;</w:t>
      </w:r>
    </w:p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15.2.2-позицияның "а" тармақшасында "қағида сипаттамасы" деген бағанда "Жеке басты куәландыратын құжат түрінің коды (csdo:IdentityDocKindCode)" деген деректеме толтырылған жағдайда" деген сөздер алып тасталсын;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15.2.3.-позицияда: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"Тәртіптің нысанының бағ. №/тармағы" деген бағанда "17-бағ.( оң жақ кіші бөлік)" деген сөздер "–" деген белгі 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"Белгісі" деген бағанда "О" әрпі "В" әрпімен ауыстырылсын.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