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a5e0" w14:textId="b44a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ванадий-алюминий лигатурасына қатысты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9 шілдедегі № 113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номенклатурасынан қосалқы позиция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 қосалқы позициялар қосылсын;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одақтың Бірыңғай кедендік тарифінің кедендік әкелу баждарының ставкалары белгіленсін;</w:t>
      </w:r>
    </w:p>
    <w:bookmarkStart w:name="z6" w:id="1"/>
    <w:p>
      <w:pPr>
        <w:spacing w:after="0"/>
        <w:ind w:left="0"/>
        <w:jc w:val="both"/>
      </w:pPr>
      <w:r>
        <w:rPr>
          <w:rFonts w:ascii="Times New Roman"/>
          <w:b w:val="false"/>
          <w:i w:val="false"/>
          <w:color w:val="000000"/>
          <w:sz w:val="28"/>
        </w:rPr>
        <w:t>
      г) Еуразиялық экономикалық одақтың Бірыңғай кедендік тарифіне ескертпелер мынадай мазмұндағы 55С ескертпесімен толықтырылсын:</w:t>
      </w:r>
    </w:p>
    <w:bookmarkEnd w:id="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55С)</w:t>
      </w:r>
      <w:r>
        <w:rPr>
          <w:rFonts w:ascii="Times New Roman"/>
          <w:b w:val="false"/>
          <w:i w:val="false"/>
          <w:color w:val="000000"/>
          <w:sz w:val="28"/>
        </w:rPr>
        <w:t xml:space="preserve"> Кедендік құннан 0 (нөл) % мөлшеріндегі кедендік әкелу бажының ставасы 01.01.2020 бастап қоса алғанда 31.12.2021 дейінгі аралықта қолданылады.".</w:t>
      </w:r>
    </w:p>
    <w:bookmarkStart w:name="z7" w:id="2"/>
    <w:p>
      <w:pPr>
        <w:spacing w:after="0"/>
        <w:ind w:left="0"/>
        <w:jc w:val="both"/>
      </w:pPr>
      <w:r>
        <w:rPr>
          <w:rFonts w:ascii="Times New Roman"/>
          <w:b w:val="false"/>
          <w:i w:val="false"/>
          <w:color w:val="000000"/>
          <w:sz w:val="28"/>
        </w:rPr>
        <w:t>
      2. Осы Шешім Еуразиялық экономикалық комиссия Кеңесінің дамушы елдерден немесе ең нашар дамыған елдерден шығарылатын, Еуразиялық экономикалық одақтың кедендiк аумағына әкелу кезiнде оларға қатысты тарифтiк преференциялар берілетін тауарлар тізбесінің ІІ бөліміне ванадий-алюминий лигатурасына қатысты өзгеріс енгізу туралы шешімі күшіне енген күннен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9 шілдедегі</w:t>
            </w:r>
            <w:r>
              <w:br/>
            </w:r>
            <w:r>
              <w:rPr>
                <w:rFonts w:ascii="Times New Roman"/>
                <w:b w:val="false"/>
                <w:i w:val="false"/>
                <w:color w:val="000000"/>
                <w:sz w:val="20"/>
              </w:rPr>
              <w:t>№113 шешіміне</w:t>
            </w:r>
            <w:r>
              <w:br/>
            </w:r>
            <w:r>
              <w:rPr>
                <w:rFonts w:ascii="Times New Roman"/>
                <w:b w:val="false"/>
                <w:i w:val="false"/>
                <w:color w:val="000000"/>
                <w:sz w:val="20"/>
              </w:rPr>
              <w:t>№1 ҚОСЫМША</w:t>
            </w:r>
          </w:p>
        </w:tc>
      </w:tr>
    </w:tbl>
    <w:bookmarkStart w:name="z9" w:id="3"/>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ҚОСАЛҚЫ ПОЗИЦИЯ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 өлш.бірл.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9 шілдедегі</w:t>
            </w:r>
            <w:r>
              <w:br/>
            </w:r>
            <w:r>
              <w:rPr>
                <w:rFonts w:ascii="Times New Roman"/>
                <w:b w:val="false"/>
                <w:i w:val="false"/>
                <w:color w:val="000000"/>
                <w:sz w:val="20"/>
              </w:rPr>
              <w:t>№113 шешіміне</w:t>
            </w:r>
            <w:r>
              <w:br/>
            </w:r>
            <w:r>
              <w:rPr>
                <w:rFonts w:ascii="Times New Roman"/>
                <w:b w:val="false"/>
                <w:i w:val="false"/>
                <w:color w:val="000000"/>
                <w:sz w:val="20"/>
              </w:rPr>
              <w:t>№2 ҚОСЫМША</w:t>
            </w:r>
          </w:p>
        </w:tc>
      </w:tr>
    </w:tbl>
    <w:bookmarkStart w:name="z11" w:id="4"/>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қосылатын ҚОСАЛҚЫ ПОЗИЦИЯЛАР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w:t>
            </w:r>
            <w:r>
              <w:rPr>
                <w:rFonts w:ascii="Times New Roman"/>
                <w:b w:val="false"/>
                <w:i w:val="false"/>
                <w:color w:val="000000"/>
                <w:sz w:val="20"/>
              </w:rPr>
              <w:t xml:space="preserve"> </w:t>
            </w:r>
            <w:r>
              <w:rPr>
                <w:rFonts w:ascii="Times New Roman"/>
                <w:b/>
                <w:i w:val="false"/>
                <w:color w:val="000000"/>
                <w:sz w:val="20"/>
              </w:rPr>
              <w:t>өлш.бірл.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ванадий: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титан құймаларын, қорытпасын және слябтарды өндіруге арналған ванадий-алюминий лигатурасы5)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9 шілдедегі</w:t>
            </w:r>
            <w:r>
              <w:br/>
            </w:r>
            <w:r>
              <w:rPr>
                <w:rFonts w:ascii="Times New Roman"/>
                <w:b w:val="false"/>
                <w:i w:val="false"/>
                <w:color w:val="000000"/>
                <w:sz w:val="20"/>
              </w:rPr>
              <w:t>№113 шешіміне</w:t>
            </w:r>
            <w:r>
              <w:br/>
            </w:r>
            <w:r>
              <w:rPr>
                <w:rFonts w:ascii="Times New Roman"/>
                <w:b w:val="false"/>
                <w:i w:val="false"/>
                <w:color w:val="000000"/>
                <w:sz w:val="20"/>
              </w:rPr>
              <w:t>№3 ҚОСЫМША</w:t>
            </w:r>
          </w:p>
        </w:tc>
      </w:tr>
    </w:tbl>
    <w:bookmarkStart w:name="z13" w:id="5"/>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 СТАВКАЛАРЫ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 ставкасы (кедендік құннан  пайызбен не еуромен,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титан құймаларын, қорытпасын және слябтарды өндіруге арналған ванадий-алюминий лигатурасы</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55</w:t>
            </w:r>
            <w:r>
              <w:rPr>
                <w:rFonts w:ascii="Times New Roman"/>
                <w:b w:val="false"/>
                <w:i w:val="false"/>
                <w:color w:val="000000"/>
                <w:vertAlign w:val="superscript"/>
              </w:rPr>
              <w:t>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