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b0e3" w14:textId="0f0b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декларацияның және транзиттік декларацияның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 қыркүйектегі № 141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2 шешімімен бекітілген Тауарларға арналған декларацияның және транзиттік декларацияның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2020 жылғы 1 ақпаннан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қыркүйектегі</w:t>
            </w:r>
            <w:r>
              <w:br/>
            </w:r>
            <w:r>
              <w:rPr>
                <w:rFonts w:ascii="Times New Roman"/>
                <w:b w:val="false"/>
                <w:i w:val="false"/>
                <w:color w:val="000000"/>
                <w:sz w:val="20"/>
              </w:rPr>
              <w:t>№ 141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декларацияның және транзиттік декларацияның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3-позицияда "Сипаттамасы" деген бағандағы "1.0.1" деген цифрлар "1.0.2" деген цифрлармен ауыстырылсын;</w:t>
      </w:r>
    </w:p>
    <w:bookmarkEnd w:id="5"/>
    <w:bookmarkStart w:name="z8" w:id="6"/>
    <w:p>
      <w:pPr>
        <w:spacing w:after="0"/>
        <w:ind w:left="0"/>
        <w:jc w:val="both"/>
      </w:pPr>
      <w:r>
        <w:rPr>
          <w:rFonts w:ascii="Times New Roman"/>
          <w:b w:val="false"/>
          <w:i w:val="false"/>
          <w:color w:val="000000"/>
          <w:sz w:val="28"/>
        </w:rPr>
        <w:t>
      б) 6-позицияда "Сипаттамасы" деген бағандағы "urn:EEC:R:036: GoodsDeclaration:v1.0.1" деген сөздер "urn:EEC:R:036: GoodsDeclaration:v1.0.2" деген сөздермен ауыстырылсын;</w:t>
      </w:r>
    </w:p>
    <w:bookmarkEnd w:id="6"/>
    <w:bookmarkStart w:name="z9" w:id="7"/>
    <w:p>
      <w:pPr>
        <w:spacing w:after="0"/>
        <w:ind w:left="0"/>
        <w:jc w:val="both"/>
      </w:pPr>
      <w:r>
        <w:rPr>
          <w:rFonts w:ascii="Times New Roman"/>
          <w:b w:val="false"/>
          <w:i w:val="false"/>
          <w:color w:val="000000"/>
          <w:sz w:val="28"/>
        </w:rPr>
        <w:t>
      в) 8-позицияда "Сипаттамасы" деген бағандағы "EEC_R_036_ GoodsDeclaration_v1.0.1.xsd" деген сөздер "EEC_R_036_ GoodsDeclaration_v1.0.2.xsd""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"3-кесте</w:t>
      </w:r>
    </w:p>
    <w:bookmarkEnd w:id="9"/>
    <w:bookmarkStart w:name="z12" w:id="10"/>
    <w:p>
      <w:pPr>
        <w:spacing w:after="0"/>
        <w:ind w:left="0"/>
        <w:jc w:val="left"/>
      </w:pPr>
      <w:r>
        <w:rPr>
          <w:rFonts w:ascii="Times New Roman"/>
          <w:b/>
          <w:i w:val="false"/>
          <w:color w:val="000000"/>
        </w:rPr>
        <w:t xml:space="preserve"> Тауарларға арналған декларация және транзиттік декларация құрылымының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w:t>
            </w:r>
            <w:r>
              <w:rPr>
                <w:rFonts w:ascii="Times New Roman"/>
                <w:b/>
                <w:i w:val="false"/>
                <w:color w:val="000000"/>
                <w:sz w:val="20"/>
              </w:rPr>
              <w:t>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жасалған күн және уақыт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айырма көрсетіліп жергілікті уақыт мәні түрінде электрондық құжаттың (мәліметтердің) қалыптасуы күнін қамтуға тиіс, мұнда ссс - миллисекунд мәнін белгілейтін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5. Декларацияның типі</w:t>
            </w:r>
          </w:p>
          <w:p>
            <w:pPr>
              <w:spacing w:after="20"/>
              <w:ind w:left="20"/>
              <w:jc w:val="both"/>
            </w:pPr>
            <w:r>
              <w:rPr>
                <w:rFonts w:ascii="Times New Roman"/>
                <w:b w:val="false"/>
                <w:i w:val="false"/>
                <w:color w:val="000000"/>
                <w:sz w:val="20"/>
              </w:rPr>
              <w:t>
(casdo:‌Declaration‌Kind‌Code)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 "ТТ"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кодтың мәнін немесе  қорларды кедендік декларациялау кезінде - "00"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 (тасымалдау) ерекшелігінің коды</w:t>
            </w:r>
          </w:p>
          <w:p>
            <w:pPr>
              <w:spacing w:after="20"/>
              <w:ind w:left="20"/>
              <w:jc w:val="both"/>
            </w:pPr>
            <w:r>
              <w:rPr>
                <w:rFonts w:ascii="Times New Roman"/>
                <w:b w:val="false"/>
                <w:i w:val="false"/>
                <w:color w:val="000000"/>
                <w:sz w:val="20"/>
              </w:rPr>
              <w:t>
(casdo:‌Transit‌Procedure‌Code)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 қолдану кезінде тауарларды тасу (тасымалдау)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casdo:‌Transit‌Procedure‌Code‌Type (M.CA.SDT.00713)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 "ТР", "ВТ",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8. Транзиттік декларацияда декларацияланатын тауарлардың арналуы коды</w:t>
            </w:r>
          </w:p>
          <w:p>
            <w:pPr>
              <w:spacing w:after="20"/>
              <w:ind w:left="20"/>
              <w:jc w:val="both"/>
            </w:pPr>
            <w:r>
              <w:rPr>
                <w:rFonts w:ascii="Times New Roman"/>
                <w:b w:val="false"/>
                <w:i w:val="false"/>
                <w:color w:val="000000"/>
                <w:sz w:val="20"/>
              </w:rPr>
              <w:t>
(casdo:‌Transit‌Feature‌Code)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толтыру ерекшеліктерін көрсететін тауарлар арналуының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 халықаралық пошта жөнелтімдерін кедендік декларациялау кезінде;</w:t>
            </w:r>
          </w:p>
          <w:p>
            <w:pPr>
              <w:spacing w:after="20"/>
              <w:ind w:left="20"/>
              <w:jc w:val="both"/>
            </w:pPr>
            <w:r>
              <w:rPr>
                <w:rFonts w:ascii="Times New Roman"/>
                <w:b w:val="false"/>
                <w:i w:val="false"/>
                <w:color w:val="000000"/>
                <w:sz w:val="20"/>
              </w:rPr>
              <w:t>
ФЛ - жеке пайдалануға арналған тауарларды және (немесе) жеке пайдалануға арналған көлік құралдарын кедендік декларациялау кезінде;</w:t>
            </w:r>
          </w:p>
          <w:p>
            <w:pPr>
              <w:spacing w:after="20"/>
              <w:ind w:left="20"/>
              <w:jc w:val="both"/>
            </w:pPr>
            <w:r>
              <w:rPr>
                <w:rFonts w:ascii="Times New Roman"/>
                <w:b w:val="false"/>
                <w:i w:val="false"/>
                <w:color w:val="000000"/>
                <w:sz w:val="20"/>
              </w:rPr>
              <w:t>
ӘЧ - 2018 ж. ҒІҒА футболдан әлем чемпионатын және ҒІҒА 2017 ж. конфедерациялар кубогын ұйымдастыру және өткізу кезінде немесе оларға дайындық бойынша жаттығу іс-шараларын өткізу кезінде пайдалануға арналған шетелдік тауарларды кедендік декларациялау кезінде.</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(casdo:‌Declaration‌Feature‌Code)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casdo:‌Declaration‌Feature‌Code‌Type (M.CA.SDT.00192)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коды (casdo:DeclarationFeatureCode)" деректемесін толтырған жағдайда атрибут "2007"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casdo:‌EDoc‌Indicator‌Code‌Type (M.CA.SDT.00201)</w:t>
            </w:r>
          </w:p>
          <w:p>
            <w:pPr>
              <w:spacing w:after="20"/>
              <w:ind w:left="20"/>
              <w:jc w:val="both"/>
            </w:pPr>
            <w:r>
              <w:rPr>
                <w:rFonts w:ascii="Times New Roman"/>
                <w:b w:val="false"/>
                <w:i w:val="false"/>
                <w:color w:val="000000"/>
                <w:sz w:val="20"/>
              </w:rPr>
              <w:t>
Электрондық құжат ұсыну белгісінің кодтық белгіленуі.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ЭҚ - егер тауарларға арналған декларация немесе транзиттік декларация электрондық құжат түрінде қалыптастырылса;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 саны</w:t>
            </w:r>
          </w:p>
          <w:p>
            <w:pPr>
              <w:spacing w:after="20"/>
              <w:ind w:left="20"/>
              <w:jc w:val="both"/>
            </w:pPr>
            <w:r>
              <w:rPr>
                <w:rFonts w:ascii="Times New Roman"/>
                <w:b w:val="false"/>
                <w:i w:val="false"/>
                <w:color w:val="000000"/>
                <w:sz w:val="20"/>
              </w:rPr>
              <w:t>
(csdo:‌Page‌Quantity)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12. Жөнелтілетін өзіндік ерекшеліктер саны</w:t>
            </w:r>
          </w:p>
          <w:p>
            <w:pPr>
              <w:spacing w:after="20"/>
              <w:ind w:left="20"/>
              <w:jc w:val="both"/>
            </w:pPr>
            <w:r>
              <w:rPr>
                <w:rFonts w:ascii="Times New Roman"/>
                <w:b w:val="false"/>
                <w:i w:val="false"/>
                <w:color w:val="000000"/>
                <w:sz w:val="20"/>
              </w:rPr>
              <w:t>
(casdo:‌Loading‌Lists‌Quantity)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өзіндік ерекшеліктердің немесе көліктік (тасымалдау), коммерциялық және (немесе) өзге де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13. Жөнелтілетін өзіндік ерекшеліктер парақтарының саны</w:t>
            </w:r>
          </w:p>
          <w:p>
            <w:pPr>
              <w:spacing w:after="20"/>
              <w:ind w:left="20"/>
              <w:jc w:val="both"/>
            </w:pPr>
            <w:r>
              <w:rPr>
                <w:rFonts w:ascii="Times New Roman"/>
                <w:b w:val="false"/>
                <w:i w:val="false"/>
                <w:color w:val="000000"/>
                <w:sz w:val="20"/>
              </w:rPr>
              <w:t>
(casdo:‌Loading‌Lists‌Page‌Quantity)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өзіндік ерекшеліктердің немесе көліктік (тасымалдау), коммерциялық және (немесе) өзге де құжаттардың парақтарының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14. Тауарлардың саны</w:t>
            </w:r>
          </w:p>
          <w:p>
            <w:pPr>
              <w:spacing w:after="20"/>
              <w:ind w:left="20"/>
              <w:jc w:val="both"/>
            </w:pPr>
            <w:r>
              <w:rPr>
                <w:rFonts w:ascii="Times New Roman"/>
                <w:b w:val="false"/>
                <w:i w:val="false"/>
                <w:color w:val="000000"/>
                <w:sz w:val="20"/>
              </w:rPr>
              <w:t>
(casdo:‌Goods‌Quantity)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мөлшері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16. Декларант (мәлімдеуші)</w:t>
            </w:r>
          </w:p>
          <w:p>
            <w:pPr>
              <w:spacing w:after="20"/>
              <w:ind w:left="20"/>
              <w:jc w:val="both"/>
            </w:pPr>
            <w:r>
              <w:rPr>
                <w:rFonts w:ascii="Times New Roman"/>
                <w:b w:val="false"/>
                <w:i w:val="false"/>
                <w:color w:val="000000"/>
                <w:sz w:val="20"/>
              </w:rPr>
              <w:t>
(cacdo:‌Declarant‌Details)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cacdo:‌Declarant‌Details‌Type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уәкілетті экономикалық операторлар тізіліміне енгізу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тізілімге енгізілген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(қосу әрпі)  көрсетілместен тізілімге енгізілуі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енгізілуі туралы куәліктің нөмірі қайта тіркеу белгісін (қосу әрпін)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операторлардың тізілімге енгізілуі туралы куәліктің нөмірі куәліктің типі туралы мәліметтерді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 партиясы</w:t>
            </w:r>
          </w:p>
          <w:p>
            <w:pPr>
              <w:spacing w:after="20"/>
              <w:ind w:left="20"/>
              <w:jc w:val="both"/>
            </w:pPr>
            <w:r>
              <w:rPr>
                <w:rFonts w:ascii="Times New Roman"/>
                <w:b w:val="false"/>
                <w:i w:val="false"/>
                <w:color w:val="000000"/>
                <w:sz w:val="20"/>
              </w:rPr>
              <w:t>
(cacdo:‌Declaration‌Goods‌Shipment‌Details)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cacdo:‌Declaration‌Goods‌Shipment‌Details‌Type (M.CA.CDT.00184)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17.1. Жөнелту елі </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17.2. Межелі ел </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қамтуға тиіс немесе "00" мәні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немесе егер "Елдің коды (casdo:CACountryCode)" деректемесі "00" мәнін қамтыса, "белгісіз"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17.3. Сауда жасаушы ел</w:t>
            </w:r>
          </w:p>
          <w:p>
            <w:pPr>
              <w:spacing w:after="20"/>
              <w:ind w:left="20"/>
              <w:jc w:val="both"/>
            </w:pPr>
            <w:r>
              <w:rPr>
                <w:rFonts w:ascii="Times New Roman"/>
                <w:b w:val="false"/>
                <w:i w:val="false"/>
                <w:color w:val="000000"/>
                <w:sz w:val="20"/>
              </w:rPr>
              <w:t>
(cacdo:‌Trade‌Country‌Details)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cacdo:‌Trade‌Country‌Details‌Type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елдің екі әріптік кодын қамтуға тиіс. </w:t>
            </w:r>
          </w:p>
          <w:p>
            <w:pPr>
              <w:spacing w:after="20"/>
              <w:ind w:left="20"/>
              <w:jc w:val="both"/>
            </w:pPr>
            <w:r>
              <w:rPr>
                <w:rFonts w:ascii="Times New Roman"/>
                <w:b w:val="false"/>
                <w:i w:val="false"/>
                <w:color w:val="000000"/>
                <w:sz w:val="20"/>
              </w:rPr>
              <w:t>
Беларусь Республикасында деректеме "00" - белгісіз мәнін қамтуы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 толтырған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 (жеткізу базисі)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(жеткізу келісілген орынның)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17.4.3. Тауарларды жеткізу түрінің кодыв</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шарт (келісімшарт) бағасы валютасындағы немесе төлем (бағалау) валютасындағы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атрибутын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 толтырған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17.6. Қорытынды (жалпы) сомасы</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 толтырған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бағасы валютасының немесе төлем (бағалау)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бағамы (casdo:‌Exchange‌Rate)"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17.8. Жөнелтуші </w:t>
            </w:r>
          </w:p>
          <w:p>
            <w:pPr>
              <w:spacing w:after="20"/>
              <w:ind w:left="20"/>
              <w:jc w:val="both"/>
            </w:pPr>
            <w:r>
              <w:rPr>
                <w:rFonts w:ascii="Times New Roman"/>
                <w:b w:val="false"/>
                <w:i w:val="false"/>
                <w:color w:val="000000"/>
                <w:sz w:val="20"/>
              </w:rPr>
              <w:t>
(cacdo:‌Consignor‌Details)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мәнін қамтуға тиіс – жөнелтуші туралы мәліметтер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17.8.16. Халықаралық пошта жөнелтімдерімен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жөнелтімдерімен алмасу (беру) мекемесінің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контрагент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17.9. Алушы</w:t>
            </w:r>
          </w:p>
          <w:p>
            <w:pPr>
              <w:spacing w:after="20"/>
              <w:ind w:left="20"/>
              <w:jc w:val="both"/>
            </w:pPr>
            <w:r>
              <w:rPr>
                <w:rFonts w:ascii="Times New Roman"/>
                <w:b w:val="false"/>
                <w:i w:val="false"/>
                <w:color w:val="000000"/>
                <w:sz w:val="20"/>
              </w:rPr>
              <w:t>
(cacdo:‌Consignee‌Details)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алушы туралы мәліметтер мәнін қамтуға тиіс, ол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17.9.16. Халықаралық пошта жөнелтімдерімен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жөнелтімдерімен алмасу (беру) мекемесінің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17.10. Қаржылық реттеу үшін жауапты тұлға</w:t>
            </w:r>
          </w:p>
          <w:p>
            <w:pPr>
              <w:spacing w:after="20"/>
              <w:ind w:left="20"/>
              <w:jc w:val="both"/>
            </w:pPr>
            <w:r>
              <w:rPr>
                <w:rFonts w:ascii="Times New Roman"/>
                <w:b w:val="false"/>
                <w:i w:val="false"/>
                <w:color w:val="000000"/>
                <w:sz w:val="20"/>
              </w:rPr>
              <w:t>
(cacdo:‌Financial‌Settlement‌Subject‌Details)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 үшін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cacdo:‌Customs‌Document‌Subject‌Details‌Type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қаржылық реттеу үшін жауапты тұлға туралы мәліметтер мәнін қамтуға тиіс, ол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17.12. Жалпы кедендік құн</w:t>
            </w:r>
          </w:p>
          <w:p>
            <w:pPr>
              <w:spacing w:after="20"/>
              <w:ind w:left="20"/>
              <w:jc w:val="both"/>
            </w:pPr>
            <w:r>
              <w:rPr>
                <w:rFonts w:ascii="Times New Roman"/>
                <w:b w:val="false"/>
                <w:i w:val="false"/>
                <w:color w:val="000000"/>
                <w:sz w:val="20"/>
              </w:rPr>
              <w:t>
(casdo:‌Total‌Customs‌Value‌Amount)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17.13. Шығарылған ел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 сыныптауышына сәйкес коды "Елдің коды (casdo:CACountryCode)" деректемесінде қамтылатын елдің қысқаша атауын немесе егер "Елдің коды (casdo:CACountryCode)" деректемесі тиісінше мына мәндердің: "00", "99", "EU" бірін қамтыса, онда мына мәндердің бірін қамтуға тиіс: "белгісіз", "әртүрлі", "Еуроодақ"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17.14. Мәміле сипаты </w:t>
            </w:r>
          </w:p>
          <w:p>
            <w:pPr>
              <w:spacing w:after="20"/>
              <w:ind w:left="20"/>
              <w:jc w:val="both"/>
            </w:pPr>
            <w:r>
              <w:rPr>
                <w:rFonts w:ascii="Times New Roman"/>
                <w:b w:val="false"/>
                <w:i w:val="false"/>
                <w:color w:val="000000"/>
                <w:sz w:val="20"/>
              </w:rPr>
              <w:t>
(cacdo:‌Transaction‌Nature‌Details)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cacdo:‌Transaction‌Nature‌Details‌Type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17.14.1. Мәміле сипатының коды</w:t>
            </w:r>
          </w:p>
          <w:p>
            <w:pPr>
              <w:spacing w:after="20"/>
              <w:ind w:left="20"/>
              <w:jc w:val="both"/>
            </w:pPr>
            <w:r>
              <w:rPr>
                <w:rFonts w:ascii="Times New Roman"/>
                <w:b w:val="false"/>
                <w:i w:val="false"/>
                <w:color w:val="000000"/>
                <w:sz w:val="20"/>
              </w:rPr>
              <w:t>
(casdo:‌Transaction‌Nature‌Code)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casdo:‌Transaction‌Nature‌Code‌Type (M.CA.SDT.00311)</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мәміле сипатының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17.14.2. Сыртқы экономикалық мәміле ерекшелігінің коды</w:t>
            </w:r>
          </w:p>
          <w:p>
            <w:pPr>
              <w:spacing w:after="20"/>
              <w:ind w:left="20"/>
              <w:jc w:val="both"/>
            </w:pPr>
            <w:r>
              <w:rPr>
                <w:rFonts w:ascii="Times New Roman"/>
                <w:b w:val="false"/>
                <w:i w:val="false"/>
                <w:color w:val="000000"/>
                <w:sz w:val="20"/>
              </w:rPr>
              <w:t>
(casdo:‌Transaction‌Feature‌Code)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casdo:‌Transaction‌Feature‌Code‌Type (M.CA.SDT.00184)</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сыртқы экономикалық мәміленің ерекшеліктері сыныптауышына сәйкес кодтың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17.15. Тауарларды тасымалдау туралы мәліметтер</w:t>
            </w:r>
          </w:p>
          <w:p>
            <w:pPr>
              <w:spacing w:after="20"/>
              <w:ind w:left="20"/>
              <w:jc w:val="both"/>
            </w:pPr>
            <w:r>
              <w:rPr>
                <w:rFonts w:ascii="Times New Roman"/>
                <w:b w:val="false"/>
                <w:i w:val="false"/>
                <w:color w:val="000000"/>
                <w:sz w:val="20"/>
              </w:rPr>
              <w:t>
(cacdo:‌Declaration‌Consignment‌Details)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cacdo:‌Declaration‌Consignment‌Details‌Type (M.CA.CDT.00189)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17.15.1. Контейнерлік тасымалдардың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17.15.2. Шекарадағы көлік құралы</w:t>
            </w:r>
          </w:p>
          <w:p>
            <w:pPr>
              <w:spacing w:after="20"/>
              <w:ind w:left="20"/>
              <w:jc w:val="both"/>
            </w:pPr>
            <w:r>
              <w:rPr>
                <w:rFonts w:ascii="Times New Roman"/>
                <w:b w:val="false"/>
                <w:i w:val="false"/>
                <w:color w:val="000000"/>
                <w:sz w:val="20"/>
              </w:rPr>
              <w:t>
(cacdo:‌Border‌Transport‌Details)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елінің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мынадай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тіркемелік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тіркемелік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w:t>
            </w:r>
          </w:p>
          <w:p>
            <w:pPr>
              <w:spacing w:after="20"/>
              <w:ind w:left="20"/>
              <w:jc w:val="both"/>
            </w:pPr>
            <w:r>
              <w:rPr>
                <w:rFonts w:ascii="Times New Roman"/>
                <w:b w:val="false"/>
                <w:i w:val="false"/>
                <w:color w:val="000000"/>
                <w:sz w:val="20"/>
              </w:rPr>
              <w:t>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өнімдері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17.15.3. Келу (жөнелту) кезіндегі көлік құралы</w:t>
            </w:r>
          </w:p>
          <w:p>
            <w:pPr>
              <w:spacing w:after="20"/>
              <w:ind w:left="20"/>
              <w:jc w:val="both"/>
            </w:pPr>
            <w:r>
              <w:rPr>
                <w:rFonts w:ascii="Times New Roman"/>
                <w:b w:val="false"/>
                <w:i w:val="false"/>
                <w:color w:val="000000"/>
                <w:sz w:val="20"/>
              </w:rPr>
              <w:t>
(cacdo:‌Arrival‌Departure‌Transport‌Details)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(жөнелту) кезіндегі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тіркеу елінің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мынадай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тіркемелік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тіркемелік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w:t>
            </w:r>
          </w:p>
          <w:p>
            <w:pPr>
              <w:spacing w:after="20"/>
              <w:ind w:left="20"/>
              <w:jc w:val="both"/>
            </w:pPr>
            <w:r>
              <w:rPr>
                <w:rFonts w:ascii="Times New Roman"/>
                <w:b w:val="false"/>
                <w:i w:val="false"/>
                <w:color w:val="000000"/>
                <w:sz w:val="20"/>
              </w:rPr>
              <w:t>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өнімдері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17.15.4. Тауарды қайта тиеу туралы мәліметтер</w:t>
            </w:r>
          </w:p>
          <w:p>
            <w:pPr>
              <w:spacing w:after="20"/>
              <w:ind w:left="20"/>
              <w:jc w:val="both"/>
            </w:pPr>
            <w:r>
              <w:rPr>
                <w:rFonts w:ascii="Times New Roman"/>
                <w:b w:val="false"/>
                <w:i w:val="false"/>
                <w:color w:val="000000"/>
                <w:sz w:val="20"/>
              </w:rPr>
              <w:t>
(cacdo:‌Transhipment‌Details)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cacdo:‌Transhipment‌Details‌Type (M.CA.CDT.00192)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*.1. Контейнерлік тасымалдардың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қалған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пункттің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*.5. Кеден органы </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аймақта қызметін жүзеге асыратын кеден органы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 органы (ccdo:CustomsOfficeDetails)"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тиеу кезіндегі көлік құралы</w:t>
            </w:r>
          </w:p>
          <w:p>
            <w:pPr>
              <w:spacing w:after="20"/>
              <w:ind w:left="20"/>
              <w:jc w:val="both"/>
            </w:pPr>
            <w:r>
              <w:rPr>
                <w:rFonts w:ascii="Times New Roman"/>
                <w:b w:val="false"/>
                <w:i w:val="false"/>
                <w:color w:val="000000"/>
                <w:sz w:val="20"/>
              </w:rPr>
              <w:t>
(cacdo:‌Transhipment‌Transport‌Details)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cacdo:‌CATransport‌Means‌Details‌Type (M.CA.CDT.00214)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 туралы мәліметтер "Контейнердің сәйкестендіргіші (casdo:ContainerId)" деректемесінде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*.6.2. Көлік құралын тіркеу елінің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"00" - белгісіз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*.6.4.2. Бірінші тіркемелік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*.6.4.3. Екінші тіркемелік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немесе кететін кеден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"Шекарадағы кеден органы (cacdo:BorderCustomsOfficeDetails)"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17.15.6. Кеден органы және межелі пункт</w:t>
            </w:r>
          </w:p>
          <w:p>
            <w:pPr>
              <w:spacing w:after="20"/>
              <w:ind w:left="20"/>
              <w:jc w:val="both"/>
            </w:pPr>
            <w:r>
              <w:rPr>
                <w:rFonts w:ascii="Times New Roman"/>
                <w:b w:val="false"/>
                <w:i w:val="false"/>
                <w:color w:val="000000"/>
                <w:sz w:val="20"/>
              </w:rPr>
              <w:t>
(cacdo:‌Transit‌Termination‌Details)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кеден органы және межелі пункт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cacdo:‌Transit‌Termination‌Details‌Type (M.CA.CDT.00191)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*.1. Кеден органы </w:t>
            </w:r>
          </w:p>
          <w:p>
            <w:pPr>
              <w:spacing w:after="20"/>
              <w:ind w:left="20"/>
              <w:jc w:val="both"/>
            </w:pPr>
            <w:r>
              <w:rPr>
                <w:rFonts w:ascii="Times New Roman"/>
                <w:b w:val="false"/>
                <w:i w:val="false"/>
                <w:color w:val="000000"/>
                <w:sz w:val="20"/>
              </w:rPr>
              <w:t>
(ccdo:‌Customs‌Office‌Details)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немесе уақытша сақтау қоймалары иелерінің тізіліміне енгізу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тізілімге енгізілген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(қосу әрпі)  көрсетілместен тізілімге енгізілуі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енгізілуі туралы куәліктің нөмірі қайта тіркеу белгісін (қосу әрпін)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операторлардың тізілімге енгізілуі туралы куәліктің нөмірі куәліктің типі туралы мәліметтерді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үй-жайларының, ашық алаңдарының және өзге де аумақтарының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"3" - пошта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17.16. Тауардың орналасқан жері</w:t>
            </w:r>
          </w:p>
          <w:p>
            <w:pPr>
              <w:spacing w:after="20"/>
              <w:ind w:left="20"/>
              <w:jc w:val="both"/>
            </w:pPr>
            <w:r>
              <w:rPr>
                <w:rFonts w:ascii="Times New Roman"/>
                <w:b w:val="false"/>
                <w:i w:val="false"/>
                <w:color w:val="000000"/>
                <w:sz w:val="20"/>
              </w:rPr>
              <w:t>
(cacdo:‌Goods‌Location‌Details)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cacdo:‌Goods‌Location‌Details‌Type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17.16.1. Тауарлардың орналасқан жерінің коды</w:t>
            </w:r>
          </w:p>
          <w:p>
            <w:pPr>
              <w:spacing w:after="20"/>
              <w:ind w:left="20"/>
              <w:jc w:val="both"/>
            </w:pPr>
            <w:r>
              <w:rPr>
                <w:rFonts w:ascii="Times New Roman"/>
                <w:b w:val="false"/>
                <w:i w:val="false"/>
                <w:color w:val="000000"/>
                <w:sz w:val="20"/>
              </w:rPr>
              <w:t>
(casdo:‌Goods‌Location‌Code)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casdo:‌Goods‌Location‌Code‌Type (M.CA.SDT.00060)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тауарлар орналасқан жер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атауы (темір жол станциясы, теңіз (өзен) порты, әуе өткізу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 тізіліміне енгізу туралы куәлік, уақытша сақтау қоймалары иелері тізіліміне енгізу туралы куәлік, еркін (арнайы, ерекше) экономикалық аймақтың резиденті (қатысушысы) ретінде тұлғаның тіркелгенін куәландыратын құжат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тізілімге енгізілген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(қосу әрпі)  көрсетілместен тізілімге енгізілуі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енгізілуі туралы куәліктің нөмірі қайта тіркеу белгісін (қосу әрпін)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 тізілімге енгізу туралы куәліктің нөмірі куәліктің типі туралы мәліметтерді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17.16.6. Тауарлар тиелген көлік құралы </w:t>
            </w:r>
          </w:p>
          <w:p>
            <w:pPr>
              <w:spacing w:after="20"/>
              <w:ind w:left="20"/>
              <w:jc w:val="both"/>
            </w:pPr>
            <w:r>
              <w:rPr>
                <w:rFonts w:ascii="Times New Roman"/>
                <w:b w:val="false"/>
                <w:i w:val="false"/>
                <w:color w:val="000000"/>
                <w:sz w:val="20"/>
              </w:rPr>
              <w:t>
(cacdo:‌Good‌Location‌Transport‌Means‌Details)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тиелген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органы көлік құралына берген жеке әріптік-цифрлық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ол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17.17. Тауар</w:t>
            </w:r>
          </w:p>
          <w:p>
            <w:pPr>
              <w:spacing w:after="20"/>
              <w:ind w:left="20"/>
              <w:jc w:val="both"/>
            </w:pPr>
            <w:r>
              <w:rPr>
                <w:rFonts w:ascii="Times New Roman"/>
                <w:b w:val="false"/>
                <w:i w:val="false"/>
                <w:color w:val="000000"/>
                <w:sz w:val="20"/>
              </w:rPr>
              <w:t>
(cacdo:‌Declaration‌Goods‌Item‌Details)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cacdo:‌Declaration‌Goods‌Item‌Details‌Type (M.CA.CDT.00194)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17.17.4. Брутто салмақ</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17.17.5. Нетто салмақ</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қосымша өлшем бірлігіндегі тауардың санын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17.17.7. Парақтың реттік нөмірі</w:t>
            </w:r>
          </w:p>
          <w:p>
            <w:pPr>
              <w:spacing w:after="20"/>
              <w:ind w:left="20"/>
              <w:jc w:val="both"/>
            </w:pPr>
            <w:r>
              <w:rPr>
                <w:rFonts w:ascii="Times New Roman"/>
                <w:b w:val="false"/>
                <w:i w:val="false"/>
                <w:color w:val="000000"/>
                <w:sz w:val="20"/>
              </w:rPr>
              <w:t>
(casdo:‌Page‌Ordinal)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17.17.8. Тауарды сыныптау ерекшелігінің коды</w:t>
            </w:r>
          </w:p>
          <w:p>
            <w:pPr>
              <w:spacing w:after="20"/>
              <w:ind w:left="20"/>
              <w:jc w:val="both"/>
            </w:pPr>
            <w:r>
              <w:rPr>
                <w:rFonts w:ascii="Times New Roman"/>
                <w:b w:val="false"/>
                <w:i w:val="false"/>
                <w:color w:val="000000"/>
                <w:sz w:val="20"/>
              </w:rPr>
              <w:t>
(casdo:‌Goods‌Classification‌Code)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
1 – жалпы ("О");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17.17.9. Тауарларды сәйкестендіру құралдарымен маркалауға жататын тауарларға жатқызу белгісі</w:t>
            </w:r>
          </w:p>
          <w:p>
            <w:pPr>
              <w:spacing w:after="20"/>
              <w:ind w:left="20"/>
              <w:jc w:val="both"/>
            </w:pPr>
            <w:r>
              <w:rPr>
                <w:rFonts w:ascii="Times New Roman"/>
                <w:b w:val="false"/>
                <w:i w:val="false"/>
                <w:color w:val="000000"/>
                <w:sz w:val="20"/>
              </w:rPr>
              <w:t>
(casdo:‌CIMSign‌Code)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құралдарымен (бақылау (сәйкестендіру) белгілерімен) тауарларға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тауарлардың тізбесіне енгізілген, бақылау (сәйкестендіру белгілерімен) таңбалауға жататын, бірақ нормативтік құқықтық актілердің талаптарына сәйкес мұндай таңбалауға жатпайтын тауарлар үшін - "М" мәнін қамтуға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17.17.10. Тауардың тыйымдар мен шектеулер қолданудан азат болуы белгісі</w:t>
            </w:r>
          </w:p>
          <w:p>
            <w:pPr>
              <w:spacing w:after="20"/>
              <w:ind w:left="20"/>
              <w:jc w:val="both"/>
            </w:pPr>
            <w:r>
              <w:rPr>
                <w:rFonts w:ascii="Times New Roman"/>
                <w:b w:val="false"/>
                <w:i w:val="false"/>
                <w:color w:val="000000"/>
                <w:sz w:val="20"/>
              </w:rPr>
              <w:t>
(casdo:‌Goods‌Prohibition‌Free‌Code)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тыйымдар мен шектеулер қолданудан азат болуы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тыйым салулар мен шектеулер қолданудан азат тауарлар үшін - "С" мәнін қамтуға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17.17.11. Тыйымдар мен шектеулерді сақтау коды</w:t>
            </w:r>
          </w:p>
          <w:p>
            <w:pPr>
              <w:spacing w:after="20"/>
              <w:ind w:left="20"/>
              <w:jc w:val="both"/>
            </w:pPr>
            <w:r>
              <w:rPr>
                <w:rFonts w:ascii="Times New Roman"/>
                <w:b w:val="false"/>
                <w:i w:val="false"/>
                <w:color w:val="000000"/>
                <w:sz w:val="20"/>
              </w:rPr>
              <w:t>
(casdo:‌Prohibition‌Code)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тыйымдар мен шектеулердің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17.17.12. Зияткерлік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зияткерлік меншік объектілеріне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зияткерлік меншік объектілерін және (немесе) объектілердің белгілерін қамтитын тауарлар үшін - "И" мәнін қамтуға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17.17.13. Тауарларға арналған декларациядағы тауарлар туралы мәліметтерді мәлімдеу ерекшеліктерінің коды</w:t>
            </w:r>
          </w:p>
          <w:p>
            <w:pPr>
              <w:spacing w:after="20"/>
              <w:ind w:left="20"/>
              <w:jc w:val="both"/>
            </w:pPr>
            <w:r>
              <w:rPr>
                <w:rFonts w:ascii="Times New Roman"/>
                <w:b w:val="false"/>
                <w:i w:val="false"/>
                <w:color w:val="000000"/>
                <w:sz w:val="20"/>
              </w:rPr>
              <w:t>
(casdo:‌Goods‌Feature‌Code)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көрсету ерекшеліктерінің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МПО – халықаралық пошта жөнелтімдерімен жіберілетін тауарларды кедендік декларациялау кезінде;</w:t>
            </w:r>
          </w:p>
          <w:p>
            <w:pPr>
              <w:spacing w:after="20"/>
              <w:ind w:left="20"/>
              <w:jc w:val="both"/>
            </w:pPr>
            <w:r>
              <w:rPr>
                <w:rFonts w:ascii="Times New Roman"/>
                <w:b w:val="false"/>
                <w:i w:val="false"/>
                <w:color w:val="000000"/>
                <w:sz w:val="20"/>
              </w:rPr>
              <w:t>
ЭКГ – экспресс-жүктерді кедендік декларациялау кезінде;</w:t>
            </w:r>
          </w:p>
          <w:p>
            <w:pPr>
              <w:spacing w:after="20"/>
              <w:ind w:left="20"/>
              <w:jc w:val="both"/>
            </w:pPr>
            <w:r>
              <w:rPr>
                <w:rFonts w:ascii="Times New Roman"/>
                <w:b w:val="false"/>
                <w:i w:val="false"/>
                <w:color w:val="000000"/>
                <w:sz w:val="20"/>
              </w:rPr>
              <w:t xml:space="preserve">
ТСД – көлік (тасымалдау), коммерциялық және (немесе) өзге де құжаттарды тауарларға арналған декларация ретінде пайдалану кезінде .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17.17.14. Қосымша кедендік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кедендік ақпарат сыныптауышына сәйкес тауардың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Еуразяиялық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17.17.15. Лицензияланатын тауар түрінің коды</w:t>
            </w:r>
          </w:p>
          <w:p>
            <w:pPr>
              <w:spacing w:after="20"/>
              <w:ind w:left="20"/>
              <w:jc w:val="both"/>
            </w:pPr>
            <w:r>
              <w:rPr>
                <w:rFonts w:ascii="Times New Roman"/>
                <w:b w:val="false"/>
                <w:i w:val="false"/>
                <w:color w:val="000000"/>
                <w:sz w:val="20"/>
              </w:rPr>
              <w:t>
(casdo:‌License‌Goods‌Kind‌Code)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импортына қатысты автоматты лицензиялау (қадағалау) енгізілген тауар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casdo:‌License‌Goods‌Kind‌Code‌Type (M.CA.SDT.01109)</w:t>
            </w:r>
          </w:p>
          <w:p>
            <w:pPr>
              <w:spacing w:after="20"/>
              <w:ind w:left="20"/>
              <w:jc w:val="both"/>
            </w:pPr>
            <w:r>
              <w:rPr>
                <w:rFonts w:ascii="Times New Roman"/>
                <w:b w:val="false"/>
                <w:i w:val="false"/>
                <w:color w:val="000000"/>
                <w:sz w:val="20"/>
              </w:rPr>
              <w:t>
Импортты автоматты түрде лицензиялау қолданылатын болат құбырлардың жекелеген түрлерінің кодтық белгіленімдерінің сыныптауышына сәйкес лицензияланатын тауар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17.17.16. Әскери мақсаттағы өнімнің белгісі</w:t>
            </w:r>
          </w:p>
          <w:p>
            <w:pPr>
              <w:spacing w:after="20"/>
              <w:ind w:left="20"/>
              <w:jc w:val="both"/>
            </w:pPr>
            <w:r>
              <w:rPr>
                <w:rFonts w:ascii="Times New Roman"/>
                <w:b w:val="false"/>
                <w:i w:val="false"/>
                <w:color w:val="000000"/>
                <w:sz w:val="20"/>
              </w:rPr>
              <w:t>
(casdo:‌Goods‌Military‌Indicator)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тауар әскери мақсаттағы өнім болып табылады деген мәнді қамтуға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17.17.17. Негізгіден және қосымшадан өзгеше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17.17.18. Жалпы брутто масса</w:t>
            </w:r>
          </w:p>
          <w:p>
            <w:pPr>
              <w:spacing w:after="20"/>
              <w:ind w:left="20"/>
              <w:jc w:val="both"/>
            </w:pPr>
            <w:r>
              <w:rPr>
                <w:rFonts w:ascii="Times New Roman"/>
                <w:b w:val="false"/>
                <w:i w:val="false"/>
                <w:color w:val="000000"/>
                <w:sz w:val="20"/>
              </w:rPr>
              <w:t>
(casdo:‌Total‌Gross‌Mass‌Measure)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брутто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 (casdo:TotalGrossMassMeasure)"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 (casdo:TotalGrossMassMeasure)"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17.17.19. Жалпы нетто масса</w:t>
            </w:r>
          </w:p>
          <w:p>
            <w:pPr>
              <w:spacing w:after="20"/>
              <w:ind w:left="20"/>
              <w:jc w:val="both"/>
            </w:pPr>
            <w:r>
              <w:rPr>
                <w:rFonts w:ascii="Times New Roman"/>
                <w:b w:val="false"/>
                <w:i w:val="false"/>
                <w:color w:val="000000"/>
                <w:sz w:val="20"/>
              </w:rPr>
              <w:t>
(casdo:‌Total‌Net‌Mass‌Measure)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  (casdo:TotalNetMassMeasure)"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  (casdo:TotalNetMassMeasure)"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17.17.20. Тауарлар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есептеу және алу үшін қажетті қосымша сипаттамаларды (сапалық, сандық, техникалық, коммерциялық), ішкі нарықты қолдау шараларын қолдануды, тыйымдар мен шектеулердің сақталуын қамтамасыз етуді, кеден органдарының зияткерлік меншік объектілеріне құқықтарды қорғау жөнінде шаралар қабылдауын, сәйкестендіруді, ЕАЭО СЭҚ ТН сәйкес он орынды сыныптау кодына жатқызуды ескергендегі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сыныптамасы туралы кеден органының шешіміне сай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*.4.2.1. Өндіруші</w:t>
            </w:r>
          </w:p>
          <w:p>
            <w:pPr>
              <w:spacing w:after="20"/>
              <w:ind w:left="20"/>
              <w:jc w:val="both"/>
            </w:pPr>
            <w:r>
              <w:rPr>
                <w:rFonts w:ascii="Times New Roman"/>
                <w:b w:val="false"/>
                <w:i w:val="false"/>
                <w:color w:val="000000"/>
                <w:sz w:val="20"/>
              </w:rPr>
              <w:t>
(casdo:‌Manufacturer‌Name)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патент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*.4.2.6. Өнімнің сәйкестендіргіші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*.4.2.8. Наименование стандарта</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*.4.2.9. Өнім бірлігінің сәйкестендіргіші  </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бірлігінің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*.4.3. Объектінің көлемдік мөлшерлері</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желілік мөлшерлері (ұзындығы, ені және биіктігі)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 </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*.4.4.7. Келісімшартқа сәйкес көлем</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17.17.21. Автомобиль туралы мәліметтер</w:t>
            </w:r>
          </w:p>
          <w:p>
            <w:pPr>
              <w:spacing w:after="20"/>
              <w:ind w:left="20"/>
              <w:jc w:val="both"/>
            </w:pPr>
            <w:r>
              <w:rPr>
                <w:rFonts w:ascii="Times New Roman"/>
                <w:b w:val="false"/>
                <w:i w:val="false"/>
                <w:color w:val="000000"/>
                <w:sz w:val="20"/>
              </w:rPr>
              <w:t>
(cacdo:‌DTAutomobile‌Details)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шанағының сәйкестендіру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шанағының (кабинасының)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(моделі) (cacdo:VehicleModelDetails)"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құралының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*.4.3. Көлік құралының моделінің атауы </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моделінің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дайындалған күні (шығарылу сәті)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w:t>
            </w:r>
          </w:p>
          <w:p>
            <w:pPr>
              <w:spacing w:after="20"/>
              <w:ind w:left="20"/>
              <w:jc w:val="both"/>
            </w:pPr>
            <w:r>
              <w:rPr>
                <w:rFonts w:ascii="Times New Roman"/>
                <w:b w:val="false"/>
                <w:i w:val="false"/>
                <w:color w:val="000000"/>
                <w:sz w:val="20"/>
              </w:rPr>
              <w:t>
(casdo:‌Engine‌Volume‌Measure)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 толтырылған жағдайда атрибут "111"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көп қуаты</w:t>
            </w:r>
          </w:p>
          <w:p>
            <w:pPr>
              <w:spacing w:after="20"/>
              <w:ind w:left="20"/>
              <w:jc w:val="both"/>
            </w:pPr>
            <w:r>
              <w:rPr>
                <w:rFonts w:ascii="Times New Roman"/>
                <w:b w:val="false"/>
                <w:i w:val="false"/>
                <w:color w:val="000000"/>
                <w:sz w:val="20"/>
              </w:rPr>
              <w:t>
(csdo:‌Engine‌Max‌Power‌Measure)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және қозғалтқыштың қуаты киловатпен көрсетілген  жағдайда атрибут "214" мәнін қамтуға тиіс.</w:t>
            </w:r>
          </w:p>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және қозғалтқыштың қуаты ат күшімен көрсетілген  жағдайда атрибут "251"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 құралының тасымалдауына есептелген жүктің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*.10. Жүрген жол көрсеткіші</w:t>
            </w:r>
          </w:p>
          <w:p>
            <w:pPr>
              <w:spacing w:after="20"/>
              <w:ind w:left="20"/>
              <w:jc w:val="both"/>
            </w:pPr>
            <w:r>
              <w:rPr>
                <w:rFonts w:ascii="Times New Roman"/>
                <w:b w:val="false"/>
                <w:i w:val="false"/>
                <w:color w:val="000000"/>
                <w:sz w:val="20"/>
              </w:rPr>
              <w:t>
(casdo:‌Vehicle‌Mileage‌Measure)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жүрген жолының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 көрсеткіші (casdo:VehicleMileageMeasure)"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 көрсеткіші (casdo:VehicleMileageMeasure)"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 толтырған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*.12. Жедел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онымен жабдықталған шұғыл жедел қызметтерді шақыру құрылғысының немесе жүйесінің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17.17.22. Зияткерлік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 тізілімі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мүше мемлекеттердің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деректемесінде "2" мәні болса деректеме толтырылуға тиіс және кеден органы зияткерлік меншік объектісін тізілімге енгізген мүше мемлекеттің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(\d{1,4})|(\d{5}/[А-Я]{2}-\d{6})|(\d{5}/\d{6}/\d{2}-[А-Я]{2}-\d{6})|(\d{5}/\d{5}-\d{3}/[А-Я]{2}-\d{6})|(\d{5}/[А-Я]{2}-\d{4}-\d{6})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17.17.23. Жүк, жүк орындары, тұғырықтар және тауарлар қаптамасы </w:t>
            </w:r>
          </w:p>
          <w:p>
            <w:pPr>
              <w:spacing w:after="20"/>
              <w:ind w:left="20"/>
              <w:jc w:val="both"/>
            </w:pPr>
            <w:r>
              <w:rPr>
                <w:rFonts w:ascii="Times New Roman"/>
                <w:b w:val="false"/>
                <w:i w:val="false"/>
                <w:color w:val="000000"/>
                <w:sz w:val="20"/>
              </w:rPr>
              <w:t>
(cacdo:‌Cargo‌Package‌Pallet‌Details)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тұғырықтар және тауарлар қаптамасы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қаптамасы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қаптамасы туралы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көлік құралының жабдықталған ыдыстарында қаптамасыз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орналастырылған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 ішінара орналастырылған жүк орындарының саны</w:t>
            </w:r>
          </w:p>
          <w:p>
            <w:pPr>
              <w:spacing w:after="20"/>
              <w:ind w:left="20"/>
              <w:jc w:val="both"/>
            </w:pPr>
            <w:r>
              <w:rPr>
                <w:rFonts w:ascii="Times New Roman"/>
                <w:b w:val="false"/>
                <w:i w:val="false"/>
                <w:color w:val="000000"/>
                <w:sz w:val="20"/>
              </w:rPr>
              <w:t>
(casdo:‌Cargo‌Part‌Quantity)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ішінара орналастырылған жүк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(casdo:‌Cargo‌Kind‌Name)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орны (қаптама)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қамтуға тиіс: </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тұтыну және (немесе) жеке ыдыс немесе жеке қаптама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қаптама материалы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 саны</w:t>
            </w:r>
          </w:p>
          <w:p>
            <w:pPr>
              <w:spacing w:after="20"/>
              <w:ind w:left="20"/>
              <w:jc w:val="both"/>
            </w:pPr>
            <w:r>
              <w:rPr>
                <w:rFonts w:ascii="Times New Roman"/>
                <w:b w:val="false"/>
                <w:i w:val="false"/>
                <w:color w:val="000000"/>
                <w:sz w:val="20"/>
              </w:rPr>
              <w:t>
(csdo:‌Package‌Quantity)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тұғырықтар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тұғырықтың, жүк орнының немесе тауар таңбасының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17.17.24. Тауардың қаптаманы есептемегендегі нетто салмағы</w:t>
            </w:r>
          </w:p>
          <w:p>
            <w:pPr>
              <w:spacing w:after="20"/>
              <w:ind w:left="20"/>
              <w:jc w:val="both"/>
            </w:pPr>
            <w:r>
              <w:rPr>
                <w:rFonts w:ascii="Times New Roman"/>
                <w:b w:val="false"/>
                <w:i w:val="false"/>
                <w:color w:val="000000"/>
                <w:sz w:val="20"/>
              </w:rPr>
              <w:t>
(casdo:‌Clean‌Net‌Mass‌Measure)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 (casdo:CleanNetMassMeasure)"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 (casdo:CleanNetMassMeasure)"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17.17.25. Контейнерлердің тізбесі</w:t>
            </w:r>
          </w:p>
          <w:p>
            <w:pPr>
              <w:spacing w:after="20"/>
              <w:ind w:left="20"/>
              <w:jc w:val="both"/>
            </w:pPr>
            <w:r>
              <w:rPr>
                <w:rFonts w:ascii="Times New Roman"/>
                <w:b w:val="false"/>
                <w:i w:val="false"/>
                <w:color w:val="000000"/>
                <w:sz w:val="20"/>
              </w:rPr>
              <w:t>
(cacdo:‌Container‌List‌Details)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 (csdo:PackageKindCode)" деректемесі толтырылған жағдайда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жүктеу коды</w:t>
            </w:r>
          </w:p>
          <w:p>
            <w:pPr>
              <w:spacing w:after="20"/>
              <w:ind w:left="20"/>
              <w:jc w:val="both"/>
            </w:pPr>
            <w:r>
              <w:rPr>
                <w:rFonts w:ascii="Times New Roman"/>
                <w:b w:val="false"/>
                <w:i w:val="false"/>
                <w:color w:val="000000"/>
                <w:sz w:val="20"/>
              </w:rPr>
              <w:t>
(casdo:‌Full‌Item‌Code)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толық жүктелуінің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қабылдауға тиіс: </w:t>
            </w:r>
          </w:p>
          <w:p>
            <w:pPr>
              <w:spacing w:after="20"/>
              <w:ind w:left="20"/>
              <w:jc w:val="both"/>
            </w:pPr>
            <w:r>
              <w:rPr>
                <w:rFonts w:ascii="Times New Roman"/>
                <w:b w:val="false"/>
                <w:i w:val="false"/>
                <w:color w:val="000000"/>
                <w:sz w:val="20"/>
              </w:rPr>
              <w:t xml:space="preserve">
1 – тауар бүкіл контейнерді алады; </w:t>
            </w:r>
          </w:p>
          <w:p>
            <w:pPr>
              <w:spacing w:after="20"/>
              <w:ind w:left="20"/>
              <w:jc w:val="both"/>
            </w:pPr>
            <w:r>
              <w:rPr>
                <w:rFonts w:ascii="Times New Roman"/>
                <w:b w:val="false"/>
                <w:i w:val="false"/>
                <w:color w:val="000000"/>
                <w:sz w:val="20"/>
              </w:rPr>
              <w:t>
2 – тауар контейнердің бір бөлігін 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*.3. Контейнерлердің саны</w:t>
            </w:r>
          </w:p>
          <w:p>
            <w:pPr>
              <w:spacing w:after="20"/>
              <w:ind w:left="20"/>
              <w:jc w:val="both"/>
            </w:pPr>
            <w:r>
              <w:rPr>
                <w:rFonts w:ascii="Times New Roman"/>
                <w:b w:val="false"/>
                <w:i w:val="false"/>
                <w:color w:val="000000"/>
                <w:sz w:val="20"/>
              </w:rPr>
              <w:t>
(casdo:‌Container‌Quantity)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17.17.26. Акциздік немесе арнайы маркалар</w:t>
            </w:r>
          </w:p>
          <w:p>
            <w:pPr>
              <w:spacing w:after="20"/>
              <w:ind w:left="20"/>
              <w:jc w:val="both"/>
            </w:pPr>
            <w:r>
              <w:rPr>
                <w:rFonts w:ascii="Times New Roman"/>
                <w:b w:val="false"/>
                <w:i w:val="false"/>
                <w:color w:val="000000"/>
                <w:sz w:val="20"/>
              </w:rPr>
              <w:t>
(cacdo:‌Excise‌Stamp‌Details)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немесе арнайы маркалардың саны</w:t>
            </w:r>
          </w:p>
          <w:p>
            <w:pPr>
              <w:spacing w:after="20"/>
              <w:ind w:left="20"/>
              <w:jc w:val="both"/>
            </w:pPr>
            <w:r>
              <w:rPr>
                <w:rFonts w:ascii="Times New Roman"/>
                <w:b w:val="false"/>
                <w:i w:val="false"/>
                <w:color w:val="000000"/>
                <w:sz w:val="20"/>
              </w:rPr>
              <w:t>
(casdo:‌Excise‌Stamp‌Quantity)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немесе арнайы маркалар сериясы</w:t>
            </w:r>
          </w:p>
          <w:p>
            <w:pPr>
              <w:spacing w:after="20"/>
              <w:ind w:left="20"/>
              <w:jc w:val="both"/>
            </w:pPr>
            <w:r>
              <w:rPr>
                <w:rFonts w:ascii="Times New Roman"/>
                <w:b w:val="false"/>
                <w:i w:val="false"/>
                <w:color w:val="000000"/>
                <w:sz w:val="20"/>
              </w:rPr>
              <w:t>
(casdo:‌Excise‌Stamp‌Series‌Id)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серияларының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*.3. Нөмірлер (сәйкестендіргіштер) тізбесі</w:t>
            </w:r>
          </w:p>
          <w:p>
            <w:pPr>
              <w:spacing w:after="20"/>
              <w:ind w:left="20"/>
              <w:jc w:val="both"/>
            </w:pPr>
            <w:r>
              <w:rPr>
                <w:rFonts w:ascii="Times New Roman"/>
                <w:b w:val="false"/>
                <w:i w:val="false"/>
                <w:color w:val="000000"/>
                <w:sz w:val="20"/>
              </w:rPr>
              <w:t>
(cacdo:‌Excise‌Stamp‌Id‌List‌Details)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немесе арнайы марканың нөмірі (сәйкестендіргіші)</w:t>
            </w:r>
          </w:p>
          <w:p>
            <w:pPr>
              <w:spacing w:after="20"/>
              <w:ind w:left="20"/>
              <w:jc w:val="both"/>
            </w:pPr>
            <w:r>
              <w:rPr>
                <w:rFonts w:ascii="Times New Roman"/>
                <w:b w:val="false"/>
                <w:i w:val="false"/>
                <w:color w:val="000000"/>
                <w:sz w:val="20"/>
              </w:rPr>
              <w:t>
(casdo:‌Excise‌Stamp‌Id)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марканың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 диапазоны</w:t>
            </w:r>
          </w:p>
          <w:p>
            <w:pPr>
              <w:spacing w:after="20"/>
              <w:ind w:left="20"/>
              <w:jc w:val="both"/>
            </w:pPr>
            <w:r>
              <w:rPr>
                <w:rFonts w:ascii="Times New Roman"/>
                <w:b w:val="false"/>
                <w:i w:val="false"/>
                <w:color w:val="000000"/>
                <w:sz w:val="20"/>
              </w:rPr>
              <w:t>
(cacdo:‌Excise‌Stamp‌Range‌Details)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*.4.1. Акциздік немесе арнайы маркалар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(casdo:‌Excise‌First‌Stamp‌Id)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диапазонының бірінші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*.4.2. Акциздік немесе арнайы маркалар нөмірлері диапазонының соңғы нөмірі (сәйкестендіргіші)</w:t>
            </w:r>
          </w:p>
          <w:p>
            <w:pPr>
              <w:spacing w:after="20"/>
              <w:ind w:left="20"/>
              <w:jc w:val="both"/>
            </w:pPr>
            <w:r>
              <w:rPr>
                <w:rFonts w:ascii="Times New Roman"/>
                <w:b w:val="false"/>
                <w:i w:val="false"/>
                <w:color w:val="000000"/>
                <w:sz w:val="20"/>
              </w:rPr>
              <w:t>
(casdo:‌Excise‌Last‌Stamp‌Id)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диапазонының соңғы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17.17.27. Бақылау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шығарылғаннан кейін бақылау (сәйкестендіру) белгілерін салу белгісі</w:t>
            </w:r>
          </w:p>
          <w:p>
            <w:pPr>
              <w:spacing w:after="20"/>
              <w:ind w:left="20"/>
              <w:jc w:val="both"/>
            </w:pPr>
            <w:r>
              <w:rPr>
                <w:rFonts w:ascii="Times New Roman"/>
                <w:b w:val="false"/>
                <w:i w:val="false"/>
                <w:color w:val="000000"/>
                <w:sz w:val="20"/>
              </w:rPr>
              <w:t>
(casdo:‌CIMMarking‌Code)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бақылау (сәйкестендіру) белгілерін салу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бақылау (сәйкестендіру) белгілерімен таңбалау тауарлар шығарылғаннан кейін жүзеге асырылса - деректеме "ПВ"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(сәйкестендіргіштерінің) тізбесі</w:t>
            </w:r>
          </w:p>
          <w:p>
            <w:pPr>
              <w:spacing w:after="20"/>
              <w:ind w:left="20"/>
              <w:jc w:val="both"/>
            </w:pPr>
            <w:r>
              <w:rPr>
                <w:rFonts w:ascii="Times New Roman"/>
                <w:b w:val="false"/>
                <w:i w:val="false"/>
                <w:color w:val="000000"/>
                <w:sz w:val="20"/>
              </w:rPr>
              <w:t>
(cacdo:‌CIMList‌Details)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*.3.1. Бақылау (сәйкестендіру) белгісінің сәйкестендіру нөмірі (сәйкестендіргіші) </w:t>
            </w:r>
          </w:p>
          <w:p>
            <w:pPr>
              <w:spacing w:after="20"/>
              <w:ind w:left="20"/>
              <w:jc w:val="both"/>
            </w:pPr>
            <w:r>
              <w:rPr>
                <w:rFonts w:ascii="Times New Roman"/>
                <w:b w:val="false"/>
                <w:i w:val="false"/>
                <w:color w:val="000000"/>
                <w:sz w:val="20"/>
              </w:rPr>
              <w:t>
(casdo:‌Visual‌Identifier‌CIMId)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визуалды көрсетілетін сәйкестендіру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*.4. Бақылау (сәйкестендіру) белгісінің сәйкестендіру нөмірлерінің (сәйкестендіргіштерінің) диапазоны </w:t>
            </w:r>
          </w:p>
          <w:p>
            <w:pPr>
              <w:spacing w:after="20"/>
              <w:ind w:left="20"/>
              <w:jc w:val="both"/>
            </w:pPr>
            <w:r>
              <w:rPr>
                <w:rFonts w:ascii="Times New Roman"/>
                <w:b w:val="false"/>
                <w:i w:val="false"/>
                <w:color w:val="000000"/>
                <w:sz w:val="20"/>
              </w:rPr>
              <w:t>
(cacdo:‌CIMRange‌Details)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сәйкестендіру нөмірлерінің (сәйкестендіргіштерінің) диапазоны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белгісінің сәйкестендіру нөмірлерінің (сәйкестендіргіштерінің) диапазонының бірінші нөмірі</w:t>
            </w:r>
          </w:p>
          <w:p>
            <w:pPr>
              <w:spacing w:after="20"/>
              <w:ind w:left="20"/>
              <w:jc w:val="both"/>
            </w:pPr>
            <w:r>
              <w:rPr>
                <w:rFonts w:ascii="Times New Roman"/>
                <w:b w:val="false"/>
                <w:i w:val="false"/>
                <w:color w:val="000000"/>
                <w:sz w:val="20"/>
              </w:rPr>
              <w:t>
(casdo:‌First‌Visual‌Identifier‌CIMId)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сәйкестендіру нөмірлерінің (сәйкестендіргіштерінің)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*.4.2. Бақылау (сәйкестендіру) белгісінің сәйкестендіру нөмірлерінің (сәйкестендіргіштерінің) диапазонының соңғы нөмірі </w:t>
            </w:r>
          </w:p>
          <w:p>
            <w:pPr>
              <w:spacing w:after="20"/>
              <w:ind w:left="20"/>
              <w:jc w:val="both"/>
            </w:pPr>
            <w:r>
              <w:rPr>
                <w:rFonts w:ascii="Times New Roman"/>
                <w:b w:val="false"/>
                <w:i w:val="false"/>
                <w:color w:val="000000"/>
                <w:sz w:val="20"/>
              </w:rPr>
              <w:t>
(casdo:‌Last‌Visual‌Identifier‌CIMId)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сәйкестендіру нөмірлерінің (сәйкестендіргіштерінің) диапазонының соңғы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17.17.28. Сәйкестендіру құралдары туралы мәліметтер</w:t>
            </w:r>
          </w:p>
          <w:p>
            <w:pPr>
              <w:spacing w:after="20"/>
              <w:ind w:left="20"/>
              <w:jc w:val="both"/>
            </w:pPr>
            <w:r>
              <w:rPr>
                <w:rFonts w:ascii="Times New Roman"/>
                <w:b w:val="false"/>
                <w:i w:val="false"/>
                <w:color w:val="000000"/>
                <w:sz w:val="20"/>
              </w:rPr>
              <w:t>
(cacdo:‌DTIdentification‌Means‌Details)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cacdo:‌DTIdentification‌Means‌Details‌Type (M.CA.CDT.00397)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тауар бірлігіне немесе тауар жапсырмасына немесе тұтыну қаптамасына (ал ол болмаған жағдайда – бастапқы қаптамаға) қондырылған сәйкестендіру құралдарында қамтылған сәйкестендіру кодтарының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құралы туралы мәліметтер</w:t>
            </w:r>
          </w:p>
          <w:p>
            <w:pPr>
              <w:spacing w:after="20"/>
              <w:ind w:left="20"/>
              <w:jc w:val="both"/>
            </w:pPr>
            <w:r>
              <w:rPr>
                <w:rFonts w:ascii="Times New Roman"/>
                <w:b w:val="false"/>
                <w:i w:val="false"/>
                <w:color w:val="000000"/>
                <w:sz w:val="20"/>
              </w:rPr>
              <w:t>
(cacdo:‌Identification‌Means‌Details)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cacdo:‌Identification‌Means‌Details‌Type (M.CA.CDT.00396)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деңгейі түрінің коды</w:t>
            </w:r>
          </w:p>
          <w:p>
            <w:pPr>
              <w:spacing w:after="20"/>
              <w:ind w:left="20"/>
              <w:jc w:val="both"/>
            </w:pPr>
            <w:r>
              <w:rPr>
                <w:rFonts w:ascii="Times New Roman"/>
                <w:b w:val="false"/>
                <w:i w:val="false"/>
                <w:color w:val="000000"/>
                <w:sz w:val="20"/>
              </w:rPr>
              <w:t>
(casdo:‌Aggregation‌Kind‌Code)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деңгейінің анықтамасына сәйкес таңбалау деңгейінің кодтық белгіленуі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0 – сәйкестендіру құралы тауарға немесе тауар жапсырмасына немесе тұтынушы қаптамасына (егер ол болмаған жағдайда - бастапқы қаптамаға) қондырылды</w:t>
            </w:r>
          </w:p>
          <w:p>
            <w:pPr>
              <w:spacing w:after="20"/>
              <w:ind w:left="20"/>
              <w:jc w:val="both"/>
            </w:pPr>
            <w:r>
              <w:rPr>
                <w:rFonts w:ascii="Times New Roman"/>
                <w:b w:val="false"/>
                <w:i w:val="false"/>
                <w:color w:val="000000"/>
                <w:sz w:val="20"/>
              </w:rPr>
              <w:t>(ал ол болмаған жағдайда – бастапқы қаптамаға);</w:t>
            </w:r>
          </w:p>
          <w:p>
            <w:pPr>
              <w:spacing w:after="20"/>
              <w:ind w:left="20"/>
              <w:jc w:val="both"/>
            </w:pPr>
            <w:r>
              <w:rPr>
                <w:rFonts w:ascii="Times New Roman"/>
                <w:b w:val="false"/>
                <w:i w:val="false"/>
                <w:color w:val="000000"/>
                <w:sz w:val="20"/>
              </w:rPr>
              <w:t>
1 – сәйкестендіру құралы топтық қаптамаға қондырылды;</w:t>
            </w:r>
          </w:p>
          <w:p>
            <w:pPr>
              <w:spacing w:after="20"/>
              <w:ind w:left="20"/>
              <w:jc w:val="both"/>
            </w:pPr>
            <w:r>
              <w:rPr>
                <w:rFonts w:ascii="Times New Roman"/>
                <w:b w:val="false"/>
                <w:i w:val="false"/>
                <w:color w:val="000000"/>
                <w:sz w:val="20"/>
              </w:rPr>
              <w:t>
2 – сәйкестендіру құралы көлік қаптамасына қондырылды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*.2.2. Сәйкестендіру құралдарының тізбесі</w:t>
            </w:r>
          </w:p>
          <w:p>
            <w:pPr>
              <w:spacing w:after="20"/>
              <w:ind w:left="20"/>
              <w:jc w:val="both"/>
            </w:pPr>
            <w:r>
              <w:rPr>
                <w:rFonts w:ascii="Times New Roman"/>
                <w:b w:val="false"/>
                <w:i w:val="false"/>
                <w:color w:val="000000"/>
                <w:sz w:val="20"/>
              </w:rPr>
              <w:t>
(cacdo:‌Identification‌Means‌List‌Details)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cacdo:‌Identification‌Means‌List‌Details‌Type (M.CA.CDT.00395)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*.2.2.1. Сәйкестендіру құралы</w:t>
            </w:r>
          </w:p>
          <w:p>
            <w:pPr>
              <w:spacing w:after="20"/>
              <w:ind w:left="20"/>
              <w:jc w:val="both"/>
            </w:pPr>
            <w:r>
              <w:rPr>
                <w:rFonts w:ascii="Times New Roman"/>
                <w:b w:val="false"/>
                <w:i w:val="false"/>
                <w:color w:val="000000"/>
                <w:sz w:val="20"/>
              </w:rPr>
              <w:t>
(cacdo:‌Identification‌Means‌Item‌Details)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(cacdo:IdentificationMeansItemDetails)" деректемесінің бір данасы сәйкестендірудің бір коды туралы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*.2.2.1.2. Сәйкестендіру құралдары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символдық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қолданудың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*.2.2.1.2.2. Сәйкестендіру құралдарының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дәйектілігі түрінде ұсынылған сәйкестендіру кодында қамтылатын ақпарат блогының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*.2.3. Сәйкестендіру құралдары мәндерінің диапазоны</w:t>
            </w:r>
          </w:p>
          <w:p>
            <w:pPr>
              <w:spacing w:after="20"/>
              <w:ind w:left="20"/>
              <w:jc w:val="both"/>
            </w:pPr>
            <w:r>
              <w:rPr>
                <w:rFonts w:ascii="Times New Roman"/>
                <w:b w:val="false"/>
                <w:i w:val="false"/>
                <w:color w:val="000000"/>
                <w:sz w:val="20"/>
              </w:rPr>
              <w:t>
(cacdo:‌Identification‌Means‌Range‌Details)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cacdo:‌Identification‌Means‌Range‌Details‌Type (M.CA.CDT.00394)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*.2.3.1. Сәйкестендіру құралдарының мәндері диапазонының бірінші нөмірі</w:t>
            </w:r>
          </w:p>
          <w:p>
            <w:pPr>
              <w:spacing w:after="20"/>
              <w:ind w:left="20"/>
              <w:jc w:val="both"/>
            </w:pPr>
            <w:r>
              <w:rPr>
                <w:rFonts w:ascii="Times New Roman"/>
                <w:b w:val="false"/>
                <w:i w:val="false"/>
                <w:color w:val="000000"/>
                <w:sz w:val="20"/>
              </w:rPr>
              <w:t>
(cacdo:‌First‌Identification‌Means‌Item‌Details)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мәндері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мәндері диапазонының бірінші нөмірі</w:t>
            </w:r>
          </w:p>
          <w:p>
            <w:pPr>
              <w:spacing w:after="20"/>
              <w:ind w:left="20"/>
              <w:jc w:val="both"/>
            </w:pPr>
            <w:r>
              <w:rPr>
                <w:rFonts w:ascii="Times New Roman"/>
                <w:b w:val="false"/>
                <w:i w:val="false"/>
                <w:color w:val="000000"/>
                <w:sz w:val="20"/>
              </w:rPr>
              <w:t>
(cacdo:‌First‌Identification‌Means‌Item‌Details)" деректемесінің бір данасы сәйкестендіру кодтары мәндерінің диапазонында бірінші болып табылатын сәйкестендіру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*.2.3.1.2. Сәйкестендіру құралдары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символдық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қолданудың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*.2.3.1.2.2. Сәйкестендіру құралдарының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дәйектілігі түрінде ұсынылған сәйкестендіру кодында қамтылатын ақпарат блогының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(cacdo:‌Last‌Identification‌Means‌Item‌Details)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мәндері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(cacdo:‌First‌Identification‌Means‌Item‌Details)" деректемесінің бір данасы сәйкестендіру кодтары мәндерінің диапазонында соңғы болып табылатын сәйкестендіру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*.2.3.2.2. Сәйкестендіру құралдары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символдық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қолданудың цифрлық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*.2.3.2.2.2. Сәйкестендіру құралдарының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дәйектілігі түрінде ұсынылған сәйкестендіру кодында қамтылатын ақпарат блогының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17.17.29. Кезең</w:t>
            </w:r>
          </w:p>
          <w:p>
            <w:pPr>
              <w:spacing w:after="20"/>
              <w:ind w:left="20"/>
              <w:jc w:val="both"/>
            </w:pPr>
            <w:r>
              <w:rPr>
                <w:rFonts w:ascii="Times New Roman"/>
                <w:b w:val="false"/>
                <w:i w:val="false"/>
                <w:color w:val="000000"/>
                <w:sz w:val="20"/>
              </w:rPr>
              <w:t>
(cacdo:‌Period‌Date‌Details)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w:t>
            </w:r>
          </w:p>
          <w:p>
            <w:pPr>
              <w:spacing w:after="20"/>
              <w:ind w:left="20"/>
              <w:jc w:val="both"/>
            </w:pPr>
            <w:r>
              <w:rPr>
                <w:rFonts w:ascii="Times New Roman"/>
                <w:b w:val="false"/>
                <w:i w:val="false"/>
                <w:color w:val="000000"/>
                <w:sz w:val="20"/>
              </w:rPr>
              <w:t>
(csdo:‌Start‌Date)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бастапқы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17.17.30. Құбыр көлігімен тасымалданатын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көлігімен тасымалданатын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мұнайдың немесе мұнай өнімдерінің мөлшері</w:t>
            </w:r>
          </w:p>
          <w:p>
            <w:pPr>
              <w:spacing w:after="20"/>
              <w:ind w:left="20"/>
              <w:jc w:val="both"/>
            </w:pPr>
            <w:r>
              <w:rPr>
                <w:rFonts w:ascii="Times New Roman"/>
                <w:b w:val="false"/>
                <w:i w:val="false"/>
                <w:color w:val="000000"/>
                <w:sz w:val="20"/>
              </w:rPr>
              <w:t>
(casdo:‌Oil‌Transfer‌Measure)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мөлшері (casdo:OilTransferMeasure)"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пайдаланушымен келісімшарт жасасқан күні қолданылатын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17.17.31. Электр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17.17.32. Инвестициялық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тауарлардың  тізбесінде көрсетілген тауардың (технологиялық жабдықтың,  оған құрауыштар мен қосалқы бөлшектердің, шикізат пен материалдардың)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инвестициялық жобалардың тізілімі бойынша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*.3. Инвестициялық жобаны енгізу жылы</w:t>
            </w:r>
          </w:p>
          <w:p>
            <w:pPr>
              <w:spacing w:after="20"/>
              <w:ind w:left="20"/>
              <w:jc w:val="both"/>
            </w:pPr>
            <w:r>
              <w:rPr>
                <w:rFonts w:ascii="Times New Roman"/>
                <w:b w:val="false"/>
                <w:i w:val="false"/>
                <w:color w:val="000000"/>
                <w:sz w:val="20"/>
              </w:rPr>
              <w:t>
(casdo:‌Investment‌Project‌Year)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инвестициялық жобалар тізіліміне енгізу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тізбесінің түрі</w:t>
            </w:r>
          </w:p>
          <w:p>
            <w:pPr>
              <w:spacing w:after="20"/>
              <w:ind w:left="20"/>
              <w:jc w:val="both"/>
            </w:pPr>
            <w:r>
              <w:rPr>
                <w:rFonts w:ascii="Times New Roman"/>
                <w:b w:val="false"/>
                <w:i w:val="false"/>
                <w:color w:val="000000"/>
                <w:sz w:val="20"/>
              </w:rPr>
              <w:t>
(casdo:‌Investment‌Goods‌List‌Kind‌Code)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 түрінің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Т – технологиялық жабдықтың, оның құрауыштары мен қосалқы бөлшектерінің тізбесі үшін;</w:t>
            </w:r>
          </w:p>
          <w:p>
            <w:pPr>
              <w:spacing w:after="20"/>
              <w:ind w:left="20"/>
              <w:jc w:val="both"/>
            </w:pPr>
            <w:r>
              <w:rPr>
                <w:rFonts w:ascii="Times New Roman"/>
                <w:b w:val="false"/>
                <w:i w:val="false"/>
                <w:color w:val="000000"/>
                <w:sz w:val="20"/>
              </w:rPr>
              <w:t>
С – шикізат пен материалдардың тізбесі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инвестициялық жоба шегіндегі реттік нөмірі</w:t>
            </w:r>
          </w:p>
          <w:p>
            <w:pPr>
              <w:spacing w:after="20"/>
              <w:ind w:left="20"/>
              <w:jc w:val="both"/>
            </w:pPr>
            <w:r>
              <w:rPr>
                <w:rFonts w:ascii="Times New Roman"/>
                <w:b w:val="false"/>
                <w:i w:val="false"/>
                <w:color w:val="000000"/>
                <w:sz w:val="20"/>
              </w:rPr>
              <w:t>
(casdo:‌Investment‌Project‌Goods‌Seq‌Id)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бір инвестициялық жоба шегіндегі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(#xA) жолы және (#x9) табуляциясы ажырау символдарын қамтымайтын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17.17.33. Еркін кеден аймағы немесе еркін қойма кедендік рәсіміне орналастырылған тауарлар</w:t>
            </w:r>
          </w:p>
          <w:p>
            <w:pPr>
              <w:spacing w:after="20"/>
              <w:ind w:left="20"/>
              <w:jc w:val="both"/>
            </w:pPr>
            <w:r>
              <w:rPr>
                <w:rFonts w:ascii="Times New Roman"/>
                <w:b w:val="false"/>
                <w:i w:val="false"/>
                <w:color w:val="000000"/>
                <w:sz w:val="20"/>
              </w:rPr>
              <w:t>
(cacdo:‌Warehousing‌Goods‌Item‌Details)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 немесе еркін қойма кедендік рәсіміне орналастырылған және декларацияланатын тауарды дайындау кезінде пайдаланылған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*.1. Сілтеме жазбаның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алдыңғы декларация туралы мәліметтер көрсетілген алдыңғы құжаттар туралы мәліметтер жазбасының сәйкестендіргіші (жол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есептеу және алу үшін қажетті қосымша сипаттамаларды (сапалық, сандық, техникалық, коммерциялық), ішкі нарықты қолдау шараларын қолдануды, тыйымдар мен шектеулердің сақталуын қамтамасыз етуді, кеден органдарының зияткерлік меншік объектілеріне құқықтарды қорғау жөнінде шаралар қабылдауын, сәйкестендіруді, ЕАЭО СЭҚ ТН сәйкес он орынды сыныптау кодына жатқызуды ескергендегі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сыныптамасы туралы кеден органының шешіміне сай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*.4.4. Тауарлар тобындағы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*.4.4.2.1. Өндіруші</w:t>
            </w:r>
          </w:p>
          <w:p>
            <w:pPr>
              <w:spacing w:after="20"/>
              <w:ind w:left="20"/>
              <w:jc w:val="both"/>
            </w:pPr>
            <w:r>
              <w:rPr>
                <w:rFonts w:ascii="Times New Roman"/>
                <w:b w:val="false"/>
                <w:i w:val="false"/>
                <w:color w:val="000000"/>
                <w:sz w:val="20"/>
              </w:rPr>
              <w:t>
(casdo:‌Manufacturer‌Name)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патент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*.4.4.2.6. Өнімнің сәйкестендіргіші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*.4.4.2.9. Өнім бірлігінің сәйкестендіргіші  </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бірлігінің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*.4.4.2.10. Өндіру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*.4.4.3. Объектінің көлемдік мөлшерлері</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желілік мөлшерлері (ұзындығы, ені және биіктігі)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*.4.4.4.7. Келісімшартқа сәйкес көлем</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17.17.34. Тауарларды қайта өңдеу туралы мәліметтер</w:t>
            </w:r>
          </w:p>
          <w:p>
            <w:pPr>
              <w:spacing w:after="20"/>
              <w:ind w:left="20"/>
              <w:jc w:val="both"/>
            </w:pPr>
            <w:r>
              <w:rPr>
                <w:rFonts w:ascii="Times New Roman"/>
                <w:b w:val="false"/>
                <w:i w:val="false"/>
                <w:color w:val="000000"/>
                <w:sz w:val="20"/>
              </w:rPr>
              <w:t>
(cacdo:‌Goods‌Item‌Processing‌Details)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шарттары туралы құжат ретінде тауарларға арналған декларацияны пайдалану кезінде көрсетілетін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(casdo:‌Rate‌Of‌Yield‌Text)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шығу нормасының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өңдеуді жүзеге асыратын тұлға</w:t>
            </w:r>
          </w:p>
          <w:p>
            <w:pPr>
              <w:spacing w:after="20"/>
              <w:ind w:left="20"/>
              <w:jc w:val="both"/>
            </w:pPr>
            <w:r>
              <w:rPr>
                <w:rFonts w:ascii="Times New Roman"/>
                <w:b w:val="false"/>
                <w:i w:val="false"/>
                <w:color w:val="000000"/>
                <w:sz w:val="20"/>
              </w:rPr>
              <w:t>
(cacdo:‌Processing‌Subject‌Details)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операцияларын жасау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орынның (географиялық пункттің) атауы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операцияларын жасайтын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жөніндегі операциялардың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*.7.1. Қайта өңдеу жөніндегі операциялардың нәтижесінде алынған (пайда болған) тауарлар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тауарлар туралы мәліметтер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шығарындылар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17.17.35. Шарт (келісімшарт)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*.1. Алушы</w:t>
            </w:r>
          </w:p>
          <w:p>
            <w:pPr>
              <w:spacing w:after="20"/>
              <w:ind w:left="20"/>
              <w:jc w:val="both"/>
            </w:pPr>
            <w:r>
              <w:rPr>
                <w:rFonts w:ascii="Times New Roman"/>
                <w:b w:val="false"/>
                <w:i w:val="false"/>
                <w:color w:val="000000"/>
                <w:sz w:val="20"/>
              </w:rPr>
              <w:t>
(cacdo:‌Foreign‌Trade‌Consignee‌Details)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шарт (келісімшарт) бойынша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(НМТН) немесе дара кәсіпкердің негізгі мемлекеттік тіркеу нөмірін (ДКНМТН)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"1" мәні - негізгі мемлекеттік тіркеу нөмірі (НМТН) немесе "2" мәні - дара кәсіпкердің негізгі мемлекеттік тіркеу нөмірі (ДКНМТН)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*.2. Шарттың (келісімшарттың) бірегей нөмірі</w:t>
            </w:r>
          </w:p>
          <w:p>
            <w:pPr>
              <w:spacing w:after="20"/>
              <w:ind w:left="20"/>
              <w:jc w:val="both"/>
            </w:pPr>
            <w:r>
              <w:rPr>
                <w:rFonts w:ascii="Times New Roman"/>
                <w:b w:val="false"/>
                <w:i w:val="false"/>
                <w:color w:val="000000"/>
                <w:sz w:val="20"/>
              </w:rPr>
              <w:t>
(casdo:‌Transaction‌Passport‌Id)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(шартты) есепке қою кезінде уәкілетті банк берген келісімшарттың (шарттың) бірегей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(келісімшарт)</w:t>
            </w:r>
          </w:p>
          <w:p>
            <w:pPr>
              <w:spacing w:after="20"/>
              <w:ind w:left="20"/>
              <w:jc w:val="both"/>
            </w:pPr>
            <w:r>
              <w:rPr>
                <w:rFonts w:ascii="Times New Roman"/>
                <w:b w:val="false"/>
                <w:i w:val="false"/>
                <w:color w:val="000000"/>
                <w:sz w:val="20"/>
              </w:rPr>
              <w:t>
(cacdo:‌Foreign‌Main‌Contract‌Details)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*.4. Шартқа (келісімшартқа) толықтыру</w:t>
            </w:r>
          </w:p>
          <w:p>
            <w:pPr>
              <w:spacing w:after="20"/>
              <w:ind w:left="20"/>
              <w:jc w:val="both"/>
            </w:pPr>
            <w:r>
              <w:rPr>
                <w:rFonts w:ascii="Times New Roman"/>
                <w:b w:val="false"/>
                <w:i w:val="false"/>
                <w:color w:val="000000"/>
                <w:sz w:val="20"/>
              </w:rPr>
              <w:t>
(cacdo:‌Foreign‌Add‌Contract‌Details)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толықтырудың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 (жеткізу базисі)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(жеткізу келісілген орынның)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*.6. Шығарылған ел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17.17.36. Жеткізу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 (жеткізу базисі)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(жеткізу келісілген орынның)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жеткізу түрінің кодыв</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17.17.37. Шығарылған ел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шығарылған елдің әріптік кодын, не мына мәндердің бірін қамтуға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17.17.38. Тарифтік преференциялар беру мақсатында шығарылған ел</w:t>
            </w:r>
          </w:p>
          <w:p>
            <w:pPr>
              <w:spacing w:after="20"/>
              <w:ind w:left="20"/>
              <w:jc w:val="both"/>
            </w:pPr>
            <w:r>
              <w:rPr>
                <w:rFonts w:ascii="Times New Roman"/>
                <w:b w:val="false"/>
                <w:i w:val="false"/>
                <w:color w:val="000000"/>
                <w:sz w:val="20"/>
              </w:rPr>
              <w:t>
(cacdo:‌Pref‌Origin‌Country‌Details)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преференциялар беру кезінде қолданылатын тауарлардың шығарылған елін айқындау қағидаларына сәйкес айқындалған шығарылған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шығарылған елдің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17.17.39. Преференциялар</w:t>
            </w:r>
          </w:p>
          <w:p>
            <w:pPr>
              <w:spacing w:after="20"/>
              <w:ind w:left="20"/>
              <w:jc w:val="both"/>
            </w:pPr>
            <w:r>
              <w:rPr>
                <w:rFonts w:ascii="Times New Roman"/>
                <w:b w:val="false"/>
                <w:i w:val="false"/>
                <w:color w:val="000000"/>
                <w:sz w:val="20"/>
              </w:rPr>
              <w:t>
(cacdo:‌Preference‌Details)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 (мәліметтер)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 (мәліметтер)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декларант тауарлар шығарылғаннан кейін тарифтік преференцияларды қалпына келтіруді жоспарласа - деректеме кедендік төлемдер төлеу жөніндегі жеңілдіктер сыныптауышына сәйкес жеңілдіктер кодын немесе "ПВ"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 (мәліметтер)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құнға салық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құнға салық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 (мәліметтер)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17.17.40. Кедендік рәсім </w:t>
            </w:r>
          </w:p>
          <w:p>
            <w:pPr>
              <w:spacing w:after="20"/>
              <w:ind w:left="20"/>
              <w:jc w:val="both"/>
            </w:pPr>
            <w:r>
              <w:rPr>
                <w:rFonts w:ascii="Times New Roman"/>
                <w:b w:val="false"/>
                <w:i w:val="false"/>
                <w:color w:val="000000"/>
                <w:sz w:val="20"/>
              </w:rPr>
              <w:t>
(cacdo:‌Customs‌Procedure‌Details)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мәлімделетін кедендік рәсім кодын немесе  қорларды кедендік декларациялау кезінде -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өткізу ерекшеліктерінің коды</w:t>
            </w:r>
          </w:p>
          <w:p>
            <w:pPr>
              <w:spacing w:after="20"/>
              <w:ind w:left="20"/>
              <w:jc w:val="both"/>
            </w:pPr>
            <w:r>
              <w:rPr>
                <w:rFonts w:ascii="Times New Roman"/>
                <w:b w:val="false"/>
                <w:i w:val="false"/>
                <w:color w:val="000000"/>
                <w:sz w:val="20"/>
              </w:rPr>
              <w:t>
(casdo:‌Goods‌Move‌Feature‌Code)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17.17.41. Құн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атрибутын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 толтырған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17.17.42. Валюта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құны (бағасы)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17.17.43. Кедендік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17.17.44. Статистикалық құн</w:t>
            </w:r>
          </w:p>
          <w:p>
            <w:pPr>
              <w:spacing w:after="20"/>
              <w:ind w:left="20"/>
              <w:jc w:val="both"/>
            </w:pPr>
            <w:r>
              <w:rPr>
                <w:rFonts w:ascii="Times New Roman"/>
                <w:b w:val="false"/>
                <w:i w:val="false"/>
                <w:color w:val="000000"/>
                <w:sz w:val="20"/>
              </w:rPr>
              <w:t>
(casdo:‌Statistic‌Value‌Amount)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17.17.45. Жалпы статистикалық құн</w:t>
            </w:r>
          </w:p>
          <w:p>
            <w:pPr>
              <w:spacing w:after="20"/>
              <w:ind w:left="20"/>
              <w:jc w:val="both"/>
            </w:pPr>
            <w:r>
              <w:rPr>
                <w:rFonts w:ascii="Times New Roman"/>
                <w:b w:val="false"/>
                <w:i w:val="false"/>
                <w:color w:val="000000"/>
                <w:sz w:val="20"/>
              </w:rPr>
              <w:t>
(casdo:‌Total‌Statistic‌Value‌Amount)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оның ішінде жиынтықты емес немесе аяқталмаған түрде Еуразиялық экономикалық одақтың  кедендік шекарасы арқылы өткізілетін  тауардың жалпы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17.17.46. Кедендік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құнды айқындау әдісі кодының  немесе құжат (мәліметтер)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кедендік құнды айқындау әдістерінің сыныптауышына сәйкес әдіс кодын қамтуға тиіс.</w:t>
            </w:r>
          </w:p>
          <w:p>
            <w:pPr>
              <w:spacing w:after="20"/>
              <w:ind w:left="20"/>
              <w:jc w:val="both"/>
            </w:pPr>
            <w:r>
              <w:rPr>
                <w:rFonts w:ascii="Times New Roman"/>
                <w:b w:val="false"/>
                <w:i w:val="false"/>
                <w:color w:val="000000"/>
                <w:sz w:val="20"/>
              </w:rPr>
              <w:t xml:space="preserve">
Қазақстан Республикасында мүше мемлекеттердің валюталарын, шетелдік валютаны (нумизматикалық мақсаттар үшін пайдаланатындардан басқа), айналымға шығарылған бағалы қағаздарды декларациялау кезінде, сондай-ақ тауарларды кедендік қойма, жою, мемлекет пайдасына бас тарту кедендік рәсімдеріне, арнайы кедендік рәсімге орналастыру кезінде – деректеме "7" мәнін қамтуы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 "2005"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17.17.47. Квота</w:t>
            </w:r>
          </w:p>
          <w:p>
            <w:pPr>
              <w:spacing w:after="20"/>
              <w:ind w:left="20"/>
              <w:jc w:val="both"/>
            </w:pPr>
            <w:r>
              <w:rPr>
                <w:rFonts w:ascii="Times New Roman"/>
                <w:b w:val="false"/>
                <w:i w:val="false"/>
                <w:color w:val="000000"/>
                <w:sz w:val="20"/>
              </w:rPr>
              <w:t>
(cacdo:‌Quota‌Details)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*.1. Квотаның сандық тұрғыдағы қалдығы </w:t>
            </w:r>
          </w:p>
          <w:p>
            <w:pPr>
              <w:spacing w:after="20"/>
              <w:ind w:left="20"/>
              <w:jc w:val="both"/>
            </w:pPr>
            <w:r>
              <w:rPr>
                <w:rFonts w:ascii="Times New Roman"/>
                <w:b w:val="false"/>
                <w:i w:val="false"/>
                <w:color w:val="000000"/>
                <w:sz w:val="20"/>
              </w:rPr>
              <w:t>
(cacdo:‌Quota‌Measure‌Reminder‌Details)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"Тауардың өлшем бірлігі көрсетілген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*.2. Квотаның құндық тұрғыдағы қалдығы </w:t>
            </w:r>
          </w:p>
          <w:p>
            <w:pPr>
              <w:spacing w:after="20"/>
              <w:ind w:left="20"/>
              <w:jc w:val="both"/>
            </w:pPr>
            <w:r>
              <w:rPr>
                <w:rFonts w:ascii="Times New Roman"/>
                <w:b w:val="false"/>
                <w:i w:val="false"/>
                <w:color w:val="000000"/>
                <w:sz w:val="20"/>
              </w:rPr>
              <w:t>
(casdo:‌Quota‌Remainder‌Amount)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*.3. Квотаны есептен шығару үшін тауар саны</w:t>
            </w:r>
          </w:p>
          <w:p>
            <w:pPr>
              <w:spacing w:after="20"/>
              <w:ind w:left="20"/>
              <w:jc w:val="both"/>
            </w:pPr>
            <w:r>
              <w:rPr>
                <w:rFonts w:ascii="Times New Roman"/>
                <w:b w:val="false"/>
                <w:i w:val="false"/>
                <w:color w:val="000000"/>
                <w:sz w:val="20"/>
              </w:rPr>
              <w:t>
(cacdo:‌Quota‌Write‌Off‌Measure‌Details)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"Тауардың өлшем бірлігі көрсетілген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17.17.48. Алдыңғы құжат</w:t>
            </w:r>
          </w:p>
          <w:p>
            <w:pPr>
              <w:spacing w:after="20"/>
              <w:ind w:left="20"/>
              <w:jc w:val="both"/>
            </w:pPr>
            <w:r>
              <w:rPr>
                <w:rFonts w:ascii="Times New Roman"/>
                <w:b w:val="false"/>
                <w:i w:val="false"/>
                <w:color w:val="000000"/>
                <w:sz w:val="20"/>
              </w:rPr>
              <w:t>
(cacdo:‌Preceding‌Doc‌Details)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жазбаны сәйкестендіргіш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алдыңғы құжат туралы жазбаның реттік нөмірін қамтуға тиіс. Нөмірлеу әрбір тауар үшін жеке 1-ден басталады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ТТТТТТТТ/ККААЖЖ/ННННННН/РР, мұнда ТТТТТТТ –  кеден органының коды (2, 5 немесе 8 белгі), ККААЖЖ – құжат тіркелген күн, ННННННН – құжаттың тіркеу журналындағы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(cacdo:‌Preliminary‌Information‌Id‌Details)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тіркеу нөмірі</w:t>
            </w:r>
          </w:p>
          <w:p>
            <w:pPr>
              <w:spacing w:after="20"/>
              <w:ind w:left="20"/>
              <w:jc w:val="both"/>
            </w:pPr>
            <w:r>
              <w:rPr>
                <w:rFonts w:ascii="Times New Roman"/>
                <w:b w:val="false"/>
                <w:i w:val="false"/>
                <w:color w:val="000000"/>
                <w:sz w:val="20"/>
              </w:rPr>
              <w:t>
(casdo:‌Preliminary‌Information‌Seq‌Id)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алдыңғы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шаблонға сәйкес келмейтін кедендік құжаттың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алдыңғы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(csdo:DocId)"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масса</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пайдаланылған немесе декларацияланатын тауар құрамына енген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масса</w:t>
            </w:r>
          </w:p>
          <w:p>
            <w:pPr>
              <w:spacing w:after="20"/>
              <w:ind w:left="20"/>
              <w:jc w:val="both"/>
            </w:pPr>
            <w:r>
              <w:rPr>
                <w:rFonts w:ascii="Times New Roman"/>
                <w:b w:val="false"/>
                <w:i w:val="false"/>
                <w:color w:val="000000"/>
                <w:sz w:val="20"/>
              </w:rPr>
              <w:t>
(casdo:‌Pre‌Declaration‌Net‌Mass‌Measure)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 құжатында көрсетілген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пайдаланылған немесе декларацияланатын тауар құрамына енген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"Тауардың өлшем бірлігі көрсетілген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17.17.49. Ұсынылған құжат (мәліметтер)</w:t>
            </w:r>
          </w:p>
          <w:p>
            <w:pPr>
              <w:spacing w:after="20"/>
              <w:ind w:left="20"/>
              <w:jc w:val="both"/>
            </w:pPr>
            <w:r>
              <w:rPr>
                <w:rFonts w:ascii="Times New Roman"/>
                <w:b w:val="false"/>
                <w:i w:val="false"/>
                <w:color w:val="000000"/>
                <w:sz w:val="20"/>
              </w:rPr>
              <w:t>
(cacdo:‌Presented‌Doc‌Details)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көздің немесе ресурстың атауы</w:t>
            </w:r>
          </w:p>
          <w:p>
            <w:pPr>
              <w:spacing w:after="20"/>
              <w:ind w:left="20"/>
              <w:jc w:val="both"/>
            </w:pPr>
            <w:r>
              <w:rPr>
                <w:rFonts w:ascii="Times New Roman"/>
                <w:b w:val="false"/>
                <w:i w:val="false"/>
                <w:color w:val="000000"/>
                <w:sz w:val="20"/>
              </w:rPr>
              <w:t>
(casdo:‌Information‌Source‌Name)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 сәйкестендіргіш</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немесе жазбаның реттік нөміріне бір мәнді сілтеме жасау мақсаттары үшін пайдаланылатын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(рәсім) жасаудың немесе оны аяқтаудың мәлімделген мерзімі (тауарларды уақытша әкелу (әкету), сақтау, қайта өңдеу, арнайы кедендік рәсім қолданысының және т.б.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xml:space="preserve">
1 – егер уақытша әкелу/әкету мерзімі 1 жылдан кем болса; </w:t>
            </w:r>
          </w:p>
          <w:p>
            <w:pPr>
              <w:spacing w:after="20"/>
              <w:ind w:left="20"/>
              <w:jc w:val="both"/>
            </w:pPr>
            <w:r>
              <w:rPr>
                <w:rFonts w:ascii="Times New Roman"/>
                <w:b w:val="false"/>
                <w:i w:val="false"/>
                <w:color w:val="000000"/>
                <w:sz w:val="20"/>
              </w:rPr>
              <w:t>
2 – егер уақытша әкелу/әкету мерзімі 1 жылдан көп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ақпарат түрінің коды</w:t>
            </w:r>
          </w:p>
          <w:p>
            <w:pPr>
              <w:spacing w:after="20"/>
              <w:ind w:left="20"/>
              <w:jc w:val="both"/>
            </w:pPr>
            <w:r>
              <w:rPr>
                <w:rFonts w:ascii="Times New Roman"/>
                <w:b w:val="false"/>
                <w:i w:val="false"/>
                <w:color w:val="000000"/>
                <w:sz w:val="20"/>
              </w:rPr>
              <w:t>
(casdo:‌Doc‌Add‌Info‌Code)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*.17. Озыңқы жеткізу белгісі</w:t>
            </w:r>
          </w:p>
          <w:p>
            <w:pPr>
              <w:spacing w:after="20"/>
              <w:ind w:left="20"/>
              <w:jc w:val="both"/>
            </w:pPr>
            <w:r>
              <w:rPr>
                <w:rFonts w:ascii="Times New Roman"/>
                <w:b w:val="false"/>
                <w:i w:val="false"/>
                <w:color w:val="000000"/>
                <w:sz w:val="20"/>
              </w:rPr>
              <w:t>
(casdo:‌Supply‌Status‌Indicator)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жеткізу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"11" - озыңқы жеткізілім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*.18. Құжаттардың жалпы саны</w:t>
            </w:r>
          </w:p>
          <w:p>
            <w:pPr>
              <w:spacing w:after="20"/>
              <w:ind w:left="20"/>
              <w:jc w:val="both"/>
            </w:pPr>
            <w:r>
              <w:rPr>
                <w:rFonts w:ascii="Times New Roman"/>
                <w:b w:val="false"/>
                <w:i w:val="false"/>
                <w:color w:val="000000"/>
                <w:sz w:val="20"/>
              </w:rPr>
              <w:t>
(casdo:‌Document‌Quantity)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(келісімшарттар) тізіміне сәйкес тауарлар оларға сәйкес өткізілетін құжаттардың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 толтырған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*.22. Лицензия тауары</w:t>
            </w:r>
          </w:p>
          <w:p>
            <w:pPr>
              <w:spacing w:after="20"/>
              <w:ind w:left="20"/>
              <w:jc w:val="both"/>
            </w:pPr>
            <w:r>
              <w:rPr>
                <w:rFonts w:ascii="Times New Roman"/>
                <w:b w:val="false"/>
                <w:i w:val="false"/>
                <w:color w:val="000000"/>
                <w:sz w:val="20"/>
              </w:rPr>
              <w:t>
(cacdo:‌Licensed‌Goods‌Details)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*.24. Электрондық құжаттың қоймадағы сәйкестендіргіші</w:t>
            </w:r>
          </w:p>
          <w:p>
            <w:pPr>
              <w:spacing w:after="20"/>
              <w:ind w:left="20"/>
              <w:jc w:val="both"/>
            </w:pPr>
            <w:r>
              <w:rPr>
                <w:rFonts w:ascii="Times New Roman"/>
                <w:b w:val="false"/>
                <w:i w:val="false"/>
                <w:color w:val="000000"/>
                <w:sz w:val="20"/>
              </w:rPr>
              <w:t>
(cacdo:‌Doc‌Arch‌Id‌Details)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*.24.2. Электрондық құжаттың (мәліметтердің)  қоймадағы сәйкестендіргіші</w:t>
            </w:r>
          </w:p>
          <w:p>
            <w:pPr>
              <w:spacing w:after="20"/>
              <w:ind w:left="20"/>
              <w:jc w:val="both"/>
            </w:pPr>
            <w:r>
              <w:rPr>
                <w:rFonts w:ascii="Times New Roman"/>
                <w:b w:val="false"/>
                <w:i w:val="false"/>
                <w:color w:val="000000"/>
                <w:sz w:val="20"/>
              </w:rPr>
              <w:t>
(casdo:‌EDoc‌Arch‌Id)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қоймадағы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іс жүзінде берілгені туралы мәліметтер</w:t>
            </w:r>
          </w:p>
          <w:p>
            <w:pPr>
              <w:spacing w:after="20"/>
              <w:ind w:left="20"/>
              <w:jc w:val="both"/>
            </w:pPr>
            <w:r>
              <w:rPr>
                <w:rFonts w:ascii="Times New Roman"/>
                <w:b w:val="false"/>
                <w:i w:val="false"/>
                <w:color w:val="000000"/>
                <w:sz w:val="20"/>
              </w:rPr>
              <w:t>
(cacdo:‌Document‌Presenting‌Details)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берілгені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*.25.1. Құжатты ұсыну коды</w:t>
            </w:r>
          </w:p>
          <w:p>
            <w:pPr>
              <w:spacing w:after="20"/>
              <w:ind w:left="20"/>
              <w:jc w:val="both"/>
            </w:pPr>
            <w:r>
              <w:rPr>
                <w:rFonts w:ascii="Times New Roman"/>
                <w:b w:val="false"/>
                <w:i w:val="false"/>
                <w:color w:val="000000"/>
                <w:sz w:val="20"/>
              </w:rPr>
              <w:t>
(casdo:‌Doc‌Present‌Kind‌Code)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Кодекстің 109-бабының 10-тармағына сәйкес құжат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 ұсыну күні</w:t>
            </w:r>
          </w:p>
          <w:p>
            <w:pPr>
              <w:spacing w:after="20"/>
              <w:ind w:left="20"/>
              <w:jc w:val="both"/>
            </w:pPr>
            <w:r>
              <w:rPr>
                <w:rFonts w:ascii="Times New Roman"/>
                <w:b w:val="false"/>
                <w:i w:val="false"/>
                <w:color w:val="000000"/>
                <w:sz w:val="20"/>
              </w:rPr>
              <w:t>
(casdo:‌Doc‌Present‌Date)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ұсыну бойынша міндеттемелер оған дейін орындалуға тиіс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*.25.4. Кеден құжатының тіркеу нөмірі</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оған ұсынылған құжат қоса берілген уақытша әкетілген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ТТТТТТТТ/ДДММГГ/ННННННН/РР, мұнда ТТТТТТТ –  кеден органының коды (2,5 немесе 8 белгі), ДДММГГ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берілетін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*.25.7. Алдыңғы құжаттың нөмірі</w:t>
            </w:r>
          </w:p>
          <w:p>
            <w:pPr>
              <w:spacing w:after="20"/>
              <w:ind w:left="20"/>
              <w:jc w:val="both"/>
            </w:pPr>
            <w:r>
              <w:rPr>
                <w:rFonts w:ascii="Times New Roman"/>
                <w:b w:val="false"/>
                <w:i w:val="false"/>
                <w:color w:val="000000"/>
                <w:sz w:val="20"/>
              </w:rPr>
              <w:t>
(casdo:‌Preceding‌Doc‌Id)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кеден құжатының нөмірі немесе нөмірі шаблонға сәйкес келмейтін құрылым көрсетіледі: ТТТТТТТТ/ККААЖЖ/ННННННН/РР, мұнда ТТТТТТТ –  кеден органының коды (2, 5 немесе 8 белгі), ККААЖЖ – құжат тіркелген күн, ННННННН – құжаттың тіркеу журналындағы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берілген, қол қойылған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 толтырылған жағдайда деректеме толтырылуға және ол: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17.17.50. Кедендік төлем есептеу</w:t>
            </w:r>
          </w:p>
          <w:p>
            <w:pPr>
              <w:spacing w:after="20"/>
              <w:ind w:left="20"/>
              <w:jc w:val="both"/>
            </w:pPr>
            <w:r>
              <w:rPr>
                <w:rFonts w:ascii="Times New Roman"/>
                <w:b w:val="false"/>
                <w:i w:val="false"/>
                <w:color w:val="000000"/>
                <w:sz w:val="20"/>
              </w:rPr>
              <w:t>
(cacdo:‌Customs‌Payment‌Details)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есептеудің негізі</w:t>
            </w:r>
          </w:p>
          <w:p>
            <w:pPr>
              <w:spacing w:after="20"/>
              <w:ind w:left="20"/>
              <w:jc w:val="both"/>
            </w:pPr>
            <w:r>
              <w:rPr>
                <w:rFonts w:ascii="Times New Roman"/>
                <w:b w:val="false"/>
                <w:i w:val="false"/>
                <w:color w:val="000000"/>
                <w:sz w:val="20"/>
              </w:rPr>
              <w:t>
(casdo:‌Tax‌Base‌Measure)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белгіленуі (адвалор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өлшем бірлігінің кодтық белгіленуі (өзіндік ерекшелікті мөлшерлеме)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мөлшерлемесі</w:t>
            </w:r>
          </w:p>
          <w:p>
            <w:pPr>
              <w:spacing w:after="20"/>
              <w:ind w:left="20"/>
              <w:jc w:val="both"/>
            </w:pPr>
            <w:r>
              <w:rPr>
                <w:rFonts w:ascii="Times New Roman"/>
                <w:b w:val="false"/>
                <w:i w:val="false"/>
                <w:color w:val="000000"/>
                <w:sz w:val="20"/>
              </w:rPr>
              <w:t>
(cacdo:‌Effective‌Customs‌Rate‌Details)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кезінде пайдаланылатын төлем мөлшерлемесі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мөлшерлемесінің түрі</w:t>
            </w:r>
          </w:p>
          <w:p>
            <w:pPr>
              <w:spacing w:after="20"/>
              <w:ind w:left="20"/>
              <w:jc w:val="both"/>
            </w:pPr>
            <w:r>
              <w:rPr>
                <w:rFonts w:ascii="Times New Roman"/>
                <w:b w:val="false"/>
                <w:i w:val="false"/>
                <w:color w:val="000000"/>
                <w:sz w:val="20"/>
              </w:rPr>
              <w:t>
(casdo:‌Duty‌Tax‌Fee‌Rate‌Kind‌Code)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мөлшерлемелері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 – пайызбен көрсетілген мөлшерлеме (адвалорлық мөлшерлеме (біріктірілген мөлшерлеменің адвалорлық құрауышы), қайта қаржыландыру мөлшерлемесі (шешуші мөлшерлеме, есептік мөлшерлеме) пайыздық мөлшерлеме);</w:t>
            </w:r>
          </w:p>
          <w:p>
            <w:pPr>
              <w:spacing w:after="20"/>
              <w:ind w:left="20"/>
              <w:jc w:val="both"/>
            </w:pPr>
            <w:r>
              <w:rPr>
                <w:rFonts w:ascii="Times New Roman"/>
                <w:b w:val="false"/>
                <w:i w:val="false"/>
                <w:color w:val="000000"/>
                <w:sz w:val="20"/>
              </w:rPr>
              <w:t>
* – өзіндік ерекшелікті мөлшерлеме (біріктірілген мөлшерлеменің өзіндік ерекшелікті құрауышы);</w:t>
            </w:r>
          </w:p>
          <w:p>
            <w:pPr>
              <w:spacing w:after="20"/>
              <w:ind w:left="20"/>
              <w:jc w:val="both"/>
            </w:pPr>
            <w:r>
              <w:rPr>
                <w:rFonts w:ascii="Times New Roman"/>
                <w:b w:val="false"/>
                <w:i w:val="false"/>
                <w:color w:val="000000"/>
                <w:sz w:val="20"/>
              </w:rPr>
              <w:t>
S – Қазақстан Республикасы үшін алым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мөлшерлемесі</w:t>
            </w:r>
          </w:p>
          <w:p>
            <w:pPr>
              <w:spacing w:after="20"/>
              <w:ind w:left="20"/>
              <w:jc w:val="both"/>
            </w:pPr>
            <w:r>
              <w:rPr>
                <w:rFonts w:ascii="Times New Roman"/>
                <w:b w:val="false"/>
                <w:i w:val="false"/>
                <w:color w:val="000000"/>
                <w:sz w:val="20"/>
              </w:rPr>
              <w:t>
(casdo:‌Duty‌Tax‌Fee‌Rate‌Value)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мөлшерлемесінің немесе қайта қаржыландыру мөлшерлемесінің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(өзіндік ерекшелікті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валютасының цифрлық кодтық белгіленуі (өзіндік өзіндік ерекшелікті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толық емес күнтізбелік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*.5.8. Салмақ коэффициенті </w:t>
            </w:r>
          </w:p>
          <w:p>
            <w:pPr>
              <w:spacing w:after="20"/>
              <w:ind w:left="20"/>
              <w:jc w:val="both"/>
            </w:pPr>
            <w:r>
              <w:rPr>
                <w:rFonts w:ascii="Times New Roman"/>
                <w:b w:val="false"/>
                <w:i w:val="false"/>
                <w:color w:val="000000"/>
                <w:sz w:val="20"/>
              </w:rPr>
              <w:t>
(casdo:‌Weight‌Ratio‌Number)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 коэффициенті  (өзіндік ерекшелікті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*.6. Мөлшерлеме қолданылған күн</w:t>
            </w:r>
          </w:p>
          <w:p>
            <w:pPr>
              <w:spacing w:after="20"/>
              <w:ind w:left="20"/>
              <w:jc w:val="both"/>
            </w:pPr>
            <w:r>
              <w:rPr>
                <w:rFonts w:ascii="Times New Roman"/>
                <w:b w:val="false"/>
                <w:i w:val="false"/>
                <w:color w:val="000000"/>
                <w:sz w:val="20"/>
              </w:rPr>
              <w:t>
(casdo:‌Duty‌Tax‌Fee‌Rate‌Date)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 қолданылған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(casdo:‌Customs‌Tax‌Payment‌Feature‌Code)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ерекшелігінің коды (casdo:CustomsTaxPaymentFeatureCode)" деректемесі толтырылған жағдайда атрибут "2011"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көрсетілген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*.10. Сілтеме жазбаның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мәліметтердегі сілтеме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*.11. Алдыңғы құжаттағы (мәліметтердегі) сілтеме жазбаның сәйкестендіргіші </w:t>
            </w:r>
          </w:p>
          <w:p>
            <w:pPr>
              <w:spacing w:after="20"/>
              <w:ind w:left="20"/>
              <w:jc w:val="both"/>
            </w:pPr>
            <w:r>
              <w:rPr>
                <w:rFonts w:ascii="Times New Roman"/>
                <w:b w:val="false"/>
                <w:i w:val="false"/>
                <w:color w:val="000000"/>
                <w:sz w:val="20"/>
              </w:rPr>
              <w:t>
(casdo:‌Ref‌Reference‌Line‌Id)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сілтеме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 нөмірі</w:t>
            </w:r>
          </w:p>
          <w:p>
            <w:pPr>
              <w:spacing w:after="20"/>
              <w:ind w:left="20"/>
              <w:jc w:val="both"/>
            </w:pPr>
            <w:r>
              <w:rPr>
                <w:rFonts w:ascii="Times New Roman"/>
                <w:b w:val="false"/>
                <w:i w:val="false"/>
                <w:color w:val="000000"/>
                <w:sz w:val="20"/>
              </w:rPr>
              <w:t>
(casdo:‌Reference‌Consignment‌Item‌Ordinal)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17.17.51. Кедендік рәсімдердің қолданылу мерзімдерін автоматтандырылған бақылау тізіліміне қосуға арналған тауар саны </w:t>
            </w:r>
          </w:p>
          <w:p>
            <w:pPr>
              <w:spacing w:after="20"/>
              <w:ind w:left="20"/>
              <w:jc w:val="both"/>
            </w:pPr>
            <w:r>
              <w:rPr>
                <w:rFonts w:ascii="Times New Roman"/>
                <w:b w:val="false"/>
                <w:i w:val="false"/>
                <w:color w:val="000000"/>
                <w:sz w:val="20"/>
              </w:rPr>
              <w:t>
(cacdo:‌Goods‌Control‌Measure‌Details)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мерзімдерін автоматтандырылған бақылау тізіліміне қосуға арналған тауар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*.1. Өлшем бірлігі көрсетілген тауардың саны </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"Тауардың өлшем бірлігі көрсетілген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17.18. Төлеу туралы мәліметтер</w:t>
            </w:r>
          </w:p>
          <w:p>
            <w:pPr>
              <w:spacing w:after="20"/>
              <w:ind w:left="20"/>
              <w:jc w:val="both"/>
            </w:pPr>
            <w:r>
              <w:rPr>
                <w:rFonts w:ascii="Times New Roman"/>
                <w:b w:val="false"/>
                <w:i w:val="false"/>
                <w:color w:val="000000"/>
                <w:sz w:val="20"/>
              </w:rPr>
              <w:t>
(cacdo:‌Fact‌Payment‌Details)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төлемдердің іс жүзінде төленген (алынған) сомалары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көрсетілген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төмен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p>
            <w:pPr>
              <w:spacing w:after="20"/>
              <w:ind w:left="20"/>
              <w:jc w:val="both"/>
            </w:pPr>
            <w:r>
              <w:rPr>
                <w:rFonts w:ascii="Times New Roman"/>
                <w:b w:val="false"/>
                <w:i w:val="false"/>
                <w:color w:val="000000"/>
                <w:sz w:val="20"/>
              </w:rPr>
              <w:t>
(casdo:‌Exchange‌Rate)"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17.18.4. Төлеу тәсілінің коды</w:t>
            </w:r>
          </w:p>
          <w:p>
            <w:pPr>
              <w:spacing w:after="20"/>
              <w:ind w:left="20"/>
              <w:jc w:val="both"/>
            </w:pPr>
            <w:r>
              <w:rPr>
                <w:rFonts w:ascii="Times New Roman"/>
                <w:b w:val="false"/>
                <w:i w:val="false"/>
                <w:color w:val="000000"/>
                <w:sz w:val="20"/>
              </w:rPr>
              <w:t>
(casdo:‌Customs‌Tax‌Payment‌Method‌Code)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тәсілінің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кедендік және өзге де төлемдер төлеу тәсілі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Армения Республикасында, Беларусь Республикасында және Қырғыз Республикасында пайдаланылады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 толтырылған жағдайда атрибут "2012"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17.18.5. Төлеуді растайтын құжат</w:t>
            </w:r>
          </w:p>
          <w:p>
            <w:pPr>
              <w:spacing w:after="20"/>
              <w:ind w:left="20"/>
              <w:jc w:val="both"/>
            </w:pPr>
            <w:r>
              <w:rPr>
                <w:rFonts w:ascii="Times New Roman"/>
                <w:b w:val="false"/>
                <w:i w:val="false"/>
                <w:color w:val="000000"/>
                <w:sz w:val="20"/>
              </w:rPr>
              <w:t>
(cacdo:‌Payment‌Doc‌Details)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төлемнің төленгенін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пайдаланылады.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Ресей Федерациясына салық есебіне қойылуы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 сәйкестендіру нөмірін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17.18.6. Төлеу күні</w:t>
            </w:r>
          </w:p>
          <w:p>
            <w:pPr>
              <w:spacing w:after="20"/>
              <w:ind w:left="20"/>
              <w:jc w:val="both"/>
            </w:pPr>
            <w:r>
              <w:rPr>
                <w:rFonts w:ascii="Times New Roman"/>
                <w:b w:val="false"/>
                <w:i w:val="false"/>
                <w:color w:val="000000"/>
                <w:sz w:val="20"/>
              </w:rPr>
              <w:t>
(casdo:‌Payment‌Date)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міндеттемелерін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17.19. Төлем төлеуді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кейінге қалдыру немесе бөліп-бөліп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 (бөліп-бөліп төлеу) берілген мерзім туралы мәліметтерді көрсету үшін мына деректемелердің бірі толтырылуға тиіс: "Ақырғы күні (csdo:‌End‌Date)" немесе "Төлем төлеу кезеңі (cacdo:‌Payment‌Shedule‌Details)"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кейінге қалдыру мерзімінің ақырғы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17.19.3. Төлем төлеу кезеңі</w:t>
            </w:r>
          </w:p>
          <w:p>
            <w:pPr>
              <w:spacing w:after="20"/>
              <w:ind w:left="20"/>
              <w:jc w:val="both"/>
            </w:pPr>
            <w:r>
              <w:rPr>
                <w:rFonts w:ascii="Times New Roman"/>
                <w:b w:val="false"/>
                <w:i w:val="false"/>
                <w:color w:val="000000"/>
                <w:sz w:val="20"/>
              </w:rPr>
              <w:t>
(cacdo:‌Payment‌Shedule‌Details)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бөліп-бөліп төлеу кезеңі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cacdo:‌Payment‌Shedule‌Details‌Type (M.CA.CDT.01178)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ақырғы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17.20. Кедендік және өзге де төлеу міндеттемелерін орындауға берілген қамтамасыз ету</w:t>
            </w:r>
          </w:p>
          <w:p>
            <w:pPr>
              <w:spacing w:after="20"/>
              <w:ind w:left="20"/>
              <w:jc w:val="both"/>
            </w:pPr>
            <w:r>
              <w:rPr>
                <w:rFonts w:ascii="Times New Roman"/>
                <w:b w:val="false"/>
                <w:i w:val="false"/>
                <w:color w:val="000000"/>
                <w:sz w:val="20"/>
              </w:rPr>
              <w:t>
(cacdo:‌Payment‌Guarantee‌Details)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төлеу міндеттемелерін орындауға берілген қамтамасыз 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17.20.1. Кедендік баждарды,салықтарды төлеу міндеттемелерін орындауды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баждарды,салықтарды төлеу міндеттемелерін орындауды қамтамасыз ету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және өзге де төлемдер төлеуді қамтамасыз етудің тәсілі кодының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17.20.2. Қамтамасыз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17.20.3. Кедендік және өзге де төлеу міндеттемелерін орындауға қамтамасыз ету берілгенін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төлеу міндеттемелерін орындауға қамтамасыз ету берілгенін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17.21. Кедендік транзиттің сақталуын қамтамасыз ету шарасы </w:t>
            </w:r>
          </w:p>
          <w:p>
            <w:pPr>
              <w:spacing w:after="20"/>
              <w:ind w:left="20"/>
              <w:jc w:val="both"/>
            </w:pPr>
            <w:r>
              <w:rPr>
                <w:rFonts w:ascii="Times New Roman"/>
                <w:b w:val="false"/>
                <w:i w:val="false"/>
                <w:color w:val="000000"/>
                <w:sz w:val="20"/>
              </w:rPr>
              <w:t>
(cacdo:‌Transit‌Guarantee‌Details)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cacdo:‌Transit‌Guarantee‌Details‌Type (M.CA.CDT.00195)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(casdo:‌Transit‌Guarantee‌Measure‌Code)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casdo:‌Transit‌Guarantee‌Measure‌Code‌Type (M.CA.SDT.00066)</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транзиттің сақталуын қамтамасыз ету шаралары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17.21.2. Қамтамасыз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17.21.3. Кедендік баждар, салықтар төлеу жөніндегі міндеттемелердің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(cacdo:‌Guarantee‌Certificate‌Id‌Details)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міндеттемелердің орындалуын қамтамасыз ету сертификатының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17.21.4. Кедендік транзиттің сақталуын қамтамасыз ету шараларын қолдануды растайтын құжат </w:t>
            </w:r>
          </w:p>
          <w:p>
            <w:pPr>
              <w:spacing w:after="20"/>
              <w:ind w:left="20"/>
              <w:jc w:val="both"/>
            </w:pPr>
            <w:r>
              <w:rPr>
                <w:rFonts w:ascii="Times New Roman"/>
                <w:b w:val="false"/>
                <w:i w:val="false"/>
                <w:color w:val="000000"/>
                <w:sz w:val="20"/>
              </w:rPr>
              <w:t>
(cacdo:‌Transit‌Guarantee‌Doc‌Details)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 қолдануды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міндеттемелердің орындалуын қамтамасыз ету сертификатын қоспағанда, кедендік транзиттің сақталуын қамтамасыз ету шараларын қолдануды растайтын құжат туралы мәліметтерді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17.21.5. Кепілдік коды</w:t>
            </w:r>
          </w:p>
          <w:p>
            <w:pPr>
              <w:spacing w:after="20"/>
              <w:ind w:left="20"/>
              <w:jc w:val="both"/>
            </w:pPr>
            <w:r>
              <w:rPr>
                <w:rFonts w:ascii="Times New Roman"/>
                <w:b w:val="false"/>
                <w:i w:val="false"/>
                <w:color w:val="000000"/>
                <w:sz w:val="20"/>
              </w:rPr>
              <w:t>
(casdo:‌National‌Guarantee‌Code)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17.21.6. Кепілдік қолданылмайтын елдің коды</w:t>
            </w:r>
          </w:p>
          <w:p>
            <w:pPr>
              <w:spacing w:after="20"/>
              <w:ind w:left="20"/>
              <w:jc w:val="both"/>
            </w:pPr>
            <w:r>
              <w:rPr>
                <w:rFonts w:ascii="Times New Roman"/>
                <w:b w:val="false"/>
                <w:i w:val="false"/>
                <w:color w:val="000000"/>
                <w:sz w:val="20"/>
              </w:rPr>
              <w:t>
(casdo:‌Non‌Guarantee‌Country‌Code)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жарамсыз болатын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қолданылмайтын елдің коды (casdo:NonGuaranteeCountryCode)"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тасымалдаушыларының тізіліміне немесе уәкілетті экономикалық операторлардың тізіліміне енгізілуін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тізілімге енгізілген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белгісін (қосу әрпін) көрсетпей тізілімге енгізу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енгізілуі туралы куәліктің нөмірі қайта тіркеу белгісін (қосу әрпін)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 тізілімге енгізу туралы куәліктің нөмірі куәліктің типі туралы мәліметтерді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17.21.8. Субъектінің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17.21.10. Банктің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17.21.11. Кепілгерлік</w:t>
            </w:r>
          </w:p>
          <w:p>
            <w:pPr>
              <w:spacing w:after="20"/>
              <w:ind w:left="20"/>
              <w:jc w:val="both"/>
            </w:pPr>
            <w:r>
              <w:rPr>
                <w:rFonts w:ascii="Times New Roman"/>
                <w:b w:val="false"/>
                <w:i w:val="false"/>
                <w:color w:val="000000"/>
                <w:sz w:val="20"/>
              </w:rPr>
              <w:t>
(cacdo:‌Surety‌Details)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cacdo:‌Surety‌Details‌Type (M.CA.CDT.00198)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(cacdo:‌Surety‌Main‌Contract‌Details)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шартына қосымша</w:t>
            </w:r>
          </w:p>
          <w:p>
            <w:pPr>
              <w:spacing w:after="20"/>
              <w:ind w:left="20"/>
              <w:jc w:val="both"/>
            </w:pPr>
            <w:r>
              <w:rPr>
                <w:rFonts w:ascii="Times New Roman"/>
                <w:b w:val="false"/>
                <w:i w:val="false"/>
                <w:color w:val="000000"/>
                <w:sz w:val="20"/>
              </w:rPr>
              <w:t>
(cacdo:‌Add‌Surety‌Contract‌Details)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қосымша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18. Тасымалдаушы</w:t>
            </w:r>
          </w:p>
          <w:p>
            <w:pPr>
              <w:spacing w:after="20"/>
              <w:ind w:left="20"/>
              <w:jc w:val="both"/>
            </w:pPr>
            <w:r>
              <w:rPr>
                <w:rFonts w:ascii="Times New Roman"/>
                <w:b w:val="false"/>
                <w:i w:val="false"/>
                <w:color w:val="000000"/>
                <w:sz w:val="20"/>
              </w:rPr>
              <w:t>
(cacdo:‌Carrier‌Details)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cacdo:‌Carrier‌Details‌Type (M.CA.CDT.00349)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транзит кедендік рәсіміне сәйкес тауарларды кедендік декларациялауды тасымалдаушы жүзеге асырмаған жағдайда, деректеме толтырылады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негізгі мемлекеттік тіркеу нөмірі (ДКМТН)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ҚҚНБ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18.14. Тасымалдаушының өкілі </w:t>
            </w:r>
          </w:p>
          <w:p>
            <w:pPr>
              <w:spacing w:after="20"/>
              <w:ind w:left="20"/>
              <w:jc w:val="both"/>
            </w:pPr>
            <w:r>
              <w:rPr>
                <w:rFonts w:ascii="Times New Roman"/>
                <w:b w:val="false"/>
                <w:i w:val="false"/>
                <w:color w:val="000000"/>
                <w:sz w:val="20"/>
              </w:rPr>
              <w:t>
(cacdo:‌Carrier‌Representative‌Details)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cacdo:‌Carrier‌Representative‌Details‌Type (M.CA.CDT.00304)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18.14.5. Рөлдің коды</w:t>
            </w:r>
          </w:p>
          <w:p>
            <w:pPr>
              <w:spacing w:after="20"/>
              <w:ind w:left="20"/>
              <w:jc w:val="both"/>
            </w:pPr>
            <w:r>
              <w:rPr>
                <w:rFonts w:ascii="Times New Roman"/>
                <w:b w:val="false"/>
                <w:i w:val="false"/>
                <w:color w:val="000000"/>
                <w:sz w:val="20"/>
              </w:rPr>
              <w:t>
(casdo:‌Role‌Code)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тасымалдау ұйымының өкілі болып табылатын өзге де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19. Салынған сәйкестендіру құралдары туралы мәліметтер</w:t>
            </w:r>
          </w:p>
          <w:p>
            <w:pPr>
              <w:spacing w:after="20"/>
              <w:ind w:left="20"/>
              <w:jc w:val="both"/>
            </w:pPr>
            <w:r>
              <w:rPr>
                <w:rFonts w:ascii="Times New Roman"/>
                <w:b w:val="false"/>
                <w:i w:val="false"/>
                <w:color w:val="000000"/>
                <w:sz w:val="20"/>
              </w:rPr>
              <w:t>
(cacdo:‌Seal‌Details)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cacdo:‌Seal‌Details‌Type (M.CA.CDT.00199)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19.1. Салынған сәйкестендіру құралдарының саны</w:t>
            </w:r>
          </w:p>
          <w:p>
            <w:pPr>
              <w:spacing w:after="20"/>
              <w:ind w:left="20"/>
              <w:jc w:val="both"/>
            </w:pPr>
            <w:r>
              <w:rPr>
                <w:rFonts w:ascii="Times New Roman"/>
                <w:b w:val="false"/>
                <w:i w:val="false"/>
                <w:color w:val="000000"/>
                <w:sz w:val="20"/>
              </w:rPr>
              <w:t>
(casdo:‌Seal‌Quantity)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сәйкестендіру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бүтін оң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19.2. Пломбалағыштың нөмірі</w:t>
            </w:r>
          </w:p>
          <w:p>
            <w:pPr>
              <w:spacing w:after="20"/>
              <w:ind w:left="20"/>
              <w:jc w:val="both"/>
            </w:pPr>
            <w:r>
              <w:rPr>
                <w:rFonts w:ascii="Times New Roman"/>
                <w:b w:val="false"/>
                <w:i w:val="false"/>
                <w:color w:val="000000"/>
                <w:sz w:val="20"/>
              </w:rPr>
              <w:t>
(casdo:‌Seal‌Device‌Id)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пломбалағыштың нөмірі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19.3. Қорғаныштық пломбаның сәйкестендіргіші</w:t>
            </w:r>
          </w:p>
          <w:p>
            <w:pPr>
              <w:spacing w:after="20"/>
              <w:ind w:left="20"/>
              <w:jc w:val="both"/>
            </w:pPr>
            <w:r>
              <w:rPr>
                <w:rFonts w:ascii="Times New Roman"/>
                <w:b w:val="false"/>
                <w:i w:val="false"/>
                <w:color w:val="000000"/>
                <w:sz w:val="20"/>
              </w:rPr>
              <w:t>
(csdo:‌Seal‌Id)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қорғаныштық пломбаның бірегей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19.4. Сипаттама</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ерекшелік белгілерінің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толтыру (қол қою) үшін жауапты кеден өкілі</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20.1. Кеден өкілдері тізіліміне енгізу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 тізіліміне енгізілуі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кедендік өкілдер тізіліміне енгізу туралы құжаттың тіркеу нөмірі немесе тұлғаның тізілімдегі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тізілімге енгізілген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(қосу әрпі)  көрсетілместен тізілімге енгізілуі туралы куәліктің нөмірін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енгізілуі туралы куәліктің нөмірі қайта тіркеу белгісін (қосу әрпін) қамтыса,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құжатын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және Ресей Федерациясында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+ССС РР НННН шаблонына сәйкес келтірілетін мәнді қамтуға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Символдар топтарының арасындағы бөлгіш ашық жер белгісі болып табылады. Деректеме мәнінің ұзындығы 15 цифрдан аспауға тиіс ("+" символы және ашық жер белгілері ескерілмейді).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21.4. Өкілеттіктерді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21.4.5. Құжат қолданысы мерзімі басталған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21.4.6. Құжаттың қолданылу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22. Темір жол станциясының күнтізбелік мөртаңбасы</w:t>
            </w:r>
          </w:p>
          <w:p>
            <w:pPr>
              <w:spacing w:after="20"/>
              <w:ind w:left="20"/>
              <w:jc w:val="both"/>
            </w:pPr>
            <w:r>
              <w:rPr>
                <w:rFonts w:ascii="Times New Roman"/>
                <w:b w:val="false"/>
                <w:i w:val="false"/>
                <w:color w:val="000000"/>
                <w:sz w:val="20"/>
              </w:rPr>
              <w:t>
(cacdo:‌Railway‌Stamp‌Details)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күнтізбелік мөртаңбасынан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cacdo:‌Railway‌Stamp‌Details‌Type (M.CA.CDT.00200)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22.1. Темір жол станциясының коды</w:t>
            </w:r>
          </w:p>
          <w:p>
            <w:pPr>
              <w:spacing w:after="20"/>
              <w:ind w:left="20"/>
              <w:jc w:val="both"/>
            </w:pPr>
            <w:r>
              <w:rPr>
                <w:rFonts w:ascii="Times New Roman"/>
                <w:b w:val="false"/>
                <w:i w:val="false"/>
                <w:color w:val="000000"/>
                <w:sz w:val="20"/>
              </w:rPr>
              <w:t>
(casdo:‌Railway‌Station‌Code)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casdo:‌Railway‌Station‌Code‌Type (M.CA.SDT.00082)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басылған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беру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24. Тауарлардың шекаралық өткізу пунктіне келген күні және орны</w:t>
            </w:r>
          </w:p>
          <w:p>
            <w:pPr>
              <w:spacing w:after="20"/>
              <w:ind w:left="20"/>
              <w:jc w:val="both"/>
            </w:pPr>
            <w:r>
              <w:rPr>
                <w:rFonts w:ascii="Times New Roman"/>
                <w:b w:val="false"/>
                <w:i w:val="false"/>
                <w:color w:val="000000"/>
                <w:sz w:val="20"/>
              </w:rPr>
              <w:t>
(cacdo:‌Check‌Point‌Entry‌Details)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шекаралық өткізу пунктіне келетін болжамды жері, күні және уақыты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cacdo:‌Check‌Point‌Entry‌Details‌Type (M.CA.CDT.00190)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келуі күтілетін кеден органы (шекаралық өткізу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24.2. Күні және уақыт</w:t>
            </w:r>
          </w:p>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шекаралық өткізу пунктіне келуі күтілетін күн және уақыт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айырма көрсетіліп жергілікті уақыт мәні түрінде электрондық құжаттың (мәліметтердің) қалыптасуы күнін қамтуға тиіс, мұнда ссс - миллисекунд мәнін белгілейтін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25. Декларанттың немесе кеден өкілінің шығыс құжаттарын есепке алу жүйесіндегі құжаттың тіркеу нөмірі</w:t>
            </w:r>
          </w:p>
          <w:p>
            <w:pPr>
              <w:spacing w:after="20"/>
              <w:ind w:left="20"/>
              <w:jc w:val="both"/>
            </w:pPr>
            <w:r>
              <w:rPr>
                <w:rFonts w:ascii="Times New Roman"/>
                <w:b w:val="false"/>
                <w:i w:val="false"/>
                <w:color w:val="000000"/>
                <w:sz w:val="20"/>
              </w:rPr>
              <w:t>
(casdo:‌Internal‌Doc‌Id)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құжаттарын есепке алу жүйесіне (регламентіне)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26. Қорғаныштық жапсырманың сәйкестендіргіші </w:t>
            </w:r>
          </w:p>
          <w:p>
            <w:pPr>
              <w:spacing w:after="20"/>
              <w:ind w:left="20"/>
              <w:jc w:val="both"/>
            </w:pPr>
            <w:r>
              <w:rPr>
                <w:rFonts w:ascii="Times New Roman"/>
                <w:b w:val="false"/>
                <w:i w:val="false"/>
                <w:color w:val="000000"/>
                <w:sz w:val="20"/>
              </w:rPr>
              <w:t>
(casdo:‌Security‌Label‌Id)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қорғаныштық жапсырманың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28. Кедендік декларацияны түзету туралы мәліметтер</w:t>
            </w:r>
          </w:p>
          <w:p>
            <w:pPr>
              <w:spacing w:after="20"/>
              <w:ind w:left="20"/>
              <w:jc w:val="both"/>
            </w:pPr>
            <w:r>
              <w:rPr>
                <w:rFonts w:ascii="Times New Roman"/>
                <w:b w:val="false"/>
                <w:i w:val="false"/>
                <w:color w:val="000000"/>
                <w:sz w:val="20"/>
              </w:rPr>
              <w:t>
(cacdo:‌Goods‌Declaration‌Change‌Details)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түзету (өзгерту)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cacdo:‌Goods‌Declaration‌Change‌Details‌Type (M.CA.CDT.00201)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28.5. Декларацияны түзету түрінің коды</w:t>
            </w:r>
          </w:p>
          <w:p>
            <w:pPr>
              <w:spacing w:after="20"/>
              <w:ind w:left="20"/>
              <w:jc w:val="both"/>
            </w:pPr>
            <w:r>
              <w:rPr>
                <w:rFonts w:ascii="Times New Roman"/>
                <w:b w:val="false"/>
                <w:i w:val="false"/>
                <w:color w:val="000000"/>
                <w:sz w:val="20"/>
              </w:rPr>
              <w:t>
(casdo:‌Declaration‌Change‌Code)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түзету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қамтамасыз ету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Егер тиісті деректемелердегі мәліметтер Одақтың құқығына, мүше мемлекеттердің заңнамасына сәйкес тауарларға арналған декларацияда және транзиттік декларацияда көрсетілуге жатқан не мәліметтерді автоматтандырылған өңдеу қажет болған жағдайда қолданылады. Күрделі деректемеге кіретін салынған деректемелер үшін осы күрделі деректеме толтырылған жағдайда қолданылады. Қарапайым деректеменің атрибуттары үшін осы қарапайым деректеме толтырылған жағдайда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