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a958" w14:textId="2e4a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құн декларациясының құрылымы мен форматына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2 қыркүйектегі № 143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2-тармағына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2018 жылғы 16 қаңтардағы № 4 </w:t>
      </w:r>
      <w:r>
        <w:rPr>
          <w:rFonts w:ascii="Times New Roman"/>
          <w:b w:val="false"/>
          <w:i w:val="false"/>
          <w:color w:val="000000"/>
          <w:sz w:val="28"/>
        </w:rPr>
        <w:t>шешімімен</w:t>
      </w:r>
      <w:r>
        <w:rPr>
          <w:rFonts w:ascii="Times New Roman"/>
          <w:b w:val="false"/>
          <w:i w:val="false"/>
          <w:color w:val="000000"/>
          <w:sz w:val="28"/>
        </w:rPr>
        <w:t xml:space="preserve"> бекітілген кедендік құн декларациясының </w:t>
      </w:r>
      <w:r>
        <w:rPr>
          <w:rFonts w:ascii="Times New Roman"/>
          <w:b w:val="false"/>
          <w:i w:val="false"/>
          <w:color w:val="000000"/>
          <w:sz w:val="28"/>
        </w:rPr>
        <w:t>құрылымы мен форматына</w:t>
      </w:r>
      <w:r>
        <w:rPr>
          <w:rFonts w:ascii="Times New Roman"/>
          <w:b w:val="false"/>
          <w:i w:val="false"/>
          <w:color w:val="000000"/>
          <w:sz w:val="28"/>
        </w:rPr>
        <w:t xml:space="preserve"> өзгерістер енгізілсін.</w:t>
      </w:r>
    </w:p>
    <w:bookmarkEnd w:id="1"/>
    <w:bookmarkStart w:name="z3" w:id="2"/>
    <w:p>
      <w:pPr>
        <w:spacing w:after="0"/>
        <w:ind w:left="0"/>
        <w:jc w:val="both"/>
      </w:pPr>
      <w:r>
        <w:rPr>
          <w:rFonts w:ascii="Times New Roman"/>
          <w:b w:val="false"/>
          <w:i w:val="false"/>
          <w:color w:val="000000"/>
          <w:sz w:val="28"/>
        </w:rPr>
        <w:t>
      2. Осы Шешім 2020 жылғы 1 ақпаннан бастап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 қыркүйектегі</w:t>
            </w:r>
            <w:r>
              <w:br/>
            </w:r>
            <w:r>
              <w:rPr>
                <w:rFonts w:ascii="Times New Roman"/>
                <w:b w:val="false"/>
                <w:i w:val="false"/>
                <w:color w:val="000000"/>
                <w:sz w:val="20"/>
              </w:rPr>
              <w:t>№ 143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Кедендік құн декларациясының құрылымы мен форматына енгізілетін өзгерістер</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1-кестеде</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а) "Сипаттамасы" деген бағандағы 3-позицияда "1.0.1" деген цифрлар "1.0.2" деген цифрлармен ауыстырылсын;</w:t>
      </w:r>
    </w:p>
    <w:bookmarkEnd w:id="5"/>
    <w:bookmarkStart w:name="z8" w:id="6"/>
    <w:p>
      <w:pPr>
        <w:spacing w:after="0"/>
        <w:ind w:left="0"/>
        <w:jc w:val="both"/>
      </w:pPr>
      <w:r>
        <w:rPr>
          <w:rFonts w:ascii="Times New Roman"/>
          <w:b w:val="false"/>
          <w:i w:val="false"/>
          <w:color w:val="000000"/>
          <w:sz w:val="28"/>
        </w:rPr>
        <w:t xml:space="preserve">
      б) "Сипаттамасы" деген бағандағы 4-позицияда "urn:EEC:R:038: CustomsValueDeclaration:v1.0.1" деген сөздер "urn:EEC:R:038: CustomsValueDeclaration:v1.0.2" деген сөздермен ауыстырылсын; </w:t>
      </w:r>
    </w:p>
    <w:bookmarkEnd w:id="6"/>
    <w:bookmarkStart w:name="z9" w:id="7"/>
    <w:p>
      <w:pPr>
        <w:spacing w:after="0"/>
        <w:ind w:left="0"/>
        <w:jc w:val="both"/>
      </w:pPr>
      <w:r>
        <w:rPr>
          <w:rFonts w:ascii="Times New Roman"/>
          <w:b w:val="false"/>
          <w:i w:val="false"/>
          <w:color w:val="000000"/>
          <w:sz w:val="28"/>
        </w:rPr>
        <w:t>
      в) "Сипаттамасы" деген бағандағы 6-позицияда "EEC_R_038_ CustomsValueDeclaration_v1.0.1.xsd" деген сөздер "EEC_R_038_ CustomsValueDeclaration_v1.0.2.xsd" деген сөздермен ауыстырылсын;</w:t>
      </w:r>
    </w:p>
    <w:bookmarkEnd w:id="7"/>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3-кесте</w:t>
      </w:r>
      <w:r>
        <w:rPr>
          <w:rFonts w:ascii="Times New Roman"/>
          <w:b w:val="false"/>
          <w:i w:val="false"/>
          <w:color w:val="000000"/>
          <w:sz w:val="28"/>
        </w:rPr>
        <w:t xml:space="preserve"> мынадай редакцияда жазылсын:</w:t>
      </w:r>
    </w:p>
    <w:bookmarkEnd w:id="8"/>
    <w:bookmarkStart w:name="z11" w:id="9"/>
    <w:p>
      <w:pPr>
        <w:spacing w:after="0"/>
        <w:ind w:left="0"/>
        <w:jc w:val="both"/>
      </w:pPr>
      <w:r>
        <w:rPr>
          <w:rFonts w:ascii="Times New Roman"/>
          <w:b w:val="false"/>
          <w:i w:val="false"/>
          <w:color w:val="000000"/>
          <w:sz w:val="28"/>
        </w:rPr>
        <w:t>
      "3-кесте</w:t>
      </w:r>
    </w:p>
    <w:bookmarkEnd w:id="9"/>
    <w:bookmarkStart w:name="z12" w:id="10"/>
    <w:p>
      <w:pPr>
        <w:spacing w:after="0"/>
        <w:ind w:left="0"/>
        <w:jc w:val="left"/>
      </w:pPr>
      <w:r>
        <w:rPr>
          <w:rFonts w:ascii="Times New Roman"/>
          <w:b/>
          <w:i w:val="false"/>
          <w:color w:val="000000"/>
        </w:rPr>
        <w:t xml:space="preserve"> Кедендік құн декларациясы құрылымының деректемелік құрамы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Деректердің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 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ретінде осы электрондық құжат (мәліметтер) қалыптастырылған электрондық құжаттың (мәліметтердің) сәйкестендіргіші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M.SDT.90003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5. Кедендік құжаттың тіркеу нөмірі</w:t>
            </w:r>
          </w:p>
          <w:p>
            <w:pPr>
              <w:spacing w:after="20"/>
              <w:ind w:left="20"/>
              <w:jc w:val="both"/>
            </w:pPr>
            <w:r>
              <w:rPr>
                <w:rFonts w:ascii="Times New Roman"/>
                <w:b w:val="false"/>
                <w:i w:val="false"/>
                <w:color w:val="000000"/>
                <w:sz w:val="20"/>
              </w:rPr>
              <w:t>
(cacdo:‌Customs‌Declaration‌Id‌Details)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M.CA.CDT.00258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5.3. Тіркеу журналы бойынша кедендік құжаттың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журналы бойынша кедендік құжаттың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6. Электрондық құжаттың белгісі</w:t>
            </w:r>
          </w:p>
          <w:p>
            <w:pPr>
              <w:spacing w:after="20"/>
              <w:ind w:left="20"/>
              <w:jc w:val="both"/>
            </w:pPr>
            <w:r>
              <w:rPr>
                <w:rFonts w:ascii="Times New Roman"/>
                <w:b w:val="false"/>
                <w:i w:val="false"/>
                <w:color w:val="000000"/>
                <w:sz w:val="20"/>
              </w:rPr>
              <w:t>
(casdo:‌EDoc‌Indicator‌Code)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7. Қолданбалы құжат данасының сілтеме сәйкестендіргіші</w:t>
            </w:r>
          </w:p>
          <w:p>
            <w:pPr>
              <w:spacing w:after="20"/>
              <w:ind w:left="20"/>
              <w:jc w:val="both"/>
            </w:pPr>
            <w:r>
              <w:rPr>
                <w:rFonts w:ascii="Times New Roman"/>
                <w:b w:val="false"/>
                <w:i w:val="false"/>
                <w:color w:val="000000"/>
                <w:sz w:val="20"/>
              </w:rPr>
              <w:t>
(casdo:‌Reference‌Document‌Id)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тауаларға арналған бірегей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8. ҚКД нысаны</w:t>
            </w:r>
          </w:p>
          <w:p>
            <w:pPr>
              <w:spacing w:after="20"/>
              <w:ind w:left="20"/>
              <w:jc w:val="both"/>
            </w:pPr>
            <w:r>
              <w:rPr>
                <w:rFonts w:ascii="Times New Roman"/>
                <w:b w:val="false"/>
                <w:i w:val="false"/>
                <w:color w:val="000000"/>
                <w:sz w:val="20"/>
              </w:rPr>
              <w:t>
(casdo:‌CVDForm‌Code)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 декларациясы нысанының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құнын айқындау әдісінің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10. Кедендік құнды айқындаудың базалық әдісінің коды</w:t>
            </w:r>
          </w:p>
          <w:p>
            <w:pPr>
              <w:spacing w:after="20"/>
              <w:ind w:left="20"/>
              <w:jc w:val="both"/>
            </w:pPr>
            <w:r>
              <w:rPr>
                <w:rFonts w:ascii="Times New Roman"/>
                <w:b w:val="false"/>
                <w:i w:val="false"/>
                <w:color w:val="000000"/>
                <w:sz w:val="20"/>
              </w:rPr>
              <w:t>
(casdo:‌Base‌Valuation‌Method‌Code)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айқындаудың базалық әдісінің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парақтардың саны</w:t>
            </w:r>
          </w:p>
          <w:p>
            <w:pPr>
              <w:spacing w:after="20"/>
              <w:ind w:left="20"/>
              <w:jc w:val="both"/>
            </w:pPr>
            <w:r>
              <w:rPr>
                <w:rFonts w:ascii="Times New Roman"/>
                <w:b w:val="false"/>
                <w:i w:val="false"/>
                <w:color w:val="000000"/>
                <w:sz w:val="20"/>
              </w:rPr>
              <w:t>
(casdo:‌Add‌Page‌Quantity)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парақтардың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12. Сатушы</w:t>
            </w:r>
          </w:p>
          <w:p>
            <w:pPr>
              <w:spacing w:after="20"/>
              <w:ind w:left="20"/>
              <w:jc w:val="both"/>
            </w:pPr>
            <w:r>
              <w:rPr>
                <w:rFonts w:ascii="Times New Roman"/>
                <w:b w:val="false"/>
                <w:i w:val="false"/>
                <w:color w:val="000000"/>
                <w:sz w:val="20"/>
              </w:rPr>
              <w:t>
(cacdo:‌Seller‌Details)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(жөнелтуші)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тізілімі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12.10. Жеке тұлғаны сәйкестендіргіш</w:t>
            </w:r>
          </w:p>
          <w:p>
            <w:pPr>
              <w:spacing w:after="20"/>
              <w:ind w:left="20"/>
              <w:jc w:val="both"/>
            </w:pPr>
            <w:r>
              <w:rPr>
                <w:rFonts w:ascii="Times New Roman"/>
                <w:b w:val="false"/>
                <w:i w:val="false"/>
                <w:color w:val="000000"/>
                <w:sz w:val="20"/>
              </w:rPr>
              <w:t>
(casdo:‌Person‌Id)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12.12.11. Пошталық индекс</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қатынас жасау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12.14. Оқшауланған бөлімше </w:t>
            </w:r>
          </w:p>
          <w:p>
            <w:pPr>
              <w:spacing w:after="20"/>
              <w:ind w:left="20"/>
              <w:jc w:val="both"/>
            </w:pPr>
            <w:r>
              <w:rPr>
                <w:rFonts w:ascii="Times New Roman"/>
                <w:b w:val="false"/>
                <w:i w:val="false"/>
                <w:color w:val="000000"/>
                <w:sz w:val="20"/>
              </w:rPr>
              <w:t>
(cacdo:‌Subject‌Branch‌Details)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тізілімі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12.14.11. Қатынас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қатынас жасау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12.15. Мәліметтердің сәйкес келу белгісі</w:t>
            </w:r>
          </w:p>
          <w:p>
            <w:pPr>
              <w:spacing w:after="20"/>
              <w:ind w:left="20"/>
              <w:jc w:val="both"/>
            </w:pPr>
            <w:r>
              <w:rPr>
                <w:rFonts w:ascii="Times New Roman"/>
                <w:b w:val="false"/>
                <w:i w:val="false"/>
                <w:color w:val="000000"/>
                <w:sz w:val="20"/>
              </w:rPr>
              <w:t>
(casdo:‌Equal‌Indicator)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сәйкес келу (сәйкес келмеу)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12.16. Халықаралық пошта жөнелтілімдерімен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жөнелтілімдерімен алмасу (беру) мекемесінің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13. Сатып алушы </w:t>
            </w:r>
          </w:p>
          <w:p>
            <w:pPr>
              <w:spacing w:after="20"/>
              <w:ind w:left="20"/>
              <w:jc w:val="both"/>
            </w:pPr>
            <w:r>
              <w:rPr>
                <w:rFonts w:ascii="Times New Roman"/>
                <w:b w:val="false"/>
                <w:i w:val="false"/>
                <w:color w:val="000000"/>
                <w:sz w:val="20"/>
              </w:rPr>
              <w:t>
(cacdo:‌Buyer‌Details)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(алушы)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тізілімі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13.10. Жеке тұлғаны сәйкестендіргіш</w:t>
            </w:r>
          </w:p>
          <w:p>
            <w:pPr>
              <w:spacing w:after="20"/>
              <w:ind w:left="20"/>
              <w:jc w:val="both"/>
            </w:pPr>
            <w:r>
              <w:rPr>
                <w:rFonts w:ascii="Times New Roman"/>
                <w:b w:val="false"/>
                <w:i w:val="false"/>
                <w:color w:val="000000"/>
                <w:sz w:val="20"/>
              </w:rPr>
              <w:t>
(casdo:‌Person‌Id)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13.12.11. Пошталық индекс</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қатынас жасау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13.14. Оқшауланған бөлімше </w:t>
            </w:r>
          </w:p>
          <w:p>
            <w:pPr>
              <w:spacing w:after="20"/>
              <w:ind w:left="20"/>
              <w:jc w:val="both"/>
            </w:pPr>
            <w:r>
              <w:rPr>
                <w:rFonts w:ascii="Times New Roman"/>
                <w:b w:val="false"/>
                <w:i w:val="false"/>
                <w:color w:val="000000"/>
                <w:sz w:val="20"/>
              </w:rPr>
              <w:t>
(cacdo:‌Subject‌Branch‌Details)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тізілімі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13.14.11. Қатынас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қатынас жасау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13.15. Мәліметтердің сәйкес келу белгісі</w:t>
            </w:r>
          </w:p>
          <w:p>
            <w:pPr>
              <w:spacing w:after="20"/>
              <w:ind w:left="20"/>
              <w:jc w:val="both"/>
            </w:pPr>
            <w:r>
              <w:rPr>
                <w:rFonts w:ascii="Times New Roman"/>
                <w:b w:val="false"/>
                <w:i w:val="false"/>
                <w:color w:val="000000"/>
                <w:sz w:val="20"/>
              </w:rPr>
              <w:t>
(casdo:‌Equal‌Indicator)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декларант (өтініш беруші) туралы мәліметтермен сәйкес келу (сәйкес келмеу)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13.16. Халықаралық пошта жөнелтілімдерімен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пошта жөнелтілімдерімен алмасу (беру) мекемесінің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туралы мәліметтер ерекшелігінің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14. Декларант (өтініш беруші) </w:t>
            </w:r>
          </w:p>
          <w:p>
            <w:pPr>
              <w:spacing w:after="20"/>
              <w:ind w:left="20"/>
              <w:jc w:val="both"/>
            </w:pPr>
            <w:r>
              <w:rPr>
                <w:rFonts w:ascii="Times New Roman"/>
                <w:b w:val="false"/>
                <w:i w:val="false"/>
                <w:color w:val="000000"/>
                <w:sz w:val="20"/>
              </w:rPr>
              <w:t>
(cacdo:‌Declarant‌Details)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(өтініш беруші)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M.CA.CDT.00457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тізілімі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14.10. Жеке тұлғаны сәйкестендіргіш</w:t>
            </w:r>
          </w:p>
          <w:p>
            <w:pPr>
              <w:spacing w:after="20"/>
              <w:ind w:left="20"/>
              <w:jc w:val="both"/>
            </w:pPr>
            <w:r>
              <w:rPr>
                <w:rFonts w:ascii="Times New Roman"/>
                <w:b w:val="false"/>
                <w:i w:val="false"/>
                <w:color w:val="000000"/>
                <w:sz w:val="20"/>
              </w:rPr>
              <w:t>
(casdo:‌Person‌Id)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бірегей сәйкестендіргіш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14.12.11. Пошталық индекс</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қатынас жасау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14.14. Оқшауланған бөлімше </w:t>
            </w:r>
          </w:p>
          <w:p>
            <w:pPr>
              <w:spacing w:after="20"/>
              <w:ind w:left="20"/>
              <w:jc w:val="both"/>
            </w:pPr>
            <w:r>
              <w:rPr>
                <w:rFonts w:ascii="Times New Roman"/>
                <w:b w:val="false"/>
                <w:i w:val="false"/>
                <w:color w:val="000000"/>
                <w:sz w:val="20"/>
              </w:rPr>
              <w:t>
(cacdo:‌Subject‌Branch‌Details)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бөлімше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M.CA.CDT.00298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тіркелген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14.14.2. Субъектінің атауы</w:t>
            </w:r>
          </w:p>
          <w:p>
            <w:pPr>
              <w:spacing w:after="20"/>
              <w:ind w:left="20"/>
              <w:jc w:val="both"/>
            </w:pPr>
            <w:r>
              <w:rPr>
                <w:rFonts w:ascii="Times New Roman"/>
                <w:b w:val="false"/>
                <w:i w:val="false"/>
                <w:color w:val="000000"/>
                <w:sz w:val="20"/>
              </w:rPr>
              <w:t>
(csdo:‌Subject‌Name)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14.14.3. Субъектінің қысқаша атауы</w:t>
            </w:r>
          </w:p>
          <w:p>
            <w:pPr>
              <w:spacing w:after="20"/>
              <w:ind w:left="20"/>
              <w:jc w:val="both"/>
            </w:pPr>
            <w:r>
              <w:rPr>
                <w:rFonts w:ascii="Times New Roman"/>
                <w:b w:val="false"/>
                <w:i w:val="false"/>
                <w:color w:val="000000"/>
                <w:sz w:val="20"/>
              </w:rPr>
              <w:t>
(csdo:‌Subject‌Brief‌Name)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атауы немесе жеке тұлғаның тегі, аты және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ұйымдық-құқықтық нысанның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берілген тізілім (тіркелім) бойынша жазбаның нөмірі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сәйкестендіру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(бірегей сәйкестендіру) кедендік нөмірі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қағидалары бойынша көрсетілген сәйкестендіру нөмірі қалыптастырылған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14.14.8. Салық төлеушінің сәйкестендіргіші</w:t>
            </w:r>
          </w:p>
          <w:p>
            <w:pPr>
              <w:spacing w:after="20"/>
              <w:ind w:left="20"/>
              <w:jc w:val="both"/>
            </w:pPr>
            <w:r>
              <w:rPr>
                <w:rFonts w:ascii="Times New Roman"/>
                <w:b w:val="false"/>
                <w:i w:val="false"/>
                <w:color w:val="000000"/>
                <w:sz w:val="20"/>
              </w:rPr>
              <w:t>
(csdo:‌Taxpayer‌Id)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тіркеу елінің салық төлеушілер тізіліміндегі субъектінің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14.14.9. Есепке қою себебінің коды</w:t>
            </w:r>
          </w:p>
          <w:p>
            <w:pPr>
              <w:spacing w:after="20"/>
              <w:ind w:left="20"/>
              <w:jc w:val="both"/>
            </w:pPr>
            <w:r>
              <w:rPr>
                <w:rFonts w:ascii="Times New Roman"/>
                <w:b w:val="false"/>
                <w:i w:val="false"/>
                <w:color w:val="000000"/>
                <w:sz w:val="20"/>
              </w:rPr>
              <w:t>
(csdo:‌Tax‌Registration‌Reason‌Code)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 Ресей Федерациясында салықтық есепке қоюдың себебін сәйкестендіретін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14.14.10. Мекенжай</w:t>
            </w:r>
          </w:p>
          <w:p>
            <w:pPr>
              <w:spacing w:after="20"/>
              <w:ind w:left="20"/>
              <w:jc w:val="both"/>
            </w:pPr>
            <w:r>
              <w:rPr>
                <w:rFonts w:ascii="Times New Roman"/>
                <w:b w:val="false"/>
                <w:i w:val="false"/>
                <w:color w:val="000000"/>
                <w:sz w:val="20"/>
              </w:rPr>
              <w:t>
(ccdo:‌Subject‌Address‌Details)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бөлініс бірлігінің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офистің немесе пәтердің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пошталық индексі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14.14.11. Қатынас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құралының (арнасының) тәсілі мен сәйкестендіргіші көрсетілген қатынас жасау деректемесі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тізіліміне тұлғаны енгізілгені туралы куәлік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14.15.2. Тізілімге енгізу кезіндегі заңды тұлғаның тіркеу нөмірі</w:t>
            </w:r>
          </w:p>
          <w:p>
            <w:pPr>
              <w:spacing w:after="20"/>
              <w:ind w:left="20"/>
              <w:jc w:val="both"/>
            </w:pPr>
            <w:r>
              <w:rPr>
                <w:rFonts w:ascii="Times New Roman"/>
                <w:b w:val="false"/>
                <w:i w:val="false"/>
                <w:color w:val="000000"/>
                <w:sz w:val="20"/>
              </w:rPr>
              <w:t>
(casdo:‌Registration‌Number‌Id)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тізілімге енгізу кезінде оған берілетін тіркеу нөмірі немесе тұлғаны тізілімге енгізу туралы құжаттың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қайта тіркеу белгісінің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14.15.4. Куәлік типінің коды </w:t>
            </w:r>
          </w:p>
          <w:p>
            <w:pPr>
              <w:spacing w:after="20"/>
              <w:ind w:left="20"/>
              <w:jc w:val="both"/>
            </w:pPr>
            <w:r>
              <w:rPr>
                <w:rFonts w:ascii="Times New Roman"/>
                <w:b w:val="false"/>
                <w:i w:val="false"/>
                <w:color w:val="000000"/>
                <w:sz w:val="20"/>
              </w:rPr>
              <w:t>
(casdo:‌AEORegistry‌Kind‌Code)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экономикалық оператордың куәлігі типінің кодтық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15. Беру шарттары </w:t>
            </w:r>
          </w:p>
          <w:p>
            <w:pPr>
              <w:spacing w:after="20"/>
              <w:ind w:left="20"/>
              <w:jc w:val="both"/>
            </w:pPr>
            <w:r>
              <w:rPr>
                <w:rFonts w:ascii="Times New Roman"/>
                <w:b w:val="false"/>
                <w:i w:val="false"/>
                <w:color w:val="000000"/>
                <w:sz w:val="20"/>
              </w:rPr>
              <w:t>
(cacdo:‌Delivery‌Terms‌Details)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M.CA.CDT.00375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15.1. Беру шарттарының коды</w:t>
            </w:r>
          </w:p>
          <w:p>
            <w:pPr>
              <w:spacing w:after="20"/>
              <w:ind w:left="20"/>
              <w:jc w:val="both"/>
            </w:pPr>
            <w:r>
              <w:rPr>
                <w:rFonts w:ascii="Times New Roman"/>
                <w:b w:val="false"/>
                <w:i w:val="false"/>
                <w:color w:val="000000"/>
                <w:sz w:val="20"/>
              </w:rPr>
              <w:t>
(casdo:‌Delivery‌Terms‌Code)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беру шарттарының кодтық белгіленімі (беру базисі)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15.2. Орынның атауы (аты) </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пункттің (келісілген беру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15.3. Тауарларды беру түрінің коды</w:t>
            </w:r>
          </w:p>
          <w:p>
            <w:pPr>
              <w:spacing w:after="20"/>
              <w:ind w:left="20"/>
              <w:jc w:val="both"/>
            </w:pPr>
            <w:r>
              <w:rPr>
                <w:rFonts w:ascii="Times New Roman"/>
                <w:b w:val="false"/>
                <w:i w:val="false"/>
                <w:color w:val="000000"/>
                <w:sz w:val="20"/>
              </w:rPr>
              <w:t>
(casdo:‌Delivery‌Kind‌Code)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беру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16. Әкелінетін тауарлармен жасалатын мәміленің құны бойынша кедендік құнды айқындау шарттары</w:t>
            </w:r>
          </w:p>
          <w:p>
            <w:pPr>
              <w:spacing w:after="20"/>
              <w:ind w:left="20"/>
              <w:jc w:val="both"/>
            </w:pPr>
            <w:r>
              <w:rPr>
                <w:rFonts w:ascii="Times New Roman"/>
                <w:b w:val="false"/>
                <w:i w:val="false"/>
                <w:color w:val="000000"/>
                <w:sz w:val="20"/>
              </w:rPr>
              <w:t>
(cacdo:‌CVDMethod1‌Details)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әкелінетін тауарлармен жасалатын мәміленің құны бойынша кедендік құнды айқындау шарттары туралы жалпы мәліметтер (1-әдіс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16.1. Төлем шоты</w:t>
            </w:r>
          </w:p>
          <w:p>
            <w:pPr>
              <w:spacing w:after="20"/>
              <w:ind w:left="20"/>
              <w:jc w:val="both"/>
            </w:pPr>
            <w:r>
              <w:rPr>
                <w:rFonts w:ascii="Times New Roman"/>
                <w:b w:val="false"/>
                <w:i w:val="false"/>
                <w:color w:val="000000"/>
                <w:sz w:val="20"/>
              </w:rPr>
              <w:t>
(cacdo:‌Payment‌Invoice‌Details)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сатып алушыға шығарған және әкелінетін тауарлардың құндық бағасын қамтитын төлем шоты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16.2. Келісімшарт</w:t>
            </w:r>
          </w:p>
          <w:p>
            <w:pPr>
              <w:spacing w:after="20"/>
              <w:ind w:left="20"/>
              <w:jc w:val="both"/>
            </w:pPr>
            <w:r>
              <w:rPr>
                <w:rFonts w:ascii="Times New Roman"/>
                <w:b w:val="false"/>
                <w:i w:val="false"/>
                <w:color w:val="000000"/>
                <w:sz w:val="20"/>
              </w:rPr>
              <w:t>
(cacdo:‌Contract‌Details)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сатып алу-сату (беру) келісімшарты (шарты, келісімі), қолданыстағы қосымшалар, оған толықтырулар және өзгерістер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16.3. Құжат</w:t>
            </w:r>
          </w:p>
          <w:p>
            <w:pPr>
              <w:spacing w:after="20"/>
              <w:ind w:left="20"/>
              <w:jc w:val="both"/>
            </w:pPr>
            <w:r>
              <w:rPr>
                <w:rFonts w:ascii="Times New Roman"/>
                <w:b w:val="false"/>
                <w:i w:val="false"/>
                <w:color w:val="000000"/>
                <w:sz w:val="20"/>
              </w:rPr>
              <w:t>
(ccdo:‌Doc‌V4‌Details)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бағасына әсер ететін мәліметтерге қатысы бар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16.4. Сатушы мен сатып алушының өзара байланысы</w:t>
            </w:r>
          </w:p>
          <w:p>
            <w:pPr>
              <w:spacing w:after="20"/>
              <w:ind w:left="20"/>
              <w:jc w:val="both"/>
            </w:pPr>
            <w:r>
              <w:rPr>
                <w:rFonts w:ascii="Times New Roman"/>
                <w:b w:val="false"/>
                <w:i w:val="false"/>
                <w:color w:val="000000"/>
                <w:sz w:val="20"/>
              </w:rPr>
              <w:t>
(cacdo:‌Buyer‌Seller‌Relation‌Details)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құнының әкелінетін тауарлармен сәйкестігі және тексеру шамасы туралы егжей-тегжейлі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M.CA.CDT.00308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16.4.1. Өзара байланыс болуының белгісі</w:t>
            </w:r>
          </w:p>
          <w:p>
            <w:pPr>
              <w:spacing w:after="20"/>
              <w:ind w:left="20"/>
              <w:jc w:val="both"/>
            </w:pPr>
            <w:r>
              <w:rPr>
                <w:rFonts w:ascii="Times New Roman"/>
                <w:b w:val="false"/>
                <w:i w:val="false"/>
                <w:color w:val="000000"/>
                <w:sz w:val="20"/>
              </w:rPr>
              <w:t>
(casdo:‌Relation‌Indicator)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мен сатып алушы арасында өзара байланыс болуының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16.4.2. Өзара байланыстың бағаға әсерінің белгісі</w:t>
            </w:r>
          </w:p>
          <w:p>
            <w:pPr>
              <w:spacing w:after="20"/>
              <w:ind w:left="20"/>
              <w:jc w:val="both"/>
            </w:pPr>
            <w:r>
              <w:rPr>
                <w:rFonts w:ascii="Times New Roman"/>
                <w:b w:val="false"/>
                <w:i w:val="false"/>
                <w:color w:val="000000"/>
                <w:sz w:val="20"/>
              </w:rPr>
              <w:t>
(casdo:‌Price‌Influence‌Indicator)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мен сатып алушы арасында өзара байланыстың әкелінетін тауарлар бағасына әсерінің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16.4.3. Құнның тексеру шамасына жақындығының белгісі</w:t>
            </w:r>
          </w:p>
          <w:p>
            <w:pPr>
              <w:spacing w:after="20"/>
              <w:ind w:left="20"/>
              <w:jc w:val="both"/>
            </w:pPr>
            <w:r>
              <w:rPr>
                <w:rFonts w:ascii="Times New Roman"/>
                <w:b w:val="false"/>
                <w:i w:val="false"/>
                <w:color w:val="000000"/>
                <w:sz w:val="20"/>
              </w:rPr>
              <w:t>
(casdo:‌Approximate‌Value‌Indicator)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тауарлармен жасалған мәміле құнының тексеру шамаларының біріне жақындығының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16.5. Тауарларды пайдалану құқығына шектеулер</w:t>
            </w:r>
          </w:p>
          <w:p>
            <w:pPr>
              <w:spacing w:after="20"/>
              <w:ind w:left="20"/>
              <w:jc w:val="both"/>
            </w:pPr>
            <w:r>
              <w:rPr>
                <w:rFonts w:ascii="Times New Roman"/>
                <w:b w:val="false"/>
                <w:i w:val="false"/>
                <w:color w:val="000000"/>
                <w:sz w:val="20"/>
              </w:rPr>
              <w:t>
(cacdo:‌Goods‌Use‌Restriction‌Details)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әкелінетін тауарларды пайдалану және иелік ету құқықтарына қатысты шектеулер туралы мәліметтер, әкелінетін тауарлардың бағасына әсер ететін шарттар немесе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M.CA.CDT.00339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16.5.1. Тауарларды пайдалануға шектеулердің болу белгісі</w:t>
            </w:r>
          </w:p>
          <w:p>
            <w:pPr>
              <w:spacing w:after="20"/>
              <w:ind w:left="20"/>
              <w:jc w:val="both"/>
            </w:pPr>
            <w:r>
              <w:rPr>
                <w:rFonts w:ascii="Times New Roman"/>
                <w:b w:val="false"/>
                <w:i w:val="false"/>
                <w:color w:val="000000"/>
                <w:sz w:val="20"/>
              </w:rPr>
              <w:t>
(casdo:‌Restriction‌Indicator)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әкелінетін тауарларды пайдалану және оларға иелік ету құқықтарына қатысты шектеулердің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16.5.2. Тауарларға қатысты шарттардың және міндеттемелердің болуы белгісі</w:t>
            </w:r>
          </w:p>
          <w:p>
            <w:pPr>
              <w:spacing w:after="20"/>
              <w:ind w:left="20"/>
              <w:jc w:val="both"/>
            </w:pPr>
            <w:r>
              <w:rPr>
                <w:rFonts w:ascii="Times New Roman"/>
                <w:b w:val="false"/>
                <w:i w:val="false"/>
                <w:color w:val="000000"/>
                <w:sz w:val="20"/>
              </w:rPr>
              <w:t>
(casdo:‌Value‌Condition‌Indicator)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бағасына әсер ететін шарттардың немесе міндеттемелердің болуы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16.6. Сатушыға аударымдар </w:t>
            </w:r>
          </w:p>
          <w:p>
            <w:pPr>
              <w:spacing w:after="20"/>
              <w:ind w:left="20"/>
              <w:jc w:val="both"/>
            </w:pPr>
            <w:r>
              <w:rPr>
                <w:rFonts w:ascii="Times New Roman"/>
                <w:b w:val="false"/>
                <w:i w:val="false"/>
                <w:color w:val="000000"/>
                <w:sz w:val="20"/>
              </w:rPr>
              <w:t>
(cacdo:‌Buyer‌Seller‌Fee‌Details)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сатушыға аударымдар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M.CA.CDT.00338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16.6.1. Лицензиялық төлемдердің болу белгісі</w:t>
            </w:r>
          </w:p>
          <w:p>
            <w:pPr>
              <w:spacing w:after="20"/>
              <w:ind w:left="20"/>
              <w:jc w:val="both"/>
            </w:pPr>
            <w:r>
              <w:rPr>
                <w:rFonts w:ascii="Times New Roman"/>
                <w:b w:val="false"/>
                <w:i w:val="false"/>
                <w:color w:val="000000"/>
                <w:sz w:val="20"/>
              </w:rPr>
              <w:t>
(casdo:‌Royalty‌Fee‌Indicator)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объектілерін пайдаланғаны үшін лицензиялық және өзге де төлемдердің болу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16.6.2. Сатушыға кейінгі сатудан түсетін табыстың бір бөлігін беру белгісі</w:t>
            </w:r>
          </w:p>
          <w:p>
            <w:pPr>
              <w:spacing w:after="20"/>
              <w:ind w:left="20"/>
              <w:jc w:val="both"/>
            </w:pPr>
            <w:r>
              <w:rPr>
                <w:rFonts w:ascii="Times New Roman"/>
                <w:b w:val="false"/>
                <w:i w:val="false"/>
                <w:color w:val="000000"/>
                <w:sz w:val="20"/>
              </w:rPr>
              <w:t>
(casdo:‌Subsequent‌Resale‌Indicator)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кейіннен сату, оларға өзге де тәсілмен билік ету немесе пайдалану нәтижесінде алынған кірістің (пайданың) бір бөлігі оларға сәйкес тікелей немесе жанама түрде сатушыға тиесілі болатын шарттардың болу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17. Әкелінетін тауарлармен жасалатын мәміле құны бойынша әдістен ерекше әдістер бойынша кедендік құнды айқындау туралы мәліметтер </w:t>
            </w:r>
          </w:p>
          <w:p>
            <w:pPr>
              <w:spacing w:after="20"/>
              <w:ind w:left="20"/>
              <w:jc w:val="both"/>
            </w:pPr>
            <w:r>
              <w:rPr>
                <w:rFonts w:ascii="Times New Roman"/>
                <w:b w:val="false"/>
                <w:i w:val="false"/>
                <w:color w:val="000000"/>
                <w:sz w:val="20"/>
              </w:rPr>
              <w:t>
(cacdo:‌CVDOther‌Method‌Details)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әкелінетін тауарлармен жасалатын мәміле құны бойынша әдістен (1-әдістен) ерекше әдістер бойынша кедендік құнды айқындау кезінде көрсетілетін жалпы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M.CA.CDT.00337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17.1. Құжат</w:t>
            </w:r>
          </w:p>
          <w:p>
            <w:pPr>
              <w:spacing w:after="20"/>
              <w:ind w:left="20"/>
              <w:jc w:val="both"/>
            </w:pPr>
            <w:r>
              <w:rPr>
                <w:rFonts w:ascii="Times New Roman"/>
                <w:b w:val="false"/>
                <w:i w:val="false"/>
                <w:color w:val="000000"/>
                <w:sz w:val="20"/>
              </w:rPr>
              <w:t>
(ccdo:‌Doc‌V4‌Details)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мәміле жасалғанын растайтын құжат туралы, сондай-ақ оған қосымшалар, толықтырулар мен өзгерістер туралы немесе әкелінетін тауарларға иелік ету, пайдалану және (немесе) билік ету құқығын растайтын құжат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17.2. Бұрын қабылданған шешімдер бар құжат</w:t>
            </w:r>
          </w:p>
          <w:p>
            <w:pPr>
              <w:spacing w:after="20"/>
              <w:ind w:left="20"/>
              <w:jc w:val="both"/>
            </w:pPr>
            <w:r>
              <w:rPr>
                <w:rFonts w:ascii="Times New Roman"/>
                <w:b w:val="false"/>
                <w:i w:val="false"/>
                <w:color w:val="000000"/>
                <w:sz w:val="20"/>
              </w:rPr>
              <w:t>
(cacdo:‌CVDDecision‌Doc‌Details)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әкелінген тауарлардың кедендік құнын кедендік бақылау нәтижелері бойынша кеден органдарының шешімдерімен не осындай тауарларға қатысты сот органдарының шешімдерімен қабылданған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17.3. Мәлімделген мәліметтерді растайтын құжат</w:t>
            </w:r>
          </w:p>
          <w:p>
            <w:pPr>
              <w:spacing w:after="20"/>
              <w:ind w:left="20"/>
              <w:jc w:val="both"/>
            </w:pPr>
            <w:r>
              <w:rPr>
                <w:rFonts w:ascii="Times New Roman"/>
                <w:b w:val="false"/>
                <w:i w:val="false"/>
                <w:color w:val="000000"/>
                <w:sz w:val="20"/>
              </w:rPr>
              <w:t>
(cacdo:‌CVDEvidence‌Document‌Details)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декларациясы соның негізінде толтырылған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M.CA.CDT.01204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17.3.1. Тауардың реттік нөмірі</w:t>
            </w:r>
          </w:p>
          <w:p>
            <w:pPr>
              <w:spacing w:after="20"/>
              <w:ind w:left="20"/>
              <w:jc w:val="both"/>
            </w:pPr>
            <w:r>
              <w:rPr>
                <w:rFonts w:ascii="Times New Roman"/>
                <w:b w:val="false"/>
                <w:i w:val="false"/>
                <w:color w:val="000000"/>
                <w:sz w:val="20"/>
              </w:rPr>
              <w:t>
(casdo:‌Consignment‌Item‌Ordinal)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кедендік құн декларациясындағы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17.3.2. Құжат</w:t>
            </w:r>
          </w:p>
          <w:p>
            <w:pPr>
              <w:spacing w:after="20"/>
              <w:ind w:left="20"/>
              <w:jc w:val="both"/>
            </w:pPr>
            <w:r>
              <w:rPr>
                <w:rFonts w:ascii="Times New Roman"/>
                <w:b w:val="false"/>
                <w:i w:val="false"/>
                <w:color w:val="000000"/>
                <w:sz w:val="20"/>
              </w:rPr>
              <w:t>
(ccdo:‌Doc‌V4‌Details)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кедендік құнын айқындау кезінде олардан алынған мәліметтер пайдаланылған бұрын әкелінген бірдей, біртекті немесе әкелінетін тауардың бағасы туралы мәліметтерді қамтитын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M.CDT.00081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17.3.3. Кеден құжатының тіркеу нөмірі</w:t>
            </w:r>
          </w:p>
          <w:p>
            <w:pPr>
              <w:spacing w:after="20"/>
              <w:ind w:left="20"/>
              <w:jc w:val="both"/>
            </w:pPr>
            <w:r>
              <w:rPr>
                <w:rFonts w:ascii="Times New Roman"/>
                <w:b w:val="false"/>
                <w:i w:val="false"/>
                <w:color w:val="000000"/>
                <w:sz w:val="20"/>
              </w:rPr>
              <w:t>
(cacdo:‌Customs‌Doc‌Id‌Details)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бірдей немесе біртекті тауар  оған сәйкес кедендік рәсімге орналастырылған тауарларға арналған декларацияның тіркеу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*.3. Кедендік құжаттың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құжаттың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Реттік нөмір</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17.3.4.  Тауарларға арналған декларациядағы тауардың реттік нөмірі</w:t>
            </w:r>
          </w:p>
          <w:p>
            <w:pPr>
              <w:spacing w:after="20"/>
              <w:ind w:left="20"/>
              <w:jc w:val="both"/>
            </w:pPr>
            <w:r>
              <w:rPr>
                <w:rFonts w:ascii="Times New Roman"/>
                <w:b w:val="false"/>
                <w:i w:val="false"/>
                <w:color w:val="000000"/>
                <w:sz w:val="20"/>
              </w:rPr>
              <w:t>
(casdo:‌DTConsignment‌Item‌Ordinal)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немесе біртекті тауар  оған сәйкес кедендік рәсімге орналастырылған Тауарларға арналған декларациядағы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17.4. Кедендік құнды айқындау әдісін таңдаудың себебі</w:t>
            </w:r>
          </w:p>
          <w:p>
            <w:pPr>
              <w:spacing w:after="20"/>
              <w:ind w:left="20"/>
              <w:jc w:val="both"/>
            </w:pPr>
            <w:r>
              <w:rPr>
                <w:rFonts w:ascii="Times New Roman"/>
                <w:b w:val="false"/>
                <w:i w:val="false"/>
                <w:color w:val="000000"/>
                <w:sz w:val="20"/>
              </w:rPr>
              <w:t>
(casdo:‌Method‌Reason‌Text)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кедендік құнын айқындаудың таңдалған әдісінің алдындағы әдістер оғанг байланысты қолданылмайтын себептерді негіздеу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18. Тауар</w:t>
            </w:r>
          </w:p>
          <w:p>
            <w:pPr>
              <w:spacing w:after="20"/>
              <w:ind w:left="20"/>
              <w:jc w:val="both"/>
            </w:pPr>
            <w:r>
              <w:rPr>
                <w:rFonts w:ascii="Times New Roman"/>
                <w:b w:val="false"/>
                <w:i w:val="false"/>
                <w:color w:val="000000"/>
                <w:sz w:val="20"/>
              </w:rPr>
              <w:t>
(cacdo:‌CVDGoods‌Item‌Details)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M.CA.CDT.00340</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18.1. Тауардың реттік нөмірі</w:t>
            </w:r>
          </w:p>
          <w:p>
            <w:pPr>
              <w:spacing w:after="20"/>
              <w:ind w:left="20"/>
              <w:jc w:val="both"/>
            </w:pPr>
            <w:r>
              <w:rPr>
                <w:rFonts w:ascii="Times New Roman"/>
                <w:b w:val="false"/>
                <w:i w:val="false"/>
                <w:color w:val="000000"/>
                <w:sz w:val="20"/>
              </w:rPr>
              <w:t>
(casdo:‌Consignment‌Item‌Ordinal)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декларациядағы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18.2. Тауардың кедендік құн декларациясындағы реттік нөмірі</w:t>
            </w:r>
          </w:p>
          <w:p>
            <w:pPr>
              <w:spacing w:after="20"/>
              <w:ind w:left="20"/>
              <w:jc w:val="both"/>
            </w:pPr>
            <w:r>
              <w:rPr>
                <w:rFonts w:ascii="Times New Roman"/>
                <w:b w:val="false"/>
                <w:i w:val="false"/>
                <w:color w:val="000000"/>
                <w:sz w:val="20"/>
              </w:rPr>
              <w:t>
(casdo:‌CDVConsignment‌Item‌Ordinal)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кедендік құн декларациясындағы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18.3. Тауардың парақтағы реттік нөмірі</w:t>
            </w:r>
          </w:p>
          <w:p>
            <w:pPr>
              <w:spacing w:after="20"/>
              <w:ind w:left="20"/>
              <w:jc w:val="both"/>
            </w:pPr>
            <w:r>
              <w:rPr>
                <w:rFonts w:ascii="Times New Roman"/>
                <w:b w:val="false"/>
                <w:i w:val="false"/>
                <w:color w:val="000000"/>
                <w:sz w:val="20"/>
              </w:rPr>
              <w:t>
(casdo:‌Page‌Consignment‌Item‌Ordinal)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парақтағы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18.4. Парақтың реттік нөмірі</w:t>
            </w:r>
          </w:p>
          <w:p>
            <w:pPr>
              <w:spacing w:after="20"/>
              <w:ind w:left="20"/>
              <w:jc w:val="both"/>
            </w:pPr>
            <w:r>
              <w:rPr>
                <w:rFonts w:ascii="Times New Roman"/>
                <w:b w:val="false"/>
                <w:i w:val="false"/>
                <w:color w:val="000000"/>
                <w:sz w:val="20"/>
              </w:rPr>
              <w:t>
(casdo:‌Page‌Ordinal)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парақтың (қосымша парақтың)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18.5. Тауардың ЕАЭО СЭҚ ТН бойынша коды</w:t>
            </w:r>
          </w:p>
          <w:p>
            <w:pPr>
              <w:spacing w:after="20"/>
              <w:ind w:left="20"/>
              <w:jc w:val="both"/>
            </w:pPr>
            <w:r>
              <w:rPr>
                <w:rFonts w:ascii="Times New Roman"/>
                <w:b w:val="false"/>
                <w:i w:val="false"/>
                <w:color w:val="000000"/>
                <w:sz w:val="20"/>
              </w:rPr>
              <w:t>
(csdo:‌Commodity‌Code)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ЕАЭО СЭҚ ТН сәйкес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18.7. Кедендік құнды айқындау базалық әдісінің коды</w:t>
            </w:r>
          </w:p>
          <w:p>
            <w:pPr>
              <w:spacing w:after="20"/>
              <w:ind w:left="20"/>
              <w:jc w:val="both"/>
            </w:pPr>
            <w:r>
              <w:rPr>
                <w:rFonts w:ascii="Times New Roman"/>
                <w:b w:val="false"/>
                <w:i w:val="false"/>
                <w:color w:val="000000"/>
                <w:sz w:val="20"/>
              </w:rPr>
              <w:t>
(casdo:‌Base‌Valuation‌Method‌Code)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базалық әдісінің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18.8. Кедендік құн</w:t>
            </w:r>
          </w:p>
          <w:p>
            <w:pPr>
              <w:spacing w:after="20"/>
              <w:ind w:left="20"/>
              <w:jc w:val="both"/>
            </w:pPr>
            <w:r>
              <w:rPr>
                <w:rFonts w:ascii="Times New Roman"/>
                <w:b w:val="false"/>
                <w:i w:val="false"/>
                <w:color w:val="000000"/>
                <w:sz w:val="20"/>
              </w:rPr>
              <w:t>
(casdo:‌Customs‌Value‌Amount)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кедендік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18.9. Валюта бағамы</w:t>
            </w:r>
          </w:p>
          <w:p>
            <w:pPr>
              <w:spacing w:after="20"/>
              <w:ind w:left="20"/>
              <w:jc w:val="both"/>
            </w:pPr>
            <w:r>
              <w:rPr>
                <w:rFonts w:ascii="Times New Roman"/>
                <w:b w:val="false"/>
                <w:i w:val="false"/>
                <w:color w:val="000000"/>
                <w:sz w:val="20"/>
              </w:rPr>
              <w:t>
(casdo:‌Exchange‌Rate)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қайта есептеу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есептеудің ондық жүйесіндегі ақша сомасының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18.10. Әкелінетін тауарлар жөніндегі әдіс бойынша немесе оның негізіндегі резервтік әдіс бойынша кедендік құнды есептеу</w:t>
            </w:r>
          </w:p>
          <w:p>
            <w:pPr>
              <w:spacing w:after="20"/>
              <w:ind w:left="20"/>
              <w:jc w:val="both"/>
            </w:pPr>
            <w:r>
              <w:rPr>
                <w:rFonts w:ascii="Times New Roman"/>
                <w:b w:val="false"/>
                <w:i w:val="false"/>
                <w:color w:val="000000"/>
                <w:sz w:val="20"/>
              </w:rPr>
              <w:t>
(cacdo:‌CVDMethod1‌Calculation‌Details)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әкелінетін тауарлармен жасалатын мәміленің құны жөніндегі әдіс бойынша (1-әдіс бойынша) немесе оның негізіндегі резервтік әдіс бойынша (1-әдіс негізінде 6-әдіс бойынша) кедендік құнды есептеу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18.10.1. Кедендік құнды есептеу негізі</w:t>
            </w:r>
          </w:p>
          <w:p>
            <w:pPr>
              <w:spacing w:after="20"/>
              <w:ind w:left="20"/>
              <w:jc w:val="both"/>
            </w:pPr>
            <w:r>
              <w:rPr>
                <w:rFonts w:ascii="Times New Roman"/>
                <w:b w:val="false"/>
                <w:i w:val="false"/>
                <w:color w:val="000000"/>
                <w:sz w:val="20"/>
              </w:rPr>
              <w:t>
(cacdo:‌Method1‌Basis‌Calculation‌Details)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әкелінетін тауарлармен жасалатын мәміленің құны жөніндегі әдіс бойынша (1-әдіс бойынша) немесе оның негізіндегі резервтік әдіс бойынша (1-әдіс негізінде 6-әдіс бойынша) кедендік құнды есептеуге арналған негіз туралы мәліметтер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M.CA.CDT.00146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*.1. Шот валютасындағы баға</w:t>
            </w:r>
          </w:p>
          <w:p>
            <w:pPr>
              <w:spacing w:after="20"/>
              <w:ind w:left="20"/>
              <w:jc w:val="both"/>
            </w:pPr>
            <w:r>
              <w:rPr>
                <w:rFonts w:ascii="Times New Roman"/>
                <w:b w:val="false"/>
                <w:i w:val="false"/>
                <w:color w:val="000000"/>
                <w:sz w:val="20"/>
              </w:rPr>
              <w:t>
(casdo:‌Invoice‌Price‌Amount)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 үшін іс жүзінде төленген немесе төлеуге жататын баға немесе әкелінетін тауарлардың кедендік құнын шот валютасымен айқындау үшін негіз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*.2. Ұлттық валютадағы баға</w:t>
            </w:r>
          </w:p>
          <w:p>
            <w:pPr>
              <w:spacing w:after="20"/>
              <w:ind w:left="20"/>
              <w:jc w:val="both"/>
            </w:pPr>
            <w:r>
              <w:rPr>
                <w:rFonts w:ascii="Times New Roman"/>
                <w:b w:val="false"/>
                <w:i w:val="false"/>
                <w:color w:val="000000"/>
                <w:sz w:val="20"/>
              </w:rPr>
              <w:t>
(casdo:‌National‌Invoice‌Price‌Amount)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 үшін іс жүзінде төленген немесе төлеуге жататын баға немесе әкелінетін тауарлардың кедендік құнын мүше мемлекеттің валютасымен айқындауға арналған өзге де негіз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*.3. Қайта есептеу бағамы</w:t>
            </w:r>
          </w:p>
          <w:p>
            <w:pPr>
              <w:spacing w:after="20"/>
              <w:ind w:left="20"/>
              <w:jc w:val="both"/>
            </w:pPr>
            <w:r>
              <w:rPr>
                <w:rFonts w:ascii="Times New Roman"/>
                <w:b w:val="false"/>
                <w:i w:val="false"/>
                <w:color w:val="000000"/>
                <w:sz w:val="20"/>
              </w:rPr>
              <w:t>
(casdo:‌Price‌Currency‌Rate)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 үшін іс жүзінде төленген немесе төлеуге жататын бағаны немесе әкелінетін тауарлардың кедендік құнын мүше мемлекеттің валютасымен айқындауға арналған өзге де негізді қайта есептеу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есептеудің ондық жүйесіндегі ақша сомасының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*.4. Ұлттық валютадағы жанама төлемдер сомасы</w:t>
            </w:r>
          </w:p>
          <w:p>
            <w:pPr>
              <w:spacing w:after="20"/>
              <w:ind w:left="20"/>
              <w:jc w:val="both"/>
            </w:pPr>
            <w:r>
              <w:rPr>
                <w:rFonts w:ascii="Times New Roman"/>
                <w:b w:val="false"/>
                <w:i w:val="false"/>
                <w:color w:val="000000"/>
                <w:sz w:val="20"/>
              </w:rPr>
              <w:t>
(casdo:‌National‌Indirect‌Payment‌Amount)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 шамасы, оның ішінде әкелінетін тауарлардың бағасына әсері мүше мемлекеттің валютасымен сандық айқындалуы мүмкін шарттарды немесе міндеттемелерді құндық бағалау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*.5. Жанама төлемдерді қайта есептеу бағамы</w:t>
            </w:r>
          </w:p>
          <w:p>
            <w:pPr>
              <w:spacing w:after="20"/>
              <w:ind w:left="20"/>
              <w:jc w:val="both"/>
            </w:pPr>
            <w:r>
              <w:rPr>
                <w:rFonts w:ascii="Times New Roman"/>
                <w:b w:val="false"/>
                <w:i w:val="false"/>
                <w:color w:val="000000"/>
                <w:sz w:val="20"/>
              </w:rPr>
              <w:t>
(casdo:‌Indirect‌Payment‌Currency‌Rate)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 оның ішінде әкелінетін тауарлардың бағасына әсері мүше мемлекеттің валютасымен сандық айқындалуы мүмкін шарттарды немесе міндеттемелерді құндық бағалау шамасын қайта есептеу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есептеудің ондық жүйесіндегі ақша сомасының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*.6. Жиынтық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кедендік құнын мүше мемлекеттің валютасымен есептеуге арналған негіздің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18.10.2. Қосымша есептемелер</w:t>
            </w:r>
          </w:p>
          <w:p>
            <w:pPr>
              <w:spacing w:after="20"/>
              <w:ind w:left="20"/>
              <w:jc w:val="both"/>
            </w:pPr>
            <w:r>
              <w:rPr>
                <w:rFonts w:ascii="Times New Roman"/>
                <w:b w:val="false"/>
                <w:i w:val="false"/>
                <w:color w:val="000000"/>
                <w:sz w:val="20"/>
              </w:rPr>
              <w:t>
(cacdo:‌Method1‌Add‌Costs‌Details)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есептемелер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M.CA.CDT.00147</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*.1. Агентке (делдалға), брокерге сыйақылар сомасы</w:t>
            </w:r>
          </w:p>
          <w:p>
            <w:pPr>
              <w:spacing w:after="20"/>
              <w:ind w:left="20"/>
              <w:jc w:val="both"/>
            </w:pPr>
            <w:r>
              <w:rPr>
                <w:rFonts w:ascii="Times New Roman"/>
                <w:b w:val="false"/>
                <w:i w:val="false"/>
                <w:color w:val="000000"/>
                <w:sz w:val="20"/>
              </w:rPr>
              <w:t>
(casdo:‌Brokerage‌Amount)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сатып алу үшін сыйақыларды қоспағанда, сатып алушының агенттерге (делдалдарға) сыйақысына және брокерлерге сыйақысына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*.2. Ыдыс пен қаптаманың құны</w:t>
            </w:r>
          </w:p>
          <w:p>
            <w:pPr>
              <w:spacing w:after="20"/>
              <w:ind w:left="20"/>
              <w:jc w:val="both"/>
            </w:pPr>
            <w:r>
              <w:rPr>
                <w:rFonts w:ascii="Times New Roman"/>
                <w:b w:val="false"/>
                <w:i w:val="false"/>
                <w:color w:val="000000"/>
                <w:sz w:val="20"/>
              </w:rPr>
              <w:t>
(casdo:‌Package‌Value‌Amount)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ыдысқа және қаптамаға шығыстары, оның ішінде қаптау материалдары мен қаптау жөніндегі жұмыстардың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*.3. Шикізаттың, материалдардың, бөлшектердің, жартылай фабрикаттардың құны</w:t>
            </w:r>
          </w:p>
          <w:p>
            <w:pPr>
              <w:spacing w:after="20"/>
              <w:ind w:left="20"/>
              <w:jc w:val="both"/>
            </w:pPr>
            <w:r>
              <w:rPr>
                <w:rFonts w:ascii="Times New Roman"/>
                <w:b w:val="false"/>
                <w:i w:val="false"/>
                <w:color w:val="000000"/>
                <w:sz w:val="20"/>
              </w:rPr>
              <w:t>
(casdo:‌Resource‌Value‌Amount)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және әкелінетін тауарлар өндірілген (тұратын) өзге де тауарлардың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*.4. Аспаптар мен керек-жарақтардың құны</w:t>
            </w:r>
          </w:p>
          <w:p>
            <w:pPr>
              <w:spacing w:after="20"/>
              <w:ind w:left="20"/>
              <w:jc w:val="both"/>
            </w:pPr>
            <w:r>
              <w:rPr>
                <w:rFonts w:ascii="Times New Roman"/>
                <w:b w:val="false"/>
                <w:i w:val="false"/>
                <w:color w:val="000000"/>
                <w:sz w:val="20"/>
              </w:rPr>
              <w:t>
(casdo:‌Tools‌Value‌Amount)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аспаптардың, штамптардың, нысандардың және әкелінетін тауарларды жасау кезінде пайдаланылатын өзге де ұқсас тауарлардың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*.5. Материалдардың құны</w:t>
            </w:r>
          </w:p>
          <w:p>
            <w:pPr>
              <w:spacing w:after="20"/>
              <w:ind w:left="20"/>
              <w:jc w:val="both"/>
            </w:pPr>
            <w:r>
              <w:rPr>
                <w:rFonts w:ascii="Times New Roman"/>
                <w:b w:val="false"/>
                <w:i w:val="false"/>
                <w:color w:val="000000"/>
                <w:sz w:val="20"/>
              </w:rPr>
              <w:t>
(casdo:‌Materials‌Value‌Amount)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өндіру кезінде жұмсалған материалдардың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аумағынан тыс жерде орындалған және әкелінетін тауарларды өндіру үшін қажетті жобалаудың, әзірлеудің, инженерлік, конструкторлық жұмыстың, көркемдік безендірудің, дизайнның, эскиздердің және сызбалардың құны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*.7. Лицензиялық және өзге де ұқсас төлемдердің сомасы</w:t>
            </w:r>
          </w:p>
          <w:p>
            <w:pPr>
              <w:spacing w:after="20"/>
              <w:ind w:left="20"/>
              <w:jc w:val="both"/>
            </w:pPr>
            <w:r>
              <w:rPr>
                <w:rFonts w:ascii="Times New Roman"/>
                <w:b w:val="false"/>
                <w:i w:val="false"/>
                <w:color w:val="000000"/>
                <w:sz w:val="20"/>
              </w:rPr>
              <w:t>
(casdo:‌Royalty‌Amount)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тауарға жататын роялтиді, патент үшін төлемді, тауар белгілерін, авторлық құқықтарды қоса алғанда, зияткерлік меншік объектілерін пайдаланғаны үшін лицензиялық және өзге де ұқсас төлемдердің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*.8. Тауарларды кейіннен сатудан түскен кіріс (түсім) сомасы</w:t>
            </w:r>
          </w:p>
          <w:p>
            <w:pPr>
              <w:spacing w:after="20"/>
              <w:ind w:left="20"/>
              <w:jc w:val="both"/>
            </w:pPr>
            <w:r>
              <w:rPr>
                <w:rFonts w:ascii="Times New Roman"/>
                <w:b w:val="false"/>
                <w:i w:val="false"/>
                <w:color w:val="000000"/>
                <w:sz w:val="20"/>
              </w:rPr>
              <w:t>
(casdo:‌Subsequent‌Resale‌Amount)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сатушыға тікелей немесе жанама тиесілі әкелінетін тауарларды кейіннен сату, оларға өзге де тәсілмен билік ету немесе пайдалану нәтижесінде алынған кіріс (түсім) бөлімінің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*.9. Орынның атауы (аты) </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Еуразиялық экономикалық одақтың кедендік аумағына келу орны немесе Еуразиялық экономикалық комиссия айқындаған өзге де орын немесе әкелінетін тауарларды Еуразиялық экономикалық одақтың кедендік аумағына  белгілеу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Еуразиялық экономикалық одақтың кедендік аумағына келетін орнына дейін немесе Еуразиялық экономикалық комиссия айқындаған өзге де орынға дейін тасуға (тасымалдауға) жұмсалатын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*.11. Тиеуге, түсіруге, қайта тиеуге немесе тасу (тасымалдау) кезіндегі өзге де операцияларға жұмсалатын шығыстар сомасы</w:t>
            </w:r>
          </w:p>
          <w:p>
            <w:pPr>
              <w:spacing w:after="20"/>
              <w:ind w:left="20"/>
              <w:jc w:val="both"/>
            </w:pPr>
            <w:r>
              <w:rPr>
                <w:rFonts w:ascii="Times New Roman"/>
                <w:b w:val="false"/>
                <w:i w:val="false"/>
                <w:color w:val="000000"/>
                <w:sz w:val="20"/>
              </w:rPr>
              <w:t>
(casdo:‌Loading‌Value‌Amount)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тиеуге, түсіруге немесе қайта тиеуге және оларды Еуразиялық экономикалық одақтың кедендік аумағына келетін орнына дейін немесе Еуразиялық экономикалық комиссия айқындаған өзге де орынға дейін тасумен (тасымалдаумен) байланысты өзге де операцияларды жүргізуге жұмсалатын шығыстар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*.12. Сақтандыруға жұмсалатын шығыстар сомасы</w:t>
            </w:r>
          </w:p>
          <w:p>
            <w:pPr>
              <w:spacing w:after="20"/>
              <w:ind w:left="20"/>
              <w:jc w:val="both"/>
            </w:pPr>
            <w:r>
              <w:rPr>
                <w:rFonts w:ascii="Times New Roman"/>
                <w:b w:val="false"/>
                <w:i w:val="false"/>
                <w:color w:val="000000"/>
                <w:sz w:val="20"/>
              </w:rPr>
              <w:t>
(casdo:‌Insurance‌Value‌Amount)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түсіруге, қайта тиеәкелінетін тауарларды тасуға (тасымалдауға), тиеуге, түсіруге немесе қайта тиеуге және оларды тасумен (тасымалдаумен) байланысты өзге де операцияларды жүргізуге байланысты сақтандыру шығыстарының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*.13. Жиынтық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валютасында қосымша есептеулер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18.10.3. Шегерімдер</w:t>
            </w:r>
          </w:p>
          <w:p>
            <w:pPr>
              <w:spacing w:after="20"/>
              <w:ind w:left="20"/>
              <w:jc w:val="both"/>
            </w:pPr>
            <w:r>
              <w:rPr>
                <w:rFonts w:ascii="Times New Roman"/>
                <w:b w:val="false"/>
                <w:i w:val="false"/>
                <w:color w:val="000000"/>
                <w:sz w:val="20"/>
              </w:rPr>
              <w:t>
(cacdo:‌Method1‌Deduction‌Details)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M.CA.CDT.00148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*.1. Құрылысқа, тұрғызуға, құрастыруға, монтаждауға жұмсалатын шығыстардың сомасы</w:t>
            </w:r>
          </w:p>
          <w:p>
            <w:pPr>
              <w:spacing w:after="20"/>
              <w:ind w:left="20"/>
              <w:jc w:val="both"/>
            </w:pPr>
            <w:r>
              <w:rPr>
                <w:rFonts w:ascii="Times New Roman"/>
                <w:b w:val="false"/>
                <w:i w:val="false"/>
                <w:color w:val="000000"/>
                <w:sz w:val="20"/>
              </w:rPr>
              <w:t>
(casdo:‌Assembly‌Value‌Amount)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Еуразиялық экономикалық одақтың кедендік аумағына әкелгеннен кейін жүргізілетін құрылысқа, тұрғызуға, құрастыруға, монтаждауға, қызмет көрсетуге немесе өнеркәсіптік қондырғылар, машиналар немесе жабдық сияқты тауарларға қатысты техникалық жәрдем көрсетуге жұмсалатын шығыстардың шамасы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Еуразиялық экономикалық одақтың кедендік аумағына келу орнынан немесе Еуразиялық экономикалық комиссия айқындаған өзге орыннан осындай тауарларды Еуразиялық экономикалық одақтың кедендік аумағымен тасуға (тасымалдауға)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*.3. Баждардың, салықтардың және алымдардың сомасы</w:t>
            </w:r>
          </w:p>
          <w:p>
            <w:pPr>
              <w:spacing w:after="20"/>
              <w:ind w:left="20"/>
              <w:jc w:val="both"/>
            </w:pPr>
            <w:r>
              <w:rPr>
                <w:rFonts w:ascii="Times New Roman"/>
                <w:b w:val="false"/>
                <w:i w:val="false"/>
                <w:color w:val="000000"/>
                <w:sz w:val="20"/>
              </w:rPr>
              <w:t>
(casdo:‌Union‌Tax‌Payment‌Amount)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Еуразиялық экономикалық одақтың кедендік аумағына әкелумен немесе осындай тауарларды Еуразиялық экономикалық одақтың кедендік аумағында сатумен байланысты төленетін баждардың, салықтардың және алымдардың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*.4. Жиынтық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валютасында шегерімдердің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18.11. Ұқсас немесе біртекті тауарлармен жасалатын мәміленің құны жөніндегі әдіс бойынша немесе олардың негізінде резервтік әдіс бойынша кедендік құнды есептеу</w:t>
            </w:r>
          </w:p>
          <w:p>
            <w:pPr>
              <w:spacing w:after="20"/>
              <w:ind w:left="20"/>
              <w:jc w:val="both"/>
            </w:pPr>
            <w:r>
              <w:rPr>
                <w:rFonts w:ascii="Times New Roman"/>
                <w:b w:val="false"/>
                <w:i w:val="false"/>
                <w:color w:val="000000"/>
                <w:sz w:val="20"/>
              </w:rPr>
              <w:t>
(cacdo:‌CVDMethod236‌Calculation‌Details)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немесе біртекті тауарлармен жасалатын мәміленің құны жөніндегі әдіс бойынша (2 немесе 3-әдістері бойынша) немесе олардың негізінде резервтік әдіс бойынша (2 немесе 3-әдіс негізінде 6-әдіс бойынша кедендік құнды есептеу туралы мәліметтер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18.11.1. Бірдей немесе біртекті тауарлармен жасалатын мәміленің құны</w:t>
            </w:r>
          </w:p>
          <w:p>
            <w:pPr>
              <w:spacing w:after="20"/>
              <w:ind w:left="20"/>
              <w:jc w:val="both"/>
            </w:pPr>
            <w:r>
              <w:rPr>
                <w:rFonts w:ascii="Times New Roman"/>
                <w:b w:val="false"/>
                <w:i w:val="false"/>
                <w:color w:val="000000"/>
                <w:sz w:val="20"/>
              </w:rPr>
              <w:t>
(casdo:‌Identical‌Goods‌Value‌Amount)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немесе біртекті тауарлармен жасалатын мәміленің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18.11.2. Мәміленің құнын азайту жағына қарай түзетулер</w:t>
            </w:r>
          </w:p>
          <w:p>
            <w:pPr>
              <w:spacing w:after="20"/>
              <w:ind w:left="20"/>
              <w:jc w:val="both"/>
            </w:pPr>
            <w:r>
              <w:rPr>
                <w:rFonts w:ascii="Times New Roman"/>
                <w:b w:val="false"/>
                <w:i w:val="false"/>
                <w:color w:val="000000"/>
                <w:sz w:val="20"/>
              </w:rPr>
              <w:t>
(cacdo:‌Deduction‌Adjustments‌Details)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бірдей немесе біртекті тауарларға қатысты шығыстар әкелінетін тауарларға қатысты шығыстардан асып кетсе, бірдей немесе біртекті тауарлармен жасалатын мәміленің құнына түзетулер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санын түзетулердің сомасы</w:t>
            </w:r>
          </w:p>
          <w:p>
            <w:pPr>
              <w:spacing w:after="20"/>
              <w:ind w:left="20"/>
              <w:jc w:val="both"/>
            </w:pPr>
            <w:r>
              <w:rPr>
                <w:rFonts w:ascii="Times New Roman"/>
                <w:b w:val="false"/>
                <w:i w:val="false"/>
                <w:color w:val="000000"/>
                <w:sz w:val="20"/>
              </w:rPr>
              <w:t>
(casdo:‌Quantity‌Adjustment‌Amount)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санына түзетулердің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*.2. Коммерциялық деңгейге түзету сомасы</w:t>
            </w:r>
          </w:p>
          <w:p>
            <w:pPr>
              <w:spacing w:after="20"/>
              <w:ind w:left="20"/>
              <w:jc w:val="both"/>
            </w:pPr>
            <w:r>
              <w:rPr>
                <w:rFonts w:ascii="Times New Roman"/>
                <w:b w:val="false"/>
                <w:i w:val="false"/>
                <w:color w:val="000000"/>
                <w:sz w:val="20"/>
              </w:rPr>
              <w:t>
(casdo:‌Commercial‌Level‌Adjustment‌Amount)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сатудың коммерциялық деңгейін түзетулердің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*.3. Орынның атауы (аты) </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Еуразиялық экономикалық одақтың кедендік аумағына келу орны немесе Еуразиялық экономикалық комиссия айқындаған өзге де орын немесе әкелінетін тауарларды Еуразиялық экономикалық одақтың кедендік аумағына  белгілеу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*.4. Тасу (тасымалдау) шығыстарындағы айырманы түзету сомасы</w:t>
            </w:r>
          </w:p>
          <w:p>
            <w:pPr>
              <w:spacing w:after="20"/>
              <w:ind w:left="20"/>
              <w:jc w:val="both"/>
            </w:pPr>
            <w:r>
              <w:rPr>
                <w:rFonts w:ascii="Times New Roman"/>
                <w:b w:val="false"/>
                <w:i w:val="false"/>
                <w:color w:val="000000"/>
                <w:sz w:val="20"/>
              </w:rPr>
              <w:t>
(casdo:‌Transport‌Adjustment‌Amount)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Еуразиялық экономикалық одақтың кедендік аумағына келу орнына дейін немесе Еуразиялық экономикалық комиссия айқындаған  өзге де орынға дейін тасуға (тасымалдауға) жұмсалатын шығыстардағы айырманы түзету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*.5. Тиеуге, түсіруге, қайта тиеуге шығыстардағы немесе тасу (тасымалдау) кезіндегі өзге де операциялардағы айырманы түзету сомасы</w:t>
            </w:r>
          </w:p>
          <w:p>
            <w:pPr>
              <w:spacing w:after="20"/>
              <w:ind w:left="20"/>
              <w:jc w:val="both"/>
            </w:pPr>
            <w:r>
              <w:rPr>
                <w:rFonts w:ascii="Times New Roman"/>
                <w:b w:val="false"/>
                <w:i w:val="false"/>
                <w:color w:val="000000"/>
                <w:sz w:val="20"/>
              </w:rPr>
              <w:t>
(casdo:‌Loading‌Adjustment‌Amount)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тиеуге, түсіруге немесе қайта тиеуге немесе тауарларды Еуразиялық экономикалық одақтың кедендік аумағына келу орнына дейін немесе Еуразиялық экономикалық комиссия айқындаған  өзге де орынға дейін тасуға (тасымалдауға) байланысты өзге де операцияларға жұмсалатын шығыстардағы айырманы түзету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*.6. Сақтандыру шығыстарындағы айырманы түзету сомасы</w:t>
            </w:r>
          </w:p>
          <w:p>
            <w:pPr>
              <w:spacing w:after="20"/>
              <w:ind w:left="20"/>
              <w:jc w:val="both"/>
            </w:pPr>
            <w:r>
              <w:rPr>
                <w:rFonts w:ascii="Times New Roman"/>
                <w:b w:val="false"/>
                <w:i w:val="false"/>
                <w:color w:val="000000"/>
                <w:sz w:val="20"/>
              </w:rPr>
              <w:t>
(casdo:‌Insurance‌Adjustment‌Amount)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тасумен (тасымалдаумен), тиеумен, түсірумен немесе қайта тиеумен және оларды тасуға (тасымалдауға) байланысты өзге де операциялар жүргізумен байланысты сақтандыру шығыстарындағы айырманы түзету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*.7. Жиынтық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валютасындағы түзетулер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18.11.3. Мәміле құнын ұлғайту жағына қарай түзетулер</w:t>
            </w:r>
          </w:p>
          <w:p>
            <w:pPr>
              <w:spacing w:after="20"/>
              <w:ind w:left="20"/>
              <w:jc w:val="both"/>
            </w:pPr>
            <w:r>
              <w:rPr>
                <w:rFonts w:ascii="Times New Roman"/>
                <w:b w:val="false"/>
                <w:i w:val="false"/>
                <w:color w:val="000000"/>
                <w:sz w:val="20"/>
              </w:rPr>
              <w:t>
(cacdo:‌Additions‌Adjustments‌Details)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бірдей немесе біртекті тауарларға қатысты шығыстар әкелінетін тауарларға қатысты шығыстардан аз болса, бірдей немесе біртекті тауарлармен жасалатын мәмілелер құнына түзетулер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санын түзетулердің сомасы</w:t>
            </w:r>
          </w:p>
          <w:p>
            <w:pPr>
              <w:spacing w:after="20"/>
              <w:ind w:left="20"/>
              <w:jc w:val="both"/>
            </w:pPr>
            <w:r>
              <w:rPr>
                <w:rFonts w:ascii="Times New Roman"/>
                <w:b w:val="false"/>
                <w:i w:val="false"/>
                <w:color w:val="000000"/>
                <w:sz w:val="20"/>
              </w:rPr>
              <w:t>
(casdo:‌Quantity‌Adjustment‌Amount)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санына түзетулердің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*.2. Коммерциялық деңгейге түзету сомасы</w:t>
            </w:r>
          </w:p>
          <w:p>
            <w:pPr>
              <w:spacing w:after="20"/>
              <w:ind w:left="20"/>
              <w:jc w:val="both"/>
            </w:pPr>
            <w:r>
              <w:rPr>
                <w:rFonts w:ascii="Times New Roman"/>
                <w:b w:val="false"/>
                <w:i w:val="false"/>
                <w:color w:val="000000"/>
                <w:sz w:val="20"/>
              </w:rPr>
              <w:t>
(casdo:‌Commercial‌Level‌Adjustment‌Amount)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сатудың коммерциялық деңгейін түзетулердің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*.3. Орынның атауы (аты) </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Еуразиялық экономикалық одақтың кедендік аумағына келу орны немесе Еуразиялық экономикалық комиссия айқындаған өзге де орын немесе әкелінетін тауарларды Еуразиялық экономикалық одақтың кедендік аумағына  белгілеу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*.4. Тасуға (тасымалдауға) жұмсалатын шығыстардағы айырманы түзету сомасы</w:t>
            </w:r>
          </w:p>
          <w:p>
            <w:pPr>
              <w:spacing w:after="20"/>
              <w:ind w:left="20"/>
              <w:jc w:val="both"/>
            </w:pPr>
            <w:r>
              <w:rPr>
                <w:rFonts w:ascii="Times New Roman"/>
                <w:b w:val="false"/>
                <w:i w:val="false"/>
                <w:color w:val="000000"/>
                <w:sz w:val="20"/>
              </w:rPr>
              <w:t>
(casdo:‌Transport‌Adjustment‌Amount)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Еуразиялық экономикалық одақтың кедендік аумағына келу орнына дейін немесе Еуразиялық экономикалық комиссия айқындаған  өзге де орынға дейін тасуға (тасымалдауға) жұмсалатын шығыстардағы айырманы түзету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*.5. Тиеуге, түсіруге, қайта тиеуге шығыстардағы немесе тасу (тасымалдау) кезіндегі өзге де операциялардағы айырманы түзету сомасы</w:t>
            </w:r>
          </w:p>
          <w:p>
            <w:pPr>
              <w:spacing w:after="20"/>
              <w:ind w:left="20"/>
              <w:jc w:val="both"/>
            </w:pPr>
            <w:r>
              <w:rPr>
                <w:rFonts w:ascii="Times New Roman"/>
                <w:b w:val="false"/>
                <w:i w:val="false"/>
                <w:color w:val="000000"/>
                <w:sz w:val="20"/>
              </w:rPr>
              <w:t>
(casdo:‌Loading‌Adjustment‌Amount)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тиеуге, түсіруге немесе қайта тиеуге және тауарларды Еуразиялық экономикалық одақтың кедендік аумағына келу орнына дейін немесе Еуразиялық экономикалық комиссия айқындаған  өзге де орынға дейін тасуға (тасымалдауға) байланысты өзге де операцияларды жүргізуге жұмсалатын шығыстардағы айырманы түзету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*.6. Сақтандыру шығыстарындағы айырманы түзету сомасы</w:t>
            </w:r>
          </w:p>
          <w:p>
            <w:pPr>
              <w:spacing w:after="20"/>
              <w:ind w:left="20"/>
              <w:jc w:val="both"/>
            </w:pPr>
            <w:r>
              <w:rPr>
                <w:rFonts w:ascii="Times New Roman"/>
                <w:b w:val="false"/>
                <w:i w:val="false"/>
                <w:color w:val="000000"/>
                <w:sz w:val="20"/>
              </w:rPr>
              <w:t>
(casdo:‌Insurance‌Adjustment‌Amount)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тасумен (тасымалдаумен), тиеумен, түсірумен немесе қайта тиеумен және оларды тасуға (тасымалдауға) байланысты өзге де операциялар жүргізумен байланысты сақтандыру шығыстарындағы айырманы түзету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*.7. Жиынтық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валютасындағы түзетулер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 Құн</w:t>
            </w:r>
          </w:p>
          <w:p>
            <w:pPr>
              <w:spacing w:after="20"/>
              <w:ind w:left="20"/>
              <w:jc w:val="both"/>
            </w:pPr>
            <w:r>
              <w:rPr>
                <w:rFonts w:ascii="Times New Roman"/>
                <w:b w:val="false"/>
                <w:i w:val="false"/>
                <w:color w:val="000000"/>
                <w:sz w:val="20"/>
              </w:rPr>
              <w:t>
(casdo:‌CAValue‌Amount)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валютасына түзетулерді есептегенде бірдей немесе біртекті тауарлармен жасалатын мәміленің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18.11.5. Бірдей немесе біртекті тауарлардың саны</w:t>
            </w:r>
          </w:p>
          <w:p>
            <w:pPr>
              <w:spacing w:after="20"/>
              <w:ind w:left="20"/>
              <w:jc w:val="both"/>
            </w:pPr>
            <w:r>
              <w:rPr>
                <w:rFonts w:ascii="Times New Roman"/>
                <w:b w:val="false"/>
                <w:i w:val="false"/>
                <w:color w:val="000000"/>
                <w:sz w:val="20"/>
              </w:rPr>
              <w:t>
(cacdo:‌Identical‌Goods‌Measure‌Details)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немесе біртекті тауарлардың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18.11.6. Тауардың саны</w:t>
            </w:r>
          </w:p>
          <w:p>
            <w:pPr>
              <w:spacing w:after="20"/>
              <w:ind w:left="20"/>
              <w:jc w:val="both"/>
            </w:pPr>
            <w:r>
              <w:rPr>
                <w:rFonts w:ascii="Times New Roman"/>
                <w:b w:val="false"/>
                <w:i w:val="false"/>
                <w:color w:val="000000"/>
                <w:sz w:val="20"/>
              </w:rPr>
              <w:t>
(cacdo:‌Goods‌Measure‌Details)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18.12. Шегеру әдісі бойынша немесе оның негізінде резервтік әдіс бойынша кедендік құнды есептеу</w:t>
            </w:r>
          </w:p>
          <w:p>
            <w:pPr>
              <w:spacing w:after="20"/>
              <w:ind w:left="20"/>
              <w:jc w:val="both"/>
            </w:pPr>
            <w:r>
              <w:rPr>
                <w:rFonts w:ascii="Times New Roman"/>
                <w:b w:val="false"/>
                <w:i w:val="false"/>
                <w:color w:val="000000"/>
                <w:sz w:val="20"/>
              </w:rPr>
              <w:t>
(cacdo:‌CVDMethod46‌Calculation‌Details)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 әдісі бойынша (4-әдіс бойынша) немесе оның негізінде резервтік әдіс бойынша (4-әдістің негізінде 6-әдіс бойынша) кедендік құнды есептеу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18.12.1. Тауар бірлігінің бағасы</w:t>
            </w:r>
          </w:p>
          <w:p>
            <w:pPr>
              <w:spacing w:after="20"/>
              <w:ind w:left="20"/>
              <w:jc w:val="both"/>
            </w:pPr>
            <w:r>
              <w:rPr>
                <w:rFonts w:ascii="Times New Roman"/>
                <w:b w:val="false"/>
                <w:i w:val="false"/>
                <w:color w:val="000000"/>
                <w:sz w:val="20"/>
              </w:rPr>
              <w:t>
(casdo:‌Goods‌Unit‌Price‌Amount)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бағасы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18.12.2. Өлшем бірлігі</w:t>
            </w:r>
          </w:p>
          <w:p>
            <w:pPr>
              <w:spacing w:after="20"/>
              <w:ind w:left="20"/>
              <w:jc w:val="both"/>
            </w:pPr>
            <w:r>
              <w:rPr>
                <w:rFonts w:ascii="Times New Roman"/>
                <w:b w:val="false"/>
                <w:i w:val="false"/>
                <w:color w:val="000000"/>
                <w:sz w:val="20"/>
              </w:rPr>
              <w:t>
(csdo:‌Unified‌Measurement‌Unit‌Code)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белгіленген тауардың бірлігі өлшем бірлігінің кодтық белгіленімі</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18.12.3. Пайданың, агентке (делдалға) төленетін сыйақының, баға үстемақысының сомасы</w:t>
            </w:r>
          </w:p>
          <w:p>
            <w:pPr>
              <w:spacing w:after="20"/>
              <w:ind w:left="20"/>
              <w:jc w:val="both"/>
            </w:pPr>
            <w:r>
              <w:rPr>
                <w:rFonts w:ascii="Times New Roman"/>
                <w:b w:val="false"/>
                <w:i w:val="false"/>
                <w:color w:val="000000"/>
                <w:sz w:val="20"/>
              </w:rPr>
              <w:t>
(casdo:‌Profit‌Amount)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агентке (делдалға) төленетін немесе төлеуге жататын сыйақының не пайда алу және жалпы (коммерциялық және басқарушылық) шығыстарды жабу үшін жүргізілетін баға үстемақысының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жүзеге асырылған тасуға (тасымалдауға) және сақтандыруға және осындай шығыстар операцияларына байланысты шығыстардың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18.12.5. Баждардың, салықтардың және алымдардың сомасы</w:t>
            </w:r>
          </w:p>
          <w:p>
            <w:pPr>
              <w:spacing w:after="20"/>
              <w:ind w:left="20"/>
              <w:jc w:val="both"/>
            </w:pPr>
            <w:r>
              <w:rPr>
                <w:rFonts w:ascii="Times New Roman"/>
                <w:b w:val="false"/>
                <w:i w:val="false"/>
                <w:color w:val="000000"/>
                <w:sz w:val="20"/>
              </w:rPr>
              <w:t>
(casdo:‌Union‌Tax‌Payment‌Amount)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баждардың, салықтардың және алымдардың, сондай-ақ мүше мемлекеттердің аумақтарына тауарлар әкелумен және (немесе) сатумен байланысты төлеуге жататын өзге де салықтар мен алымдардың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18.12.6. Тауарларды қайта өңдеу (өңдеу) нәтижесінде қосылған құн </w:t>
            </w:r>
          </w:p>
          <w:p>
            <w:pPr>
              <w:spacing w:after="20"/>
              <w:ind w:left="20"/>
              <w:jc w:val="both"/>
            </w:pPr>
            <w:r>
              <w:rPr>
                <w:rFonts w:ascii="Times New Roman"/>
                <w:b w:val="false"/>
                <w:i w:val="false"/>
                <w:color w:val="000000"/>
                <w:sz w:val="20"/>
              </w:rPr>
              <w:t>
(casdo:‌Processing‌Value‌Amount)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 тауарларды қайта өңдеу (өңдеу) нәтижесінде қосылған құн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18.12.7. Жиынтық (жалпы) сома</w:t>
            </w:r>
          </w:p>
          <w:p>
            <w:pPr>
              <w:spacing w:after="20"/>
              <w:ind w:left="20"/>
              <w:jc w:val="both"/>
            </w:pPr>
            <w:r>
              <w:rPr>
                <w:rFonts w:ascii="Times New Roman"/>
                <w:b w:val="false"/>
                <w:i w:val="false"/>
                <w:color w:val="000000"/>
                <w:sz w:val="20"/>
              </w:rPr>
              <w:t>
(casdo:‌Total‌Amount)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бағасына мүше мемлекеттің валютасымен қосылған сома шегерімдерінің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18.12.8. Тауардың саны</w:t>
            </w:r>
          </w:p>
          <w:p>
            <w:pPr>
              <w:spacing w:after="20"/>
              <w:ind w:left="20"/>
              <w:jc w:val="both"/>
            </w:pPr>
            <w:r>
              <w:rPr>
                <w:rFonts w:ascii="Times New Roman"/>
                <w:b w:val="false"/>
                <w:i w:val="false"/>
                <w:color w:val="000000"/>
                <w:sz w:val="20"/>
              </w:rPr>
              <w:t>
(cacdo:‌Goods‌Measure‌Details)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M.CA.CDT.00109</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шартты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18.13. Қосу әдісі немесе оның негізінде резервтік әдіс бойынша кедендік құнды есептеу</w:t>
            </w:r>
          </w:p>
          <w:p>
            <w:pPr>
              <w:spacing w:after="20"/>
              <w:ind w:left="20"/>
              <w:jc w:val="both"/>
            </w:pPr>
            <w:r>
              <w:rPr>
                <w:rFonts w:ascii="Times New Roman"/>
                <w:b w:val="false"/>
                <w:i w:val="false"/>
                <w:color w:val="000000"/>
                <w:sz w:val="20"/>
              </w:rPr>
              <w:t>
(cacdo:‌CVDMethod56‌Calculation‌Details)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 әдісі (5-әдіс бойынша) немесе оның негізінде резервтік әдіс бойынша (5-әдіс негізінде 6-әдіс бойынша) кедендік құнды есептеу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18.13.1. Материалдарға өндіріске, тауарлар өндірумен байланысты өзге де операцияларға жұмсалатын шығыстар сомасы</w:t>
            </w:r>
          </w:p>
          <w:p>
            <w:pPr>
              <w:spacing w:after="20"/>
              <w:ind w:left="20"/>
              <w:jc w:val="both"/>
            </w:pPr>
            <w:r>
              <w:rPr>
                <w:rFonts w:ascii="Times New Roman"/>
                <w:b w:val="false"/>
                <w:i w:val="false"/>
                <w:color w:val="000000"/>
                <w:sz w:val="20"/>
              </w:rPr>
              <w:t>
(casdo:‌Production‌Value‌Amount)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дайындауға немесе сатып алуға жұмсалатын шығыстардың және өндіріске, сондай-ақ әкелінетін тауарларды өндіруге байланысты өзге де операцияларға жұмсалатын шығыстардың жалпы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18.13.2. Ыдыс пен қаптаманың құны</w:t>
            </w:r>
          </w:p>
          <w:p>
            <w:pPr>
              <w:spacing w:after="20"/>
              <w:ind w:left="20"/>
              <w:jc w:val="both"/>
            </w:pPr>
            <w:r>
              <w:rPr>
                <w:rFonts w:ascii="Times New Roman"/>
                <w:b w:val="false"/>
                <w:i w:val="false"/>
                <w:color w:val="000000"/>
                <w:sz w:val="20"/>
              </w:rPr>
              <w:t>
(casdo:‌Package‌Value‌Amount)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ыдысқа және қаптамаға шығыстары, оның ішінде қаптау материалдары мен қаптау жөніндегі жұмыстардың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(casdo:‌Design‌Union‌Value‌Amount)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18.13.4. Шикізаттың, материалдардың, бөлшектердің, жартылай фабрикаттардың құны</w:t>
            </w:r>
          </w:p>
          <w:p>
            <w:pPr>
              <w:spacing w:after="20"/>
              <w:ind w:left="20"/>
              <w:jc w:val="both"/>
            </w:pPr>
            <w:r>
              <w:rPr>
                <w:rFonts w:ascii="Times New Roman"/>
                <w:b w:val="false"/>
                <w:i w:val="false"/>
                <w:color w:val="000000"/>
                <w:sz w:val="20"/>
              </w:rPr>
              <w:t>
(casdo:‌Resource‌Value‌Amount)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және әкелінетін тауарлар өндірілген (тұратын) өзге де тауарлардың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18.13.5. Аспаптар мен керек-жарақтардың құны</w:t>
            </w:r>
          </w:p>
          <w:p>
            <w:pPr>
              <w:spacing w:after="20"/>
              <w:ind w:left="20"/>
              <w:jc w:val="both"/>
            </w:pPr>
            <w:r>
              <w:rPr>
                <w:rFonts w:ascii="Times New Roman"/>
                <w:b w:val="false"/>
                <w:i w:val="false"/>
                <w:color w:val="000000"/>
                <w:sz w:val="20"/>
              </w:rPr>
              <w:t>
(casdo:‌Tools‌Value‌Amount)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аспаптардың, штамптардың, нысандардың және әкелінетін тауарларды жасау кезінде пайдаланылатын өзге де ұқсас тауарлардың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18.13.6. Материалдардың құны</w:t>
            </w:r>
          </w:p>
          <w:p>
            <w:pPr>
              <w:spacing w:after="20"/>
              <w:ind w:left="20"/>
              <w:jc w:val="both"/>
            </w:pPr>
            <w:r>
              <w:rPr>
                <w:rFonts w:ascii="Times New Roman"/>
                <w:b w:val="false"/>
                <w:i w:val="false"/>
                <w:color w:val="000000"/>
                <w:sz w:val="20"/>
              </w:rPr>
              <w:t>
(casdo:‌Materials‌Value‌Amount)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өндіру кезінде жұмсалған материалдардың құны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аумағынан тыс жерде орындалған және әкелінетін тауарларды өндіру үшін қажетті жобалаудың, әзірлеудің, инженерлік, конструкторлық жұмыстың, көркемдік безендірудің, дизайнның, эскиздердің және сызбалардың құны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18.13.8. Тауарларды өндірумен байланысты өзге де шығыстардың сомасы</w:t>
            </w:r>
          </w:p>
          <w:p>
            <w:pPr>
              <w:spacing w:after="20"/>
              <w:ind w:left="20"/>
              <w:jc w:val="both"/>
            </w:pPr>
            <w:r>
              <w:rPr>
                <w:rFonts w:ascii="Times New Roman"/>
                <w:b w:val="false"/>
                <w:i w:val="false"/>
                <w:color w:val="000000"/>
                <w:sz w:val="20"/>
              </w:rPr>
              <w:t>
(casdo:‌Add‌Production‌Value‌Amount)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өндірумен байланысты өзге де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18.13.9. Пайданың, агентке (делдалға) төленетін сыйақының, баға үстемақысының сомасы</w:t>
            </w:r>
          </w:p>
          <w:p>
            <w:pPr>
              <w:spacing w:after="20"/>
              <w:ind w:left="20"/>
              <w:jc w:val="both"/>
            </w:pPr>
            <w:r>
              <w:rPr>
                <w:rFonts w:ascii="Times New Roman"/>
                <w:b w:val="false"/>
                <w:i w:val="false"/>
                <w:color w:val="000000"/>
                <w:sz w:val="20"/>
              </w:rPr>
              <w:t>
(casdo:‌Profit‌Amount)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мен жалпы (коммерциялық және басқарушылық) шығыстардың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18.13.10. Орынның атауы (аты) </w:t>
            </w:r>
          </w:p>
          <w:p>
            <w:pPr>
              <w:spacing w:after="20"/>
              <w:ind w:left="20"/>
              <w:jc w:val="both"/>
            </w:pPr>
            <w:r>
              <w:rPr>
                <w:rFonts w:ascii="Times New Roman"/>
                <w:b w:val="false"/>
                <w:i w:val="false"/>
                <w:color w:val="000000"/>
                <w:sz w:val="20"/>
              </w:rPr>
              <w:t>
(casdo:‌Place‌Name)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тауарлардың Еуразиялық экономикалық одақтың кедендік аумағына келу орны немесе Еуразиялық экономикалық комиссия айқындаған өзге де орын немесе әкелінетін тауарларды Еуразиялық экономикалық одақтың кедендік аумағына  белгілеу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18.13.11. Тасуға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Еуразиялық экономикалық одақтың кедендік аумағына келетін орнына дейін немесе Еуразиялық экономикалық комиссия айқындаған өзге де орынға дейін тасуға (тасымалдауға) жұмсалатын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18.13.12. Тиеуге, түсіруге, қайта тиеуге немесе тасу (тасымалдау) кезіндегі өзге де операцияларға жұмсалатын шығыстар сомасы</w:t>
            </w:r>
          </w:p>
          <w:p>
            <w:pPr>
              <w:spacing w:after="20"/>
              <w:ind w:left="20"/>
              <w:jc w:val="both"/>
            </w:pPr>
            <w:r>
              <w:rPr>
                <w:rFonts w:ascii="Times New Roman"/>
                <w:b w:val="false"/>
                <w:i w:val="false"/>
                <w:color w:val="000000"/>
                <w:sz w:val="20"/>
              </w:rPr>
              <w:t>
(casdo:‌Loading‌Value‌Amount)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тауарларды тиеуге, түсіруге немесе қайта тиеуге және оларды Еуразиялық экономикалық одақтың кедендік аумағына келетін орнына дейін немесе Еуразиялық экономикалық комиссия айқындаған өзге де орынға дейін тасумен (тасымалдаумен) байланысты өзге деоперцияларды жүргізуге жұмсалатын шығыстардың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18.13.13. Сақтандыруға жұмсалатын шығыстар сомасы</w:t>
            </w:r>
          </w:p>
          <w:p>
            <w:pPr>
              <w:spacing w:after="20"/>
              <w:ind w:left="20"/>
              <w:jc w:val="both"/>
            </w:pPr>
            <w:r>
              <w:rPr>
                <w:rFonts w:ascii="Times New Roman"/>
                <w:b w:val="false"/>
                <w:i w:val="false"/>
                <w:color w:val="000000"/>
                <w:sz w:val="20"/>
              </w:rPr>
              <w:t>
(casdo:‌Insurance‌Value‌Amount)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түсіруге, қайта тиеәкелінетін тауарларды тасуға (тасымалдауға), тиеуге, түсіруге немесе қайта тиеуге және оларды тасумен (тасымалдаумен) байланысты өзге де операцияларды жүргізуге байланысты сақтандыру шығыстарының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18.14. Кедендік құнның дәл шамасын мәлімдеу мерзімі</w:t>
            </w:r>
          </w:p>
          <w:p>
            <w:pPr>
              <w:spacing w:after="20"/>
              <w:ind w:left="20"/>
              <w:jc w:val="both"/>
            </w:pPr>
            <w:r>
              <w:rPr>
                <w:rFonts w:ascii="Times New Roman"/>
                <w:b w:val="false"/>
                <w:i w:val="false"/>
                <w:color w:val="000000"/>
                <w:sz w:val="20"/>
              </w:rPr>
              <w:t>
(casdo:‌Customs‌Value‌Date)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кедендік құнының дәл шамасын мәлімдеу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18.15. Соманы (шаманы) қайта есептеу</w:t>
            </w:r>
          </w:p>
          <w:p>
            <w:pPr>
              <w:spacing w:after="20"/>
              <w:ind w:left="20"/>
              <w:jc w:val="both"/>
            </w:pPr>
            <w:r>
              <w:rPr>
                <w:rFonts w:ascii="Times New Roman"/>
                <w:b w:val="false"/>
                <w:i w:val="false"/>
                <w:color w:val="000000"/>
                <w:sz w:val="20"/>
              </w:rPr>
              <w:t>
(cacdo:‌CVDCurrency‌Exchange‌Details)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валютамен көрсетілген соманы (шаманы) мүше мемлекеттің валютасына қайта есептеу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18.15.1. Құжат бағанының (позицияның)  нөмірі (сәйкестендіргіші) </w:t>
            </w:r>
          </w:p>
          <w:p>
            <w:pPr>
              <w:spacing w:after="20"/>
              <w:ind w:left="20"/>
              <w:jc w:val="both"/>
            </w:pPr>
            <w:r>
              <w:rPr>
                <w:rFonts w:ascii="Times New Roman"/>
                <w:b w:val="false"/>
                <w:i w:val="false"/>
                <w:color w:val="000000"/>
                <w:sz w:val="20"/>
              </w:rPr>
              <w:t>
(casdo:‌Document‌Box‌Id)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декларациясы бағанының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18.15.2. Құн</w:t>
            </w:r>
          </w:p>
          <w:p>
            <w:pPr>
              <w:spacing w:after="20"/>
              <w:ind w:left="20"/>
              <w:jc w:val="both"/>
            </w:pPr>
            <w:r>
              <w:rPr>
                <w:rFonts w:ascii="Times New Roman"/>
                <w:b w:val="false"/>
                <w:i w:val="false"/>
                <w:color w:val="000000"/>
                <w:sz w:val="20"/>
              </w:rPr>
              <w:t>
(casdo:‌CAValue‌Amount)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валютасындағы сома (шама)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18.15.3. Валюта бағамы</w:t>
            </w:r>
          </w:p>
          <w:p>
            <w:pPr>
              <w:spacing w:after="20"/>
              <w:ind w:left="20"/>
              <w:jc w:val="both"/>
            </w:pPr>
            <w:r>
              <w:rPr>
                <w:rFonts w:ascii="Times New Roman"/>
                <w:b w:val="false"/>
                <w:i w:val="false"/>
                <w:color w:val="000000"/>
                <w:sz w:val="20"/>
              </w:rPr>
              <w:t>
(casdo:‌Exchange‌Rate)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бағамы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сыныптауышының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дәрежесінің көрсеткіші түрінде ұсынылған есептеудің ондық жүйесіндегі ақша сомасының масштабы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18.16. Қосымша деректер</w:t>
            </w:r>
          </w:p>
          <w:p>
            <w:pPr>
              <w:spacing w:after="20"/>
              <w:ind w:left="20"/>
              <w:jc w:val="both"/>
            </w:pPr>
            <w:r>
              <w:rPr>
                <w:rFonts w:ascii="Times New Roman"/>
                <w:b w:val="false"/>
                <w:i w:val="false"/>
                <w:color w:val="000000"/>
                <w:sz w:val="20"/>
              </w:rPr>
              <w:t>
(cacdo:‌CVDAdditional‌Information‌Details)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18.16.1. Қосымша ақпарат түрінің коды</w:t>
            </w:r>
          </w:p>
          <w:p>
            <w:pPr>
              <w:spacing w:after="20"/>
              <w:ind w:left="20"/>
              <w:jc w:val="both"/>
            </w:pPr>
            <w:r>
              <w:rPr>
                <w:rFonts w:ascii="Times New Roman"/>
                <w:b w:val="false"/>
                <w:i w:val="false"/>
                <w:color w:val="000000"/>
                <w:sz w:val="20"/>
              </w:rPr>
              <w:t>
(casdo:‌CVDAdditional‌Information‌Kind‌Code)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18.16.2. Сипаттамасы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түріндегі қосымша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18.16.3. Кеден құжатының тіркеу нөмірі</w:t>
            </w:r>
          </w:p>
          <w:p>
            <w:pPr>
              <w:spacing w:after="20"/>
              <w:ind w:left="20"/>
              <w:jc w:val="both"/>
            </w:pPr>
            <w:r>
              <w:rPr>
                <w:rFonts w:ascii="Times New Roman"/>
                <w:b w:val="false"/>
                <w:i w:val="false"/>
                <w:color w:val="000000"/>
                <w:sz w:val="20"/>
              </w:rPr>
              <w:t>
(cacdo:‌Customs‌Doc‌Id‌Details)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*.3. Кедендік құжаттың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құжаттың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*.4. Реттік нөмір</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18.16.4.  Тауарларға арналған декларациядағы тауардың реттік нөмірі</w:t>
            </w:r>
          </w:p>
          <w:p>
            <w:pPr>
              <w:spacing w:after="20"/>
              <w:ind w:left="20"/>
              <w:jc w:val="both"/>
            </w:pPr>
            <w:r>
              <w:rPr>
                <w:rFonts w:ascii="Times New Roman"/>
                <w:b w:val="false"/>
                <w:i w:val="false"/>
                <w:color w:val="000000"/>
                <w:sz w:val="20"/>
              </w:rPr>
              <w:t>
(casdo:‌DTConsignment‌Item‌Ordinal)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"Қосымша деректер" бағанында көрсетілген тауарларға арналған декларациядағы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19. Қосымша деректер</w:t>
            </w:r>
          </w:p>
          <w:p>
            <w:pPr>
              <w:spacing w:after="20"/>
              <w:ind w:left="20"/>
              <w:jc w:val="both"/>
            </w:pPr>
            <w:r>
              <w:rPr>
                <w:rFonts w:ascii="Times New Roman"/>
                <w:b w:val="false"/>
                <w:i w:val="false"/>
                <w:color w:val="000000"/>
                <w:sz w:val="20"/>
              </w:rPr>
              <w:t>
(cacdo:‌CVDAdditional‌Information‌Details)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тауарларға жататын қосымша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M.CA.CDT.00345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19.1. Қосымша ақпарат түрінің коды</w:t>
            </w:r>
          </w:p>
          <w:p>
            <w:pPr>
              <w:spacing w:after="20"/>
              <w:ind w:left="20"/>
              <w:jc w:val="both"/>
            </w:pPr>
            <w:r>
              <w:rPr>
                <w:rFonts w:ascii="Times New Roman"/>
                <w:b w:val="false"/>
                <w:i w:val="false"/>
                <w:color w:val="000000"/>
                <w:sz w:val="20"/>
              </w:rPr>
              <w:t>
(casdo:‌CVDAdditional‌Information‌Kind‌Code)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M.CA.SDE.01204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19.2. Сипаттамасы</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түріндегі қосымша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19.3. Кеден құжатының тіркеу нөмірі</w:t>
            </w:r>
          </w:p>
          <w:p>
            <w:pPr>
              <w:spacing w:after="20"/>
              <w:ind w:left="20"/>
              <w:jc w:val="both"/>
            </w:pPr>
            <w:r>
              <w:rPr>
                <w:rFonts w:ascii="Times New Roman"/>
                <w:b w:val="false"/>
                <w:i w:val="false"/>
                <w:color w:val="000000"/>
                <w:sz w:val="20"/>
              </w:rPr>
              <w:t>
(cacdo:‌Customs‌Doc‌Id‌Details)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декларацияның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M.CA.CDT.00433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19.3.3. Кедендік құжаттың тіркеу журналы бойынша нөмірі</w:t>
            </w:r>
          </w:p>
          <w:p>
            <w:pPr>
              <w:spacing w:after="20"/>
              <w:ind w:left="20"/>
              <w:jc w:val="both"/>
            </w:pPr>
            <w:r>
              <w:rPr>
                <w:rFonts w:ascii="Times New Roman"/>
                <w:b w:val="false"/>
                <w:i w:val="false"/>
                <w:color w:val="000000"/>
                <w:sz w:val="20"/>
              </w:rPr>
              <w:t>
(casdo:‌Customs‌Document‌Id)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құжаттың тіркеу журналы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19.3.4. Реттік нөмір</w:t>
            </w:r>
          </w:p>
          <w:p>
            <w:pPr>
              <w:spacing w:after="20"/>
              <w:ind w:left="20"/>
              <w:jc w:val="both"/>
            </w:pPr>
            <w:r>
              <w:rPr>
                <w:rFonts w:ascii="Times New Roman"/>
                <w:b w:val="false"/>
                <w:i w:val="false"/>
                <w:color w:val="000000"/>
                <w:sz w:val="20"/>
              </w:rPr>
              <w:t>
(casdo:‌Customs‌Document‌Ordinal‌Id)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өзгерістердің және (немесе) толықтырулардың нөмірі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Тауарларға арналған декларациядағы тауардың реттік нөмірі</w:t>
            </w:r>
          </w:p>
          <w:p>
            <w:pPr>
              <w:spacing w:after="20"/>
              <w:ind w:left="20"/>
              <w:jc w:val="both"/>
            </w:pPr>
            <w:r>
              <w:rPr>
                <w:rFonts w:ascii="Times New Roman"/>
                <w:b w:val="false"/>
                <w:i w:val="false"/>
                <w:color w:val="000000"/>
                <w:sz w:val="20"/>
              </w:rPr>
              <w:t>
(casdo:‌DTConsignment‌Item‌Ordinal)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нөмірі "Қосымша деректер" бағанында көрсетілген тауарларға арналған декларациядағы тауардың реттік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20. Кедендік құжатты толтырған (оған қол қойған) жеке тұлға</w:t>
            </w:r>
          </w:p>
          <w:p>
            <w:pPr>
              <w:spacing w:after="20"/>
              <w:ind w:left="20"/>
              <w:jc w:val="both"/>
            </w:pPr>
            <w:r>
              <w:rPr>
                <w:rFonts w:ascii="Times New Roman"/>
                <w:b w:val="false"/>
                <w:i w:val="false"/>
                <w:color w:val="000000"/>
                <w:sz w:val="20"/>
              </w:rPr>
              <w:t>
(cacdo:‌Signatory‌Person‌V2‌Details)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 толтырған (оған қол қойған) жеке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M.CA.CDE.01172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M.CA.CDT.01142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20.1. Құжатқа қол қойған лауазымды тұлға </w:t>
            </w:r>
          </w:p>
          <w:p>
            <w:pPr>
              <w:spacing w:after="20"/>
              <w:ind w:left="20"/>
              <w:jc w:val="both"/>
            </w:pPr>
            <w:r>
              <w:rPr>
                <w:rFonts w:ascii="Times New Roman"/>
                <w:b w:val="false"/>
                <w:i w:val="false"/>
                <w:color w:val="000000"/>
                <w:sz w:val="20"/>
              </w:rPr>
              <w:t>
(cacdo:‌Signing‌Details)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қол қойған лауазымды тұлға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M.CA.CDT.00155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20.1.1. ТАӘ</w:t>
            </w:r>
          </w:p>
          <w:p>
            <w:pPr>
              <w:spacing w:after="20"/>
              <w:ind w:left="20"/>
              <w:jc w:val="both"/>
            </w:pPr>
            <w:r>
              <w:rPr>
                <w:rFonts w:ascii="Times New Roman"/>
                <w:b w:val="false"/>
                <w:i w:val="false"/>
                <w:color w:val="000000"/>
                <w:sz w:val="20"/>
              </w:rPr>
              <w:t>
(ccdo:‌Full‌Name‌Details)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M.CDT.00016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әкесінің аты (екінші немесе орташа 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20.1.2. Лауазымның атауы</w:t>
            </w:r>
          </w:p>
          <w:p>
            <w:pPr>
              <w:spacing w:after="20"/>
              <w:ind w:left="20"/>
              <w:jc w:val="both"/>
            </w:pPr>
            <w:r>
              <w:rPr>
                <w:rFonts w:ascii="Times New Roman"/>
                <w:b w:val="false"/>
                <w:i w:val="false"/>
                <w:color w:val="000000"/>
                <w:sz w:val="20"/>
              </w:rPr>
              <w:t>
(csdo:‌Position‌Name)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лауазымының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20.1.3. Қатынас жасау деректемесі</w:t>
            </w:r>
          </w:p>
          <w:p>
            <w:pPr>
              <w:spacing w:after="20"/>
              <w:ind w:left="20"/>
              <w:jc w:val="both"/>
            </w:pPr>
            <w:r>
              <w:rPr>
                <w:rFonts w:ascii="Times New Roman"/>
                <w:b w:val="false"/>
                <w:i w:val="false"/>
                <w:color w:val="000000"/>
                <w:sz w:val="20"/>
              </w:rPr>
              <w:t>
(ccdo:‌Communication‌Details)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жасау деректемелері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M.CDT.00003</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басқа)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символдардың реттілігі (телефон, факс нөмірін, мекенжайды, электрондық поштаны және басқасын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20.1.4. Қол қою күні</w:t>
            </w:r>
          </w:p>
          <w:p>
            <w:pPr>
              <w:spacing w:after="20"/>
              <w:ind w:left="20"/>
              <w:jc w:val="both"/>
            </w:pPr>
            <w:r>
              <w:rPr>
                <w:rFonts w:ascii="Times New Roman"/>
                <w:b w:val="false"/>
                <w:i w:val="false"/>
                <w:color w:val="000000"/>
                <w:sz w:val="20"/>
              </w:rPr>
              <w:t>
(casdo:‌Signing‌Date)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20.2. Жеке куәлік</w:t>
            </w:r>
          </w:p>
          <w:p>
            <w:pPr>
              <w:spacing w:after="20"/>
              <w:ind w:left="20"/>
              <w:jc w:val="both"/>
            </w:pPr>
            <w:r>
              <w:rPr>
                <w:rFonts w:ascii="Times New Roman"/>
                <w:b w:val="false"/>
                <w:i w:val="false"/>
                <w:color w:val="000000"/>
                <w:sz w:val="20"/>
              </w:rPr>
              <w:t>
(ccdo:‌Identity‌Doc‌V3‌Details)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құжатты толтырған (қол қойған) тұлғаның жеке басын куәландыратын құжат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M.CDT.00062</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 не ол уәкілеттік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20.3. Кедендік рәсімдеу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рәсімдеу жөніндегі маманның біліктілік аттестатының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20.4. Өкілеттікті куәландыратын құжат </w:t>
            </w:r>
          </w:p>
          <w:p>
            <w:pPr>
              <w:spacing w:after="20"/>
              <w:ind w:left="20"/>
              <w:jc w:val="both"/>
            </w:pPr>
            <w:r>
              <w:rPr>
                <w:rFonts w:ascii="Times New Roman"/>
                <w:b w:val="false"/>
                <w:i w:val="false"/>
                <w:color w:val="000000"/>
                <w:sz w:val="20"/>
              </w:rPr>
              <w:t>
(cacdo:‌Power‌Of‌Attorney‌Details)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өкілеттікті куәландыратын құжат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M.CA.CDT.00005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оған сәйкес көрсетілген анықтамалықтың (сыныптауыштың) белгіленуі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20.4.4. Құжаттың берілген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оған қол қойылған, оның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20.4.5. Құжат қолданысы мерзімнің басталу күні</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мерзімнің басталу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аяқталған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M.BDT.00005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21. Декларанттың немесе кедендік өкілдің шығыс құжаттарын есепке алу жүйесінде құжатты тіркеу нөмірі</w:t>
            </w:r>
          </w:p>
          <w:p>
            <w:pPr>
              <w:spacing w:after="20"/>
              <w:ind w:left="20"/>
              <w:jc w:val="both"/>
            </w:pPr>
            <w:r>
              <w:rPr>
                <w:rFonts w:ascii="Times New Roman"/>
                <w:b w:val="false"/>
                <w:i w:val="false"/>
                <w:color w:val="000000"/>
                <w:sz w:val="20"/>
              </w:rPr>
              <w:t>
(casdo:‌Internal‌Doc‌Id)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құжаттарын декларантта немесе кедендік өкілде есепке алу жүйесіне (регламентке) сәйкес құжаттарды тіркеу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M.SDT.00093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22. Қорғау жапсырмасының сәйкестендіргіші </w:t>
            </w:r>
          </w:p>
          <w:p>
            <w:pPr>
              <w:spacing w:after="20"/>
              <w:ind w:left="20"/>
              <w:jc w:val="both"/>
            </w:pPr>
            <w:r>
              <w:rPr>
                <w:rFonts w:ascii="Times New Roman"/>
                <w:b w:val="false"/>
                <w:i w:val="false"/>
                <w:color w:val="000000"/>
                <w:sz w:val="20"/>
              </w:rPr>
              <w:t>
(casdo:‌Security‌Label‌Id)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жапсырмасының сәйкестендіргіші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M.CA.SDT.00193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both"/>
      </w:pP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3. 7-кестеде "Мәндер саласы" деген бағандағы 28 және 29-позициялардағы "сыныптауышқа" деген сөз "анықтамалыққа" деген сөзбен ауыстырылсын.</w:t>
      </w:r>
    </w:p>
    <w:bookmarkEnd w:id="11"/>
    <w:bookmarkStart w:name="z14" w:id="12"/>
    <w:p>
      <w:pPr>
        <w:spacing w:after="0"/>
        <w:ind w:left="0"/>
        <w:jc w:val="both"/>
      </w:pPr>
      <w:r>
        <w:rPr>
          <w:rFonts w:ascii="Times New Roman"/>
          <w:b w:val="false"/>
          <w:i w:val="false"/>
          <w:color w:val="000000"/>
          <w:sz w:val="28"/>
        </w:rPr>
        <w:t>
      4. 10-кесте мынадай редакцияда жазылсын:</w:t>
      </w:r>
    </w:p>
    <w:bookmarkEnd w:id="12"/>
    <w:bookmarkStart w:name="z15" w:id="13"/>
    <w:p>
      <w:pPr>
        <w:spacing w:after="0"/>
        <w:ind w:left="0"/>
        <w:jc w:val="both"/>
      </w:pPr>
      <w:r>
        <w:rPr>
          <w:rFonts w:ascii="Times New Roman"/>
          <w:b w:val="false"/>
          <w:i w:val="false"/>
          <w:color w:val="000000"/>
          <w:sz w:val="28"/>
        </w:rPr>
        <w:t>
      "10-кесте</w:t>
      </w:r>
    </w:p>
    <w:bookmarkEnd w:id="13"/>
    <w:bookmarkStart w:name="z16" w:id="14"/>
    <w:p>
      <w:pPr>
        <w:spacing w:after="0"/>
        <w:ind w:left="0"/>
        <w:jc w:val="left"/>
      </w:pPr>
      <w:r>
        <w:rPr>
          <w:rFonts w:ascii="Times New Roman"/>
          <w:b/>
          <w:i w:val="false"/>
          <w:color w:val="000000"/>
        </w:rPr>
        <w:t xml:space="preserve"> Кедендік құн декларациясы құрылымының жекелеген деректемелерін толтыру сипаттамасы</w:t>
      </w:r>
    </w:p>
    <w:bookmarkEnd w:id="1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 бағанының №/ Тәртіп тармағы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Толтыру қағидасы*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КҚД-1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КҚД-2</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қағиданың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6-әдістер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6-әдістер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6-әдістер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1-әдіс негізіндегі 6-әдіс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құжатың (мәліметтердің) коды</w:t>
            </w:r>
          </w:p>
          <w:p>
            <w:pPr>
              <w:spacing w:after="20"/>
              <w:ind w:left="20"/>
              <w:jc w:val="both"/>
            </w:pPr>
            <w:r>
              <w:rPr>
                <w:rFonts w:ascii="Times New Roman"/>
                <w:b w:val="false"/>
                <w:i w:val="false"/>
                <w:color w:val="000000"/>
                <w:sz w:val="20"/>
              </w:rPr>
              <w:t>
(csdo:‌EDoc‌Code)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құжатың (мәліметтердің) коды</w:t>
            </w:r>
          </w:p>
          <w:p>
            <w:pPr>
              <w:spacing w:after="20"/>
              <w:ind w:left="20"/>
              <w:jc w:val="both"/>
            </w:pPr>
            <w:r>
              <w:rPr>
                <w:rFonts w:ascii="Times New Roman"/>
                <w:b w:val="false"/>
                <w:i w:val="false"/>
                <w:color w:val="000000"/>
                <w:sz w:val="20"/>
              </w:rPr>
              <w:t>
(csdo:‌EDoc‌Code)" деректемесі "R.038"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сәйкестендіргіші</w:t>
            </w:r>
          </w:p>
          <w:p>
            <w:pPr>
              <w:spacing w:after="20"/>
              <w:ind w:left="20"/>
              <w:jc w:val="both"/>
            </w:pPr>
            <w:r>
              <w:rPr>
                <w:rFonts w:ascii="Times New Roman"/>
                <w:b w:val="false"/>
                <w:i w:val="false"/>
                <w:color w:val="000000"/>
                <w:sz w:val="20"/>
              </w:rPr>
              <w:t>
(csdo:‌EDoc‌Id)" деректемесінің мәні мына шаблонға сәйкес келуге тиіс: [0-9a-fA-F]{8}-[0-9a-fA-F]{4}-[0-9a-fA-F]{4}-[0-9a-fA-F]{4}-[0-9a-fA-F]{12}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 деректемесі электрондық құжатты қалыптастырған ақпараттық жүйемен толтырылуы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 деректемесі толтырылса, онда деректеменің мәні мына шаблонға сәйкес келуге тиіс: [0-9a-fA-F]{8}-[0-9a-fA-F]{4}-[0-9a-fA-F]{4}-[0-9a-fA-F]{4}-[0-9a-fA-F]{12}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күні мен уақыты (csdo:‌EDoc‌Date‌Time)" деректемесінің мәні Дүниежүзілік уақыттың айырмашылығын көрсетумен жергілікті уақыттың мәні түрінде электрондық құжат (мәліметтер) қалыптастыру күнін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күні мен уақыты (csdo:‌EDoc‌Date‌Time)" деректемесінің мәні мына шаблонға сәйкес келуге тиіс: YYYY-MM-DDThh:mm:ss.ccc±hh:mm, мұнда ссс - миллисекунд мәнін белгілейтін символдар (болмауы мүмкін)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5. Кеден құжатының тіркеу нөмірі</w:t>
            </w:r>
          </w:p>
          <w:p>
            <w:pPr>
              <w:spacing w:after="20"/>
              <w:ind w:left="20"/>
              <w:jc w:val="both"/>
            </w:pPr>
            <w:r>
              <w:rPr>
                <w:rFonts w:ascii="Times New Roman"/>
                <w:b w:val="false"/>
                <w:i w:val="false"/>
                <w:color w:val="000000"/>
                <w:sz w:val="20"/>
              </w:rPr>
              <w:t>
(cacdo:‌Customs‌Declaration‌Id‌Details)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құжатының тіркеу нөмірі (cacdo:‌Customs‌Declaration‌Id‌Details)" деректемесі электрондық құжатты қалыптастырған ақпараттық жүйемен толтырылуы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 құжатының тіркеу нөмірі (cacdo:‌Customs‌Declaration‌Id‌Details)" деректемесі толтырылса, онда "Кеден құжатының тіркеу нөмірі (cacdo:‌Customs‌Declaration‌Id‌Details)" деректемесі кедендік құн декларациясы ол үшін толтырылған тауарларға арналған декларацияның тіркеу нөмірін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5.1. Кеден органының коды</w:t>
            </w:r>
          </w:p>
          <w:p>
            <w:pPr>
              <w:spacing w:after="20"/>
              <w:ind w:left="20"/>
              <w:jc w:val="both"/>
            </w:pPr>
            <w:r>
              <w:rPr>
                <w:rFonts w:ascii="Times New Roman"/>
                <w:b w:val="false"/>
                <w:i w:val="false"/>
                <w:color w:val="000000"/>
                <w:sz w:val="20"/>
              </w:rPr>
              <w:t>
(csdo:‌Customs‌Office‌Code)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5.3. Кедендік құжаттың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6. Электрондық құжаттың белгісі</w:t>
            </w:r>
          </w:p>
          <w:p>
            <w:pPr>
              <w:spacing w:after="20"/>
              <w:ind w:left="20"/>
              <w:jc w:val="both"/>
            </w:pPr>
            <w:r>
              <w:rPr>
                <w:rFonts w:ascii="Times New Roman"/>
                <w:b w:val="false"/>
                <w:i w:val="false"/>
                <w:color w:val="000000"/>
                <w:sz w:val="20"/>
              </w:rPr>
              <w:t>
(casdo:‌EDoc‌Indicator‌Code)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белгісі (casdo:EDocIndicatorCode)" деректемесі мына мәндердің 1 қамтуға тиіс:</w:t>
            </w:r>
          </w:p>
          <w:p>
            <w:pPr>
              <w:spacing w:after="20"/>
              <w:ind w:left="20"/>
              <w:jc w:val="both"/>
            </w:pPr>
            <w:r>
              <w:rPr>
                <w:rFonts w:ascii="Times New Roman"/>
                <w:b w:val="false"/>
                <w:i w:val="false"/>
                <w:color w:val="000000"/>
                <w:sz w:val="20"/>
              </w:rPr>
              <w:t>
ЭД – егер кедендік құн декларациясы электрондық құжат түрінде ұсынылса;</w:t>
            </w:r>
          </w:p>
          <w:p>
            <w:pPr>
              <w:spacing w:after="20"/>
              <w:ind w:left="20"/>
              <w:jc w:val="both"/>
            </w:pPr>
            <w:r>
              <w:rPr>
                <w:rFonts w:ascii="Times New Roman"/>
                <w:b w:val="false"/>
                <w:i w:val="false"/>
                <w:color w:val="000000"/>
                <w:sz w:val="20"/>
              </w:rPr>
              <w:t>
ОО – қалған жағдайларда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7. Қолданбалы құжат данасының сілтемелік сәйкестендіргіші</w:t>
            </w:r>
          </w:p>
          <w:p>
            <w:pPr>
              <w:spacing w:after="20"/>
              <w:ind w:left="20"/>
              <w:jc w:val="both"/>
            </w:pPr>
            <w:r>
              <w:rPr>
                <w:rFonts w:ascii="Times New Roman"/>
                <w:b w:val="false"/>
                <w:i w:val="false"/>
                <w:color w:val="000000"/>
                <w:sz w:val="20"/>
              </w:rPr>
              <w:t>
(casdo:‌Reference‌Document‌Id)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құжат данасының сілтемелік сәйкестендіргіші (casdo:ReferenceDocumentId)" деректемесі электрондық құжатты қалыптастырған ақпараттық жүйемен толтырылуы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"Қолданбалы құжат данасының сілтемелік сәйкестендіргіші (casdo:ReferenceDocumentId)" деректемесі толтырылса, онда "Қолданбалы құжат данасының сілтемелік сәйкестендіргіші (casdo:ReferenceDocumentId)" деректемесі кедендік құн декларациясы ол үшін толтырылған тауарларға арналған декларация данасының электрондық құжаты (мәліметтері) сәйкестендіргішінің мәнін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"Қолданбалы құжат данасының сілтемелік сәйкестендіргіші (casdo:ReferenceDocumentId)" деректемесі толтырылса, онда деректеменің мәні мына шаблонға сәйкес келуге тиіс: [0-9a-fA-F]{8}-[0-9a-fA-F]{4}-[0-9a-fA-F]{4}-[0-9a-fA-F]{4}-[0-9a-fA-F]{12}</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8. КҚД нысаны</w:t>
            </w:r>
          </w:p>
          <w:p>
            <w:pPr>
              <w:spacing w:after="20"/>
              <w:ind w:left="20"/>
              <w:jc w:val="both"/>
            </w:pPr>
            <w:r>
              <w:rPr>
                <w:rFonts w:ascii="Times New Roman"/>
                <w:b w:val="false"/>
                <w:i w:val="false"/>
                <w:color w:val="000000"/>
                <w:sz w:val="20"/>
              </w:rPr>
              <w:t>
(casdo:‌CVDForm‌Code)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"КҚД нысаны (casdo: ‌CVDForm‌Code)" деректемесі мына мәндердің 1 қамтуға тиіс:</w:t>
            </w:r>
          </w:p>
          <w:p>
            <w:pPr>
              <w:spacing w:after="20"/>
              <w:ind w:left="20"/>
              <w:jc w:val="both"/>
            </w:pPr>
            <w:r>
              <w:rPr>
                <w:rFonts w:ascii="Times New Roman"/>
                <w:b w:val="false"/>
                <w:i w:val="false"/>
                <w:color w:val="000000"/>
                <w:sz w:val="20"/>
              </w:rPr>
              <w:t xml:space="preserve">
1 – КҚД-1 нысаны; </w:t>
            </w:r>
          </w:p>
          <w:p>
            <w:pPr>
              <w:spacing w:after="20"/>
              <w:ind w:left="20"/>
              <w:jc w:val="both"/>
            </w:pPr>
            <w:r>
              <w:rPr>
                <w:rFonts w:ascii="Times New Roman"/>
                <w:b w:val="false"/>
                <w:i w:val="false"/>
                <w:color w:val="000000"/>
                <w:sz w:val="20"/>
              </w:rPr>
              <w:t>
2 – КҚД-2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әдісінің коды (casdo:‌Valuation‌Method‌Code)" деректемесі түбір деңгейінде "1" мәнін қамтыса, онда "КҚД нысаны (casdo:‌CVDForm‌Code)" деректемесі "1" мәнін қамтуға тиіс, әйтпесе "КҚД нысаны (casdo:‌CVDForm‌Code)" деректемесі "2"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әдісінің коды (casdo:‌Valuation‌Method‌Code)" деректемесі кедендік құнды айқындау әдістерінің сыныптауышына сәйкес кедендік құнды айқындау әдісі кодының мәнін немесе кедендік құнды айқындаудың әртүрлі әдістерін қолдану кезінде – "*"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құнды айқындау әдісінің коды (casdo:ValuationMethodCode)" деректемесінің "анықтамалықтың (сыныптауыштың) сәйкестендіргіші (codeListId атрибуты"2005" мәнін қамтуға тиіс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10. Кедендік құнды айқындау базалық әдісінің коды</w:t>
            </w:r>
          </w:p>
          <w:p>
            <w:pPr>
              <w:spacing w:after="20"/>
              <w:ind w:left="20"/>
              <w:jc w:val="both"/>
            </w:pPr>
            <w:r>
              <w:rPr>
                <w:rFonts w:ascii="Times New Roman"/>
                <w:b w:val="false"/>
                <w:i w:val="false"/>
                <w:color w:val="000000"/>
                <w:sz w:val="20"/>
              </w:rPr>
              <w:t>
(casdo:‌Base‌Valuation‌Method‌Code)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әдісінің коды (casdo:ValuationMethodCode)" деректемесі "6" мәнін қамтыса, онда "Кедендік құнды айқындау базалық әдісінің коды (casdo:BaseValuationMethodCode)" деректемесі толтырылуға тиіс, әйтпесе "Кедендік құнды айқындау базалық әдісінің коды (casdo:BaseValuationMethodCode)" деректемесі толтырылмайды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базалық әдісінің коды (casdo:BaseValuationMethodCode)" деректемесі толтырылса, онда "Кедендік құнды айқындау базалық әдісінің коды (casdo:BaseValuationMethodCode)" деректемесі  кедендік құнды айқындау әдістерінің сыныптауышына сәйкес кедендік құнды айқындау әдісі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базалық әдісінің коды (casdo:BaseValuationMethodCode)" деректемесінің "анықтамалықтың (сыныптауыштың) сәйкестендіргіші (codeListId атрибуты" атрибуты "2005"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парақтардың саны</w:t>
            </w:r>
          </w:p>
          <w:p>
            <w:pPr>
              <w:spacing w:after="20"/>
              <w:ind w:left="20"/>
              <w:jc w:val="both"/>
            </w:pPr>
            <w:r>
              <w:rPr>
                <w:rFonts w:ascii="Times New Roman"/>
                <w:b w:val="false"/>
                <w:i w:val="false"/>
                <w:color w:val="000000"/>
                <w:sz w:val="20"/>
              </w:rPr>
              <w:t>
(casdo:‌Add‌Page‌Quantity)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"Электрондық құжаттың белгісі (casdo:EDocIndicatorCode)" деректемесі "ОО" мәнін қамтыса, онда "Қосымша парақтардың саны (casdo:AddPageQuantity)" деректемесі толтырылуы мүмкін, әйтпесе "Қосымша парақтардың саны (casdo:AddPageQuantity)"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Сатушы</w:t>
            </w:r>
          </w:p>
          <w:p>
            <w:pPr>
              <w:spacing w:after="20"/>
              <w:ind w:left="20"/>
              <w:jc w:val="both"/>
            </w:pPr>
            <w:r>
              <w:rPr>
                <w:rFonts w:ascii="Times New Roman"/>
                <w:b w:val="false"/>
                <w:i w:val="false"/>
                <w:color w:val="000000"/>
                <w:sz w:val="20"/>
              </w:rPr>
              <w:t>
(cacdo:‌Seller‌Details)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ұйымдық-құқықтық нысаны туралы мәліметтер (олар бар болған жағдайда) субъектінің қысқаша атауы туралы мәліметтердің құрамында көрсетілуге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12.2. Субъектінің атауы</w:t>
            </w:r>
          </w:p>
          <w:p>
            <w:pPr>
              <w:spacing w:after="20"/>
              <w:ind w:left="20"/>
              <w:jc w:val="both"/>
            </w:pPr>
            <w:r>
              <w:rPr>
                <w:rFonts w:ascii="Times New Roman"/>
                <w:b w:val="false"/>
                <w:i w:val="false"/>
                <w:color w:val="000000"/>
                <w:sz w:val="20"/>
              </w:rPr>
              <w:t>
(csdo:‌Subject‌Name)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12.3. Субъектінің қысқаша атауы</w:t>
            </w:r>
          </w:p>
          <w:p>
            <w:pPr>
              <w:spacing w:after="20"/>
              <w:ind w:left="20"/>
              <w:jc w:val="both"/>
            </w:pPr>
            <w:r>
              <w:rPr>
                <w:rFonts w:ascii="Times New Roman"/>
                <w:b w:val="false"/>
                <w:i w:val="false"/>
                <w:color w:val="000000"/>
                <w:sz w:val="20"/>
              </w:rPr>
              <w:t>
(csdo:‌Subject‌Brief‌Name)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12.8. Салық төлеушінің сәйкестендіргіші</w:t>
            </w:r>
          </w:p>
          <w:p>
            <w:pPr>
              <w:spacing w:after="20"/>
              <w:ind w:left="20"/>
              <w:jc w:val="both"/>
            </w:pPr>
            <w:r>
              <w:rPr>
                <w:rFonts w:ascii="Times New Roman"/>
                <w:b w:val="false"/>
                <w:i w:val="false"/>
                <w:color w:val="000000"/>
                <w:sz w:val="20"/>
              </w:rPr>
              <w:t>
(csdo:‌Taxpayer‌Id)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12.9. Есепке қою себебінің коды</w:t>
            </w:r>
          </w:p>
          <w:p>
            <w:pPr>
              <w:spacing w:after="20"/>
              <w:ind w:left="20"/>
              <w:jc w:val="both"/>
            </w:pPr>
            <w:r>
              <w:rPr>
                <w:rFonts w:ascii="Times New Roman"/>
                <w:b w:val="false"/>
                <w:i w:val="false"/>
                <w:color w:val="000000"/>
                <w:sz w:val="20"/>
              </w:rPr>
              <w:t>
(csdo:‌Tax‌Registration‌Reason‌Code)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12.10. Жеке тұлғаны сәйкестендіргіш</w:t>
            </w:r>
          </w:p>
          <w:p>
            <w:pPr>
              <w:spacing w:after="20"/>
              <w:ind w:left="20"/>
              <w:jc w:val="both"/>
            </w:pPr>
            <w:r>
              <w:rPr>
                <w:rFonts w:ascii="Times New Roman"/>
                <w:b w:val="false"/>
                <w:i w:val="false"/>
                <w:color w:val="000000"/>
                <w:sz w:val="20"/>
              </w:rPr>
              <w:t>
(casdo:‌Person‌Id)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12.11. Жеке куәлік</w:t>
            </w:r>
          </w:p>
          <w:p>
            <w:pPr>
              <w:spacing w:after="20"/>
              <w:ind w:left="20"/>
              <w:jc w:val="both"/>
            </w:pPr>
            <w:r>
              <w:rPr>
                <w:rFonts w:ascii="Times New Roman"/>
                <w:b w:val="false"/>
                <w:i w:val="false"/>
                <w:color w:val="000000"/>
                <w:sz w:val="20"/>
              </w:rPr>
              <w:t>
(ccdo:‌Identity‌Doc‌V3‌Details)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12.11.3. Құжат түрінің атауы</w:t>
            </w:r>
          </w:p>
          <w:p>
            <w:pPr>
              <w:spacing w:after="20"/>
              <w:ind w:left="20"/>
              <w:jc w:val="both"/>
            </w:pPr>
            <w:r>
              <w:rPr>
                <w:rFonts w:ascii="Times New Roman"/>
                <w:b w:val="false"/>
                <w:i w:val="false"/>
                <w:color w:val="000000"/>
                <w:sz w:val="20"/>
              </w:rPr>
              <w:t>
(csdo:‌Doc‌Kind‌Name)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12.11.4. Құжаттың сериясы</w:t>
            </w:r>
          </w:p>
          <w:p>
            <w:pPr>
              <w:spacing w:after="20"/>
              <w:ind w:left="20"/>
              <w:jc w:val="both"/>
            </w:pPr>
            <w:r>
              <w:rPr>
                <w:rFonts w:ascii="Times New Roman"/>
                <w:b w:val="false"/>
                <w:i w:val="false"/>
                <w:color w:val="000000"/>
                <w:sz w:val="20"/>
              </w:rPr>
              <w:t>
(csdo:‌Doc‌Series‌Id)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12.11.5. Құжаттың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12.11.6. Құжаттың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12.12. Мекенжай</w:t>
            </w:r>
          </w:p>
          <w:p>
            <w:pPr>
              <w:spacing w:after="20"/>
              <w:ind w:left="20"/>
              <w:jc w:val="both"/>
            </w:pPr>
            <w:r>
              <w:rPr>
                <w:rFonts w:ascii="Times New Roman"/>
                <w:b w:val="false"/>
                <w:i w:val="false"/>
                <w:color w:val="000000"/>
                <w:sz w:val="20"/>
              </w:rPr>
              <w:t>
(ccdo:‌Subject‌Address‌Details)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деректемесінің қатаң түрде 1 данасы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 үшін елді мекен туралы мәліметтерді көрсету кезінде мына деректемелердің кемінде 1 толтырылуға тиіс: "Қала (csdo:CityName)", "Елді мекен (csdo:SettlementName)"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12.12.1. Мекенжай түрінің коды</w:t>
            </w:r>
          </w:p>
          <w:p>
            <w:pPr>
              <w:spacing w:after="20"/>
              <w:ind w:left="20"/>
              <w:jc w:val="both"/>
            </w:pPr>
            <w:r>
              <w:rPr>
                <w:rFonts w:ascii="Times New Roman"/>
                <w:b w:val="false"/>
                <w:i w:val="false"/>
                <w:color w:val="000000"/>
                <w:sz w:val="20"/>
              </w:rPr>
              <w:t>
(csdo:‌Address‌Kind‌Code)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12.12.2. Елдің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"2021"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12.12.3. Аумақтың коды</w:t>
            </w:r>
          </w:p>
          <w:p>
            <w:pPr>
              <w:spacing w:after="20"/>
              <w:ind w:left="20"/>
              <w:jc w:val="both"/>
            </w:pPr>
            <w:r>
              <w:rPr>
                <w:rFonts w:ascii="Times New Roman"/>
                <w:b w:val="false"/>
                <w:i w:val="false"/>
                <w:color w:val="000000"/>
                <w:sz w:val="20"/>
              </w:rPr>
              <w:t>
(csdo:‌Territory‌Code)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"Аумақтың коды (csdo:TerritoryCode)" деректемесі әкімшілік-аумақтық және аумақтық бірлік (ЕК СОАТЕ) объектілерін белгілеу жүйесінің мемлекеттік сыныптауышына сәйкес әкімшілік-аумақтық бірлік кодын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12.12.4. Өңір</w:t>
            </w:r>
          </w:p>
          <w:p>
            <w:pPr>
              <w:spacing w:after="20"/>
              <w:ind w:left="20"/>
              <w:jc w:val="both"/>
            </w:pPr>
            <w:r>
              <w:rPr>
                <w:rFonts w:ascii="Times New Roman"/>
                <w:b w:val="false"/>
                <w:i w:val="false"/>
                <w:color w:val="000000"/>
                <w:sz w:val="20"/>
              </w:rPr>
              <w:t>
(csdo:‌Region‌Name)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12.12.5. Аудан</w:t>
            </w:r>
          </w:p>
          <w:p>
            <w:pPr>
              <w:spacing w:after="20"/>
              <w:ind w:left="20"/>
              <w:jc w:val="both"/>
            </w:pPr>
            <w:r>
              <w:rPr>
                <w:rFonts w:ascii="Times New Roman"/>
                <w:b w:val="false"/>
                <w:i w:val="false"/>
                <w:color w:val="000000"/>
                <w:sz w:val="20"/>
              </w:rPr>
              <w:t>
(csdo:‌District‌Name)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12.12.6. Қала</w:t>
            </w:r>
          </w:p>
          <w:p>
            <w:pPr>
              <w:spacing w:after="20"/>
              <w:ind w:left="20"/>
              <w:jc w:val="both"/>
            </w:pPr>
            <w:r>
              <w:rPr>
                <w:rFonts w:ascii="Times New Roman"/>
                <w:b w:val="false"/>
                <w:i w:val="false"/>
                <w:color w:val="000000"/>
                <w:sz w:val="20"/>
              </w:rPr>
              <w:t>
(csdo:‌City‌Name)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12.12.7. Елді мекен</w:t>
            </w:r>
          </w:p>
          <w:p>
            <w:pPr>
              <w:spacing w:after="20"/>
              <w:ind w:left="20"/>
              <w:jc w:val="both"/>
            </w:pPr>
            <w:r>
              <w:rPr>
                <w:rFonts w:ascii="Times New Roman"/>
                <w:b w:val="false"/>
                <w:i w:val="false"/>
                <w:color w:val="000000"/>
                <w:sz w:val="20"/>
              </w:rPr>
              <w:t>
(csdo:‌Settlement‌Name)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деректемесі толтырылса, онда "Елді мекен (csdo:SettlementName)" деректемесі "Қала (csdo:CityName)" деректемесінің мәнінен ерекше елді мекеннің атауын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12.12.8. Көше</w:t>
            </w:r>
          </w:p>
          <w:p>
            <w:pPr>
              <w:spacing w:after="20"/>
              <w:ind w:left="20"/>
              <w:jc w:val="both"/>
            </w:pPr>
            <w:r>
              <w:rPr>
                <w:rFonts w:ascii="Times New Roman"/>
                <w:b w:val="false"/>
                <w:i w:val="false"/>
                <w:color w:val="000000"/>
                <w:sz w:val="20"/>
              </w:rPr>
              <w:t>
(csdo:‌Street‌Name)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12.12.9. Үйдің нөмірі</w:t>
            </w:r>
          </w:p>
          <w:p>
            <w:pPr>
              <w:spacing w:after="20"/>
              <w:ind w:left="20"/>
              <w:jc w:val="both"/>
            </w:pPr>
            <w:r>
              <w:rPr>
                <w:rFonts w:ascii="Times New Roman"/>
                <w:b w:val="false"/>
                <w:i w:val="false"/>
                <w:color w:val="000000"/>
                <w:sz w:val="20"/>
              </w:rPr>
              <w:t>
(csdo:‌Building‌Number‌Id)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12.12.10. Үй-жайдың нөмірі</w:t>
            </w:r>
          </w:p>
          <w:p>
            <w:pPr>
              <w:spacing w:after="20"/>
              <w:ind w:left="20"/>
              <w:jc w:val="both"/>
            </w:pPr>
            <w:r>
              <w:rPr>
                <w:rFonts w:ascii="Times New Roman"/>
                <w:b w:val="false"/>
                <w:i w:val="false"/>
                <w:color w:val="000000"/>
                <w:sz w:val="20"/>
              </w:rPr>
              <w:t>
(csdo:‌Room‌Number‌Id)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12.12.11. Пошталық индекс</w:t>
            </w:r>
          </w:p>
          <w:p>
            <w:pPr>
              <w:spacing w:after="20"/>
              <w:ind w:left="20"/>
              <w:jc w:val="both"/>
            </w:pPr>
            <w:r>
              <w:rPr>
                <w:rFonts w:ascii="Times New Roman"/>
                <w:b w:val="false"/>
                <w:i w:val="false"/>
                <w:color w:val="000000"/>
                <w:sz w:val="20"/>
              </w:rPr>
              <w:t>
(csdo:‌Post‌Code)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12.12.12. Абоненттік жәшіктің нөмірі</w:t>
            </w:r>
          </w:p>
          <w:p>
            <w:pPr>
              <w:spacing w:after="20"/>
              <w:ind w:left="20"/>
              <w:jc w:val="both"/>
            </w:pPr>
            <w:r>
              <w:rPr>
                <w:rFonts w:ascii="Times New Roman"/>
                <w:b w:val="false"/>
                <w:i w:val="false"/>
                <w:color w:val="000000"/>
                <w:sz w:val="20"/>
              </w:rPr>
              <w:t>
(csdo:‌Post‌Office‌Box‌Id)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12.13. Қатынас жасау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12.14. Оқшауланған бөлімше </w:t>
            </w:r>
          </w:p>
          <w:p>
            <w:pPr>
              <w:spacing w:after="20"/>
              <w:ind w:left="20"/>
              <w:jc w:val="both"/>
            </w:pPr>
            <w:r>
              <w:rPr>
                <w:rFonts w:ascii="Times New Roman"/>
                <w:b w:val="false"/>
                <w:i w:val="false"/>
                <w:color w:val="000000"/>
                <w:sz w:val="20"/>
              </w:rPr>
              <w:t>
(cacdo:‌Subject‌Branch‌Details)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12.14.2. Субъектінің атауы</w:t>
            </w:r>
          </w:p>
          <w:p>
            <w:pPr>
              <w:spacing w:after="20"/>
              <w:ind w:left="20"/>
              <w:jc w:val="both"/>
            </w:pPr>
            <w:r>
              <w:rPr>
                <w:rFonts w:ascii="Times New Roman"/>
                <w:b w:val="false"/>
                <w:i w:val="false"/>
                <w:color w:val="000000"/>
                <w:sz w:val="20"/>
              </w:rPr>
              <w:t>
(csdo:‌Subject‌Name)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12.14.3. Субъектінің қысқаша атауы</w:t>
            </w:r>
          </w:p>
          <w:p>
            <w:pPr>
              <w:spacing w:after="20"/>
              <w:ind w:left="20"/>
              <w:jc w:val="both"/>
            </w:pPr>
            <w:r>
              <w:rPr>
                <w:rFonts w:ascii="Times New Roman"/>
                <w:b w:val="false"/>
                <w:i w:val="false"/>
                <w:color w:val="000000"/>
                <w:sz w:val="20"/>
              </w:rPr>
              <w:t>
(csdo:‌Subject‌Brief‌Name)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12.14.8. Салық төлеушінің сәйкестендіргіші</w:t>
            </w:r>
          </w:p>
          <w:p>
            <w:pPr>
              <w:spacing w:after="20"/>
              <w:ind w:left="20"/>
              <w:jc w:val="both"/>
            </w:pPr>
            <w:r>
              <w:rPr>
                <w:rFonts w:ascii="Times New Roman"/>
                <w:b w:val="false"/>
                <w:i w:val="false"/>
                <w:color w:val="000000"/>
                <w:sz w:val="20"/>
              </w:rPr>
              <w:t>
(csdo:‌Taxpayer‌Id)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12.14.9. Есепке қою себебінің коды</w:t>
            </w:r>
          </w:p>
          <w:p>
            <w:pPr>
              <w:spacing w:after="20"/>
              <w:ind w:left="20"/>
              <w:jc w:val="both"/>
            </w:pPr>
            <w:r>
              <w:rPr>
                <w:rFonts w:ascii="Times New Roman"/>
                <w:b w:val="false"/>
                <w:i w:val="false"/>
                <w:color w:val="000000"/>
                <w:sz w:val="20"/>
              </w:rPr>
              <w:t>
(csdo:‌Tax‌Registration‌Reason‌Code)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12.14.10. Мекенжай</w:t>
            </w:r>
          </w:p>
          <w:p>
            <w:pPr>
              <w:spacing w:after="20"/>
              <w:ind w:left="20"/>
              <w:jc w:val="both"/>
            </w:pPr>
            <w:r>
              <w:rPr>
                <w:rFonts w:ascii="Times New Roman"/>
                <w:b w:val="false"/>
                <w:i w:val="false"/>
                <w:color w:val="000000"/>
                <w:sz w:val="20"/>
              </w:rPr>
              <w:t>
(ccdo:‌Subject‌Address‌Details)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12.14.11. Қатынас жасау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12.15. Мәліметтердің сәйкес келу белгісі</w:t>
            </w:r>
          </w:p>
          <w:p>
            <w:pPr>
              <w:spacing w:after="20"/>
              <w:ind w:left="20"/>
              <w:jc w:val="both"/>
            </w:pPr>
            <w:r>
              <w:rPr>
                <w:rFonts w:ascii="Times New Roman"/>
                <w:b w:val="false"/>
                <w:i w:val="false"/>
                <w:color w:val="000000"/>
                <w:sz w:val="20"/>
              </w:rPr>
              <w:t>
(casdo:‌Equal‌Indicator)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12.16. Халықаралық пошта жөнелтілімдерімен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13. Сатып алушы </w:t>
            </w:r>
          </w:p>
          <w:p>
            <w:pPr>
              <w:spacing w:after="20"/>
              <w:ind w:left="20"/>
              <w:jc w:val="both"/>
            </w:pPr>
            <w:r>
              <w:rPr>
                <w:rFonts w:ascii="Times New Roman"/>
                <w:b w:val="false"/>
                <w:i w:val="false"/>
                <w:color w:val="000000"/>
                <w:sz w:val="20"/>
              </w:rPr>
              <w:t>
(cacdo:‌Buyer‌Details)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  (cacdo:BuyerDetails)" деректемесі үшін субъектінің атауы туралы мәліметтерді көрсету кезінде мына деректемелердің 1-і дәлме-дәл толтырылуға тиіс: "Субъектінің атауы (csdo:‌Subject‌Name)", "Субъектінің қысқаша атауы (csdo:‌Subject‌Brief‌Name)"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13.2. Субъектінің атауы</w:t>
            </w:r>
          </w:p>
          <w:p>
            <w:pPr>
              <w:spacing w:after="20"/>
              <w:ind w:left="20"/>
              <w:jc w:val="both"/>
            </w:pPr>
            <w:r>
              <w:rPr>
                <w:rFonts w:ascii="Times New Roman"/>
                <w:b w:val="false"/>
                <w:i w:val="false"/>
                <w:color w:val="000000"/>
                <w:sz w:val="20"/>
              </w:rPr>
              <w:t>
(csdo:‌Subject‌Name)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деректеменің мәні субъектінің ұйымдық-құқықтық нысаны туралы мәліметтерді (бар болған жағдайда)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13.3. Субъектінің қысқаша атауы</w:t>
            </w:r>
          </w:p>
          <w:p>
            <w:pPr>
              <w:spacing w:after="20"/>
              <w:ind w:left="20"/>
              <w:jc w:val="both"/>
            </w:pPr>
            <w:r>
              <w:rPr>
                <w:rFonts w:ascii="Times New Roman"/>
                <w:b w:val="false"/>
                <w:i w:val="false"/>
                <w:color w:val="000000"/>
                <w:sz w:val="20"/>
              </w:rPr>
              <w:t>
(csdo:‌Subject‌Brief‌Name)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деректеменің мәні субъектінің ұйымдық-құқықтық нысаны туралы мәліметтерді (бар болған жағдайда)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субъектісінің сәйкестендіргіші (csdo:BusinessEntityId)"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субъектісінің сәйкестендіргіші (csdo:BusinessEntityId)" толтырылса, онда "Шаруашылық субъектісінің сәйкестендіргіші (csdo:BusinessEntityId)" деректемесі Кәсіпорындар мен ұйымдардың жалпыреспубликалық сыныптауышының (КҰЖС) кодын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субъектісінің сәйкестендіргіші (csdo:BusinessEntityId)" толтырылса, онда "Шаруашылық субъектісінің сәйкестендіргіші (csdo:BusinessEntityId)" деректемесі негізгі мемлекеттік тіркеу нөмірін (НМТН) немесе жеке кәсіпкердің негізгі мемлекеттік тіркеу нөмірін (ЖКНМТН)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субъектісінің сәйкестендіргіші (csdo:BusinessEntityId)" деректемесінің "сәйкестендіру әдісі (kindId атрибуты "б" мәнін - Кәсіпорындар мен ұйымдардың жалпыреспубликалық сыныптауышының (КҰЖС) кодын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субъектісінің сәйкестендіргіші (csdo:BusinessEntityId)" деректемесінің "сәйкестендіру әдісі (kindId атрибуты мына мәндердің 1-ін қамтуға тиіс:</w:t>
            </w:r>
          </w:p>
          <w:p>
            <w:pPr>
              <w:spacing w:after="20"/>
              <w:ind w:left="20"/>
              <w:jc w:val="both"/>
            </w:pPr>
            <w:r>
              <w:rPr>
                <w:rFonts w:ascii="Times New Roman"/>
                <w:b w:val="false"/>
                <w:i w:val="false"/>
                <w:color w:val="000000"/>
                <w:sz w:val="20"/>
              </w:rPr>
              <w:t>
1 – негізгі мемлекеттік тіркеу нөмірі (НМТН);</w:t>
            </w:r>
          </w:p>
          <w:p>
            <w:pPr>
              <w:spacing w:after="20"/>
              <w:ind w:left="20"/>
              <w:jc w:val="both"/>
            </w:pPr>
            <w:r>
              <w:rPr>
                <w:rFonts w:ascii="Times New Roman"/>
                <w:b w:val="false"/>
                <w:i w:val="false"/>
                <w:color w:val="000000"/>
                <w:sz w:val="20"/>
              </w:rPr>
              <w:t>2 – жеке кәсіпкердің негізгі мемлекеттік тіркеу нөмірі (ЖКНМТН)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"Бірегей кедендік сәйкестендіру нөмірі (casdo:CAUniqueCustomsNumberId)" деректемесі толтырылса, онда, "Бірегей кедендік сәйкестендіру нөмірі (casdo:CAUniqueCustomsNumberId)" деректемесі кедендік сәйкестендіру нөмірін қалыптастыру сыныптауышына сәйкес кедендік сәйкестендіру нөмірін (КСН)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деректемесінің "елдің коды (countryCode атрибуты "KZ"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деректемесінің "анықтамалықтың (сыныптауыштың) сәйкестендіргіші (countryCodeListId атрибуты "2021"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13.8. Салық төлеушінің сәйкестендіргіші</w:t>
            </w:r>
          </w:p>
          <w:p>
            <w:pPr>
              <w:spacing w:after="20"/>
              <w:ind w:left="20"/>
              <w:jc w:val="both"/>
            </w:pPr>
            <w:r>
              <w:rPr>
                <w:rFonts w:ascii="Times New Roman"/>
                <w:b w:val="false"/>
                <w:i w:val="false"/>
                <w:color w:val="000000"/>
                <w:sz w:val="20"/>
              </w:rPr>
              <w:t>
(csdo:‌Taxpayer‌Id)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бизнес 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сәйкестендіру нөмірін (СТСН)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13.9. Есепке қою себебінің коды</w:t>
            </w:r>
          </w:p>
          <w:p>
            <w:pPr>
              <w:spacing w:after="20"/>
              <w:ind w:left="20"/>
              <w:jc w:val="both"/>
            </w:pPr>
            <w:r>
              <w:rPr>
                <w:rFonts w:ascii="Times New Roman"/>
                <w:b w:val="false"/>
                <w:i w:val="false"/>
                <w:color w:val="000000"/>
                <w:sz w:val="20"/>
              </w:rPr>
              <w:t>
(csdo:‌Tax‌Registration‌Reason‌Code)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13.10. Жеке тұлғаны сәйкестендіргіш</w:t>
            </w:r>
          </w:p>
          <w:p>
            <w:pPr>
              <w:spacing w:after="20"/>
              <w:ind w:left="20"/>
              <w:jc w:val="both"/>
            </w:pPr>
            <w:r>
              <w:rPr>
                <w:rFonts w:ascii="Times New Roman"/>
                <w:b w:val="false"/>
                <w:i w:val="false"/>
                <w:color w:val="000000"/>
                <w:sz w:val="20"/>
              </w:rPr>
              <w:t>
(casdo:‌Person‌Id)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қоғамдық қызметтердің нөмірлік белгісін (ҚҚНБ) немесе ҚҚНБ жоқтығы туралы анықтаманың нөмірін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сәйкестендіру нөмірін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дербес сәйкестендіру нөмірін (ДСН)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жеке сәйкестендіру нөмірін (ЖСН) немесе бірегей 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сәйкестендіргіш (casdo:PersonId)"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13.11. Жеке куәлік</w:t>
            </w:r>
          </w:p>
          <w:p>
            <w:pPr>
              <w:spacing w:after="20"/>
              <w:ind w:left="20"/>
              <w:jc w:val="both"/>
            </w:pPr>
            <w:r>
              <w:rPr>
                <w:rFonts w:ascii="Times New Roman"/>
                <w:b w:val="false"/>
                <w:i w:val="false"/>
                <w:color w:val="000000"/>
                <w:sz w:val="20"/>
              </w:rPr>
              <w:t>
(ccdo:‌Identity‌Doc‌V3‌Details)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құжатты берген елдің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"2021"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жеке басты куәлендыратын құжат түрі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деректемесінің "анықтамалықтың (сыныптауыштың) сәйкестендіргіші (codeListId атрибуты "2053"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13.11.3. Құжат түрінің атауы</w:t>
            </w:r>
          </w:p>
          <w:p>
            <w:pPr>
              <w:spacing w:after="20"/>
              <w:ind w:left="20"/>
              <w:jc w:val="both"/>
            </w:pPr>
            <w:r>
              <w:rPr>
                <w:rFonts w:ascii="Times New Roman"/>
                <w:b w:val="false"/>
                <w:i w:val="false"/>
                <w:color w:val="000000"/>
                <w:sz w:val="20"/>
              </w:rPr>
              <w:t>
(csdo:‌Doc‌Kind‌Name)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13.11.4. Құжаттың сериясы</w:t>
            </w:r>
          </w:p>
          <w:p>
            <w:pPr>
              <w:spacing w:after="20"/>
              <w:ind w:left="20"/>
              <w:jc w:val="both"/>
            </w:pPr>
            <w:r>
              <w:rPr>
                <w:rFonts w:ascii="Times New Roman"/>
                <w:b w:val="false"/>
                <w:i w:val="false"/>
                <w:color w:val="000000"/>
                <w:sz w:val="20"/>
              </w:rPr>
              <w:t>
(csdo:‌Doc‌Series‌Id)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13.12. Мекенжай</w:t>
            </w:r>
          </w:p>
          <w:p>
            <w:pPr>
              <w:spacing w:after="20"/>
              <w:ind w:left="20"/>
              <w:jc w:val="both"/>
            </w:pPr>
            <w:r>
              <w:rPr>
                <w:rFonts w:ascii="Times New Roman"/>
                <w:b w:val="false"/>
                <w:i w:val="false"/>
                <w:color w:val="000000"/>
                <w:sz w:val="20"/>
              </w:rPr>
              <w:t>
(ccdo:‌Subject‌Address‌Details)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сатып алушы (алушы) мүше мемлекеттің заңнамасына сәйкес құрылған заңды тұлға (заңды тұлға болып табылмайтын ұйым) болып табылса және  "Оқшауланған бөлімше  (cacdo:SubjectBranchDetails)" деректемесі толтырылмаса, онда "Мекенжай (ccdo:SubjectAddressDetails)" деректемесі толтырылмауға тиіс, әйтпесе "Мекенжай (ccdo:SubjectAddressDetails)" деректемесі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сатып алушы (алушы) мүше мемлекеттің заңнамасына сәйкес құрылған заңды тұлға (заңды тұлға болып табылмайтын ұйым) болып табылса немесе "Оқшауланған бөлімше  (cacdo:SubjectBranchDetails)" деректемесі толтырылмаса, онда "Мекенжай (ccdo:SubjectAddressDetails)" деректемесі толтырылмауға тиіс, әйтпесе "Мекенжай (ccdo:SubjectAddressDetails)" деректемесі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"Мекенжай (ccdo:SubjectAddressDetails)" деректемесінің қатаң түрде 1 данасы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елді мекен туралы мәліметтерді көрсету кезінде мына деректемелердің кемінде 1-і толтырылуға тиіс: "Қала (csdo:‌City‌Name)", "Елді мекен (csdo:‌Settlement‌Name)"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13.12.1. Мекенжай түрінің коды</w:t>
            </w:r>
          </w:p>
          <w:p>
            <w:pPr>
              <w:spacing w:after="20"/>
              <w:ind w:left="20"/>
              <w:jc w:val="both"/>
            </w:pPr>
            <w:r>
              <w:rPr>
                <w:rFonts w:ascii="Times New Roman"/>
                <w:b w:val="false"/>
                <w:i w:val="false"/>
                <w:color w:val="000000"/>
                <w:sz w:val="20"/>
              </w:rPr>
              <w:t>
(csdo:‌Address‌Kind‌Code)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"2021"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13.12.3. Аумақтың коды</w:t>
            </w:r>
          </w:p>
          <w:p>
            <w:pPr>
              <w:spacing w:after="20"/>
              <w:ind w:left="20"/>
              <w:jc w:val="both"/>
            </w:pPr>
            <w:r>
              <w:rPr>
                <w:rFonts w:ascii="Times New Roman"/>
                <w:b w:val="false"/>
                <w:i w:val="false"/>
                <w:color w:val="000000"/>
                <w:sz w:val="20"/>
              </w:rPr>
              <w:t>
(csdo:‌Territory‌Code)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"Аумақтың коды (csdo:TerritoryCode)" деректемесі әкімшілік-аумақтық және аумақтық бірлік (ЕК СОАТЕ) объектілерін белгілеу жүйесінің мемлекеттік сыныптауышына сәйкес әкімшілік-аумақтық бірлік кодын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13.12.4. Өңір</w:t>
            </w:r>
          </w:p>
          <w:p>
            <w:pPr>
              <w:spacing w:after="20"/>
              <w:ind w:left="20"/>
              <w:jc w:val="both"/>
            </w:pPr>
            <w:r>
              <w:rPr>
                <w:rFonts w:ascii="Times New Roman"/>
                <w:b w:val="false"/>
                <w:i w:val="false"/>
                <w:color w:val="000000"/>
                <w:sz w:val="20"/>
              </w:rPr>
              <w:t>
(csdo:‌Region‌Name)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13.12.5. Аудан</w:t>
            </w:r>
          </w:p>
          <w:p>
            <w:pPr>
              <w:spacing w:after="20"/>
              <w:ind w:left="20"/>
              <w:jc w:val="both"/>
            </w:pPr>
            <w:r>
              <w:rPr>
                <w:rFonts w:ascii="Times New Roman"/>
                <w:b w:val="false"/>
                <w:i w:val="false"/>
                <w:color w:val="000000"/>
                <w:sz w:val="20"/>
              </w:rPr>
              <w:t>
(csdo:‌District‌Name)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13.12.6. Қала</w:t>
            </w:r>
          </w:p>
          <w:p>
            <w:pPr>
              <w:spacing w:after="20"/>
              <w:ind w:left="20"/>
              <w:jc w:val="both"/>
            </w:pPr>
            <w:r>
              <w:rPr>
                <w:rFonts w:ascii="Times New Roman"/>
                <w:b w:val="false"/>
                <w:i w:val="false"/>
                <w:color w:val="000000"/>
                <w:sz w:val="20"/>
              </w:rPr>
              <w:t>
(csdo:‌City‌Name)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13.12.7. Елді мекен</w:t>
            </w:r>
          </w:p>
          <w:p>
            <w:pPr>
              <w:spacing w:after="20"/>
              <w:ind w:left="20"/>
              <w:jc w:val="both"/>
            </w:pPr>
            <w:r>
              <w:rPr>
                <w:rFonts w:ascii="Times New Roman"/>
                <w:b w:val="false"/>
                <w:i w:val="false"/>
                <w:color w:val="000000"/>
                <w:sz w:val="20"/>
              </w:rPr>
              <w:t>
(csdo:‌Settlement‌Name)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деректемесі толтырылса, онда "Елді мекен (csdo:SettlementName)" деректемесі "Қала (csdo:CityName)" деректемесінің мәнінен ерекше елді мекеннің атауын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13.12.8. Көше</w:t>
            </w:r>
          </w:p>
          <w:p>
            <w:pPr>
              <w:spacing w:after="20"/>
              <w:ind w:left="20"/>
              <w:jc w:val="both"/>
            </w:pPr>
            <w:r>
              <w:rPr>
                <w:rFonts w:ascii="Times New Roman"/>
                <w:b w:val="false"/>
                <w:i w:val="false"/>
                <w:color w:val="000000"/>
                <w:sz w:val="20"/>
              </w:rPr>
              <w:t>
(csdo:‌Street‌Name)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13.12.9. Үйдің нөмірі</w:t>
            </w:r>
          </w:p>
          <w:p>
            <w:pPr>
              <w:spacing w:after="20"/>
              <w:ind w:left="20"/>
              <w:jc w:val="both"/>
            </w:pPr>
            <w:r>
              <w:rPr>
                <w:rFonts w:ascii="Times New Roman"/>
                <w:b w:val="false"/>
                <w:i w:val="false"/>
                <w:color w:val="000000"/>
                <w:sz w:val="20"/>
              </w:rPr>
              <w:t>
(csdo:‌Building‌Number‌Id)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13.12.10. Үй-жайдың нөмірі</w:t>
            </w:r>
          </w:p>
          <w:p>
            <w:pPr>
              <w:spacing w:after="20"/>
              <w:ind w:left="20"/>
              <w:jc w:val="both"/>
            </w:pPr>
            <w:r>
              <w:rPr>
                <w:rFonts w:ascii="Times New Roman"/>
                <w:b w:val="false"/>
                <w:i w:val="false"/>
                <w:color w:val="000000"/>
                <w:sz w:val="20"/>
              </w:rPr>
              <w:t>
(csdo:‌Room‌Number‌Id)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13.12.11. Пошталық индекс</w:t>
            </w:r>
          </w:p>
          <w:p>
            <w:pPr>
              <w:spacing w:after="20"/>
              <w:ind w:left="20"/>
              <w:jc w:val="both"/>
            </w:pPr>
            <w:r>
              <w:rPr>
                <w:rFonts w:ascii="Times New Roman"/>
                <w:b w:val="false"/>
                <w:i w:val="false"/>
                <w:color w:val="000000"/>
                <w:sz w:val="20"/>
              </w:rPr>
              <w:t>
(csdo:‌Post‌Code)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13.12.12. Абоненттік жәшіктің нөмірі</w:t>
            </w:r>
          </w:p>
          <w:p>
            <w:pPr>
              <w:spacing w:after="20"/>
              <w:ind w:left="20"/>
              <w:jc w:val="both"/>
            </w:pPr>
            <w:r>
              <w:rPr>
                <w:rFonts w:ascii="Times New Roman"/>
                <w:b w:val="false"/>
                <w:i w:val="false"/>
                <w:color w:val="000000"/>
                <w:sz w:val="20"/>
              </w:rPr>
              <w:t>
(csdo:‌Post‌Office‌Box‌Id)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13.13. Қатынас жасау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"Қатынас жасау деректемесі (ccdo:CommunicationDetails)" деректемесі толтырылмауға тиіс, әйтпесе "Қатынас жасау деректемесі (ccdo:CommunicationDetails)"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(URL) ресурстың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CommunicationChannelCode)" деректемесі мына мәндердің бірін қамтыса: "ТЕ", "FX",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ұтқыр байланыс операторының коды, НННН – абоненттің нөмірі (кемінде 4 цифр). Бос орын белгісі нөмір топтары арасындағы бөлгіш болып табылады. деректеме мәнінің ұзындығы 15 цифрдан аспауға тиіс ("+" символы және бос орын белгілері ескерілмейді). Өзге символдар мен бөлгіштерге жол берілмейді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13.14. Оқшауланған бөлімше </w:t>
            </w:r>
          </w:p>
          <w:p>
            <w:pPr>
              <w:spacing w:after="20"/>
              <w:ind w:left="20"/>
              <w:jc w:val="both"/>
            </w:pPr>
            <w:r>
              <w:rPr>
                <w:rFonts w:ascii="Times New Roman"/>
                <w:b w:val="false"/>
                <w:i w:val="false"/>
                <w:color w:val="000000"/>
                <w:sz w:val="20"/>
              </w:rPr>
              <w:t>
(cacdo:‌Subject‌Branch‌Details)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оқшауланған бөлімшенің атауы туралы мәліметтерді көрсету кезінде мына деректемелердің 1-і дәлме-дәл толтырылуға тиіс: "Субъектінің атауы (csdo:‌Subject‌Name)", "Субъектінің қысқаша атауы (csdo:‌Subject‌Brief‌Name)"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13.14.2. Субъектінің атауы</w:t>
            </w:r>
          </w:p>
          <w:p>
            <w:pPr>
              <w:spacing w:after="20"/>
              <w:ind w:left="20"/>
              <w:jc w:val="both"/>
            </w:pPr>
            <w:r>
              <w:rPr>
                <w:rFonts w:ascii="Times New Roman"/>
                <w:b w:val="false"/>
                <w:i w:val="false"/>
                <w:color w:val="000000"/>
                <w:sz w:val="20"/>
              </w:rPr>
              <w:t>
(csdo:‌Subject‌Name)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деректеменің мәні ұйымдық-құқықтық нысан туралы мәліметтерді (бар болған жағдайда)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13.14.3. Субъектінің қысқаша атауы</w:t>
            </w:r>
          </w:p>
          <w:p>
            <w:pPr>
              <w:spacing w:after="20"/>
              <w:ind w:left="20"/>
              <w:jc w:val="both"/>
            </w:pPr>
            <w:r>
              <w:rPr>
                <w:rFonts w:ascii="Times New Roman"/>
                <w:b w:val="false"/>
                <w:i w:val="false"/>
                <w:color w:val="000000"/>
                <w:sz w:val="20"/>
              </w:rPr>
              <w:t>
(csdo:‌Subject‌Brief‌Name)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деректеменің мәні ұйымдық-құқықтық нысан туралы мәліметтерді (бар болған жағдайда)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13.14.8. Салық төлеушінің сәйкестендіргіші</w:t>
            </w:r>
          </w:p>
          <w:p>
            <w:pPr>
              <w:spacing w:after="20"/>
              <w:ind w:left="20"/>
              <w:jc w:val="both"/>
            </w:pPr>
            <w:r>
              <w:rPr>
                <w:rFonts w:ascii="Times New Roman"/>
                <w:b w:val="false"/>
                <w:i w:val="false"/>
                <w:color w:val="000000"/>
                <w:sz w:val="20"/>
              </w:rPr>
              <w:t>
(csdo:‌Taxpayer‌Id)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бизнес 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сәйкестендіру нөмірін (СТСН)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13.14.9. Есепке қою себебінің коды</w:t>
            </w:r>
          </w:p>
          <w:p>
            <w:pPr>
              <w:spacing w:after="20"/>
              <w:ind w:left="20"/>
              <w:jc w:val="both"/>
            </w:pPr>
            <w:r>
              <w:rPr>
                <w:rFonts w:ascii="Times New Roman"/>
                <w:b w:val="false"/>
                <w:i w:val="false"/>
                <w:color w:val="000000"/>
                <w:sz w:val="20"/>
              </w:rPr>
              <w:t>
(csdo:‌Tax‌Registration‌Reason‌Code)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"Есепке қою себебінің коды (csdo:TaxRegistrationReasonCode)" деректемесі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13.14.10. Мекенжай</w:t>
            </w:r>
          </w:p>
          <w:p>
            <w:pPr>
              <w:spacing w:after="20"/>
              <w:ind w:left="20"/>
              <w:jc w:val="both"/>
            </w:pPr>
            <w:r>
              <w:rPr>
                <w:rFonts w:ascii="Times New Roman"/>
                <w:b w:val="false"/>
                <w:i w:val="false"/>
                <w:color w:val="000000"/>
                <w:sz w:val="20"/>
              </w:rPr>
              <w:t>
(ccdo:‌Subject‌Address‌Details)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 үшін елді мекен туралы мәліметтерді көрсету кезінде мына деректемелердің кемінде 1 толтырылуға тиіс: "Қала (csdo:CityName)", "Елді мекен (csdo:SettlementName)"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деректемесі толтырылса, онда "Елді мекен (csdo:SettlementName)" деректемесі "Қала (csdo:CityName)" деректемесінің мәнінен ерекше елді мекеннің атауын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13.14.11. Қатынас жасау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(URL) ресурстың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CommunicationChannelCode)" деректемесі мына мәндердің бірін қамтыса: "ТЕ", "FX",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ұтқыр байланыс операторының коды, НННН – абоненттің нөмірі (кемінде 4 цифр). Бос орын белгісі нөмір топтары арасындағы бөлгіш болып табылады. Деректеме мәнінің ұзындығы 15 цифрдан аспауға тиіс ("+" символы және бос орын белгілері ескерілмейді). Өзге символдар мен бөлгіштерге жол берілмейді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13.15. Мәліметтердің сәйкес келу белгісі</w:t>
            </w:r>
          </w:p>
          <w:p>
            <w:pPr>
              <w:spacing w:after="20"/>
              <w:ind w:left="20"/>
              <w:jc w:val="both"/>
            </w:pPr>
            <w:r>
              <w:rPr>
                <w:rFonts w:ascii="Times New Roman"/>
                <w:b w:val="false"/>
                <w:i w:val="false"/>
                <w:color w:val="000000"/>
                <w:sz w:val="20"/>
              </w:rPr>
              <w:t>
(casdo:‌Equal‌Indicator)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13.16. Халықаралық пошта жөнелтілімдерімен алмасу (беру) мекемесінің коды</w:t>
            </w:r>
          </w:p>
          <w:p>
            <w:pPr>
              <w:spacing w:after="20"/>
              <w:ind w:left="20"/>
              <w:jc w:val="both"/>
            </w:pPr>
            <w:r>
              <w:rPr>
                <w:rFonts w:ascii="Times New Roman"/>
                <w:b w:val="false"/>
                <w:i w:val="false"/>
                <w:color w:val="000000"/>
                <w:sz w:val="20"/>
              </w:rPr>
              <w:t>
(casdo:‌Exchange‌Post‌Office‌Code)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13.17. Көрсетілген мәліметтер ерекшелігінің коды</w:t>
            </w:r>
          </w:p>
          <w:p>
            <w:pPr>
              <w:spacing w:after="20"/>
              <w:ind w:left="20"/>
              <w:jc w:val="both"/>
            </w:pPr>
            <w:r>
              <w:rPr>
                <w:rFonts w:ascii="Times New Roman"/>
                <w:b w:val="false"/>
                <w:i w:val="false"/>
                <w:color w:val="000000"/>
                <w:sz w:val="20"/>
              </w:rPr>
              <w:t>
(casdo:‌Subject‌Additional‌Code)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14. Декларант (өтініш беруші) </w:t>
            </w:r>
          </w:p>
          <w:p>
            <w:pPr>
              <w:spacing w:after="20"/>
              <w:ind w:left="20"/>
              <w:jc w:val="both"/>
            </w:pPr>
            <w:r>
              <w:rPr>
                <w:rFonts w:ascii="Times New Roman"/>
                <w:b w:val="false"/>
                <w:i w:val="false"/>
                <w:color w:val="000000"/>
                <w:sz w:val="20"/>
              </w:rPr>
              <w:t>
(cacdo:‌Declarant‌Details)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 (өтініш беруші)  (cacdo:DeclarantDetails)" деректемесі үшін субъектінің атауы туралы мәліметтерді көрсету кезінде мына деректемелердің 1-і дәлме-дәл толтырылуға тиіс: "Субъектінің атауы (csdo:‌Subject‌Name)", "Субъектінің қысқаша атауы (csdo:‌Subject‌Brief‌Name)"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14.2. Субъектінің атауы</w:t>
            </w:r>
          </w:p>
          <w:p>
            <w:pPr>
              <w:spacing w:after="20"/>
              <w:ind w:left="20"/>
              <w:jc w:val="both"/>
            </w:pPr>
            <w:r>
              <w:rPr>
                <w:rFonts w:ascii="Times New Roman"/>
                <w:b w:val="false"/>
                <w:i w:val="false"/>
                <w:color w:val="000000"/>
                <w:sz w:val="20"/>
              </w:rPr>
              <w:t>
(csdo:‌Subject‌Name)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деректеменің мәні субъектінің ұйымдық-құқықтық нысаны туралы мәліметтерді (бар болған жағдайда)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14.3. Субъектінің қысқаша атауы</w:t>
            </w:r>
          </w:p>
          <w:p>
            <w:pPr>
              <w:spacing w:after="20"/>
              <w:ind w:left="20"/>
              <w:jc w:val="both"/>
            </w:pPr>
            <w:r>
              <w:rPr>
                <w:rFonts w:ascii="Times New Roman"/>
                <w:b w:val="false"/>
                <w:i w:val="false"/>
                <w:color w:val="000000"/>
                <w:sz w:val="20"/>
              </w:rPr>
              <w:t>
(csdo:‌Subject‌Brief‌Name)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деректеменің мәні субъектінің ұйымдық-құқықтық нысаны туралы мәліметтерді (бар болған жағдайда)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субъектісінің сәйкестендіргіші (csdo:BusinessEntityId)"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субъектісінің сәйкестендіргіші (csdo:BusinessEntityId)" толтырылса, онда "Шаруашылық субъектісінің сәйкестендіргіші (csdo:BusinessEntityId)" деректемесі Кәсіпорындар мен ұйымдардың жалпыреспубликалық сыныптауышының (КҰЖС) кодын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"Шаруашылық субъектісінің сәйкестендіргіші (csdo:BusinessEntityId)" толтырылса, онда "Шаруашылық субъектісінің сәйкестендіргіші (csdo:BusinessEntityId)" деректемесі негізгі мемлекеттік тіркеу нөмірін (НМТН) немесе жеке кәсіпкердің негізгі мемлекеттік тіркеу нөмірін (ЖКНМТН)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субъектісінің сәйкестендіргіші (csdo:BusinessEntityId)" деректемесінің "сәйкестендіру әдісі (kindId атрибуты)" "б" мәнін - Кәсіпорындар мен ұйымдардың жалпыреспубликалық сыныптауышының (КҰЖС) кодын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субъектісінің сәйкестендіргіші (csdo:BusinessEntityId)" деректемесінің "сәйкестендіру әдісі (kindId атрибуты)" мына мәндердің 1-ін қамтуға тиіс:</w:t>
            </w:r>
          </w:p>
          <w:p>
            <w:pPr>
              <w:spacing w:after="20"/>
              <w:ind w:left="20"/>
              <w:jc w:val="both"/>
            </w:pPr>
            <w:r>
              <w:rPr>
                <w:rFonts w:ascii="Times New Roman"/>
                <w:b w:val="false"/>
                <w:i w:val="false"/>
                <w:color w:val="000000"/>
                <w:sz w:val="20"/>
              </w:rPr>
              <w:t>
1 – негізгі мемлекеттік тіркеу нөмірі (НМТН);</w:t>
            </w:r>
          </w:p>
          <w:p>
            <w:pPr>
              <w:spacing w:after="20"/>
              <w:ind w:left="20"/>
              <w:jc w:val="both"/>
            </w:pPr>
            <w:r>
              <w:rPr>
                <w:rFonts w:ascii="Times New Roman"/>
                <w:b w:val="false"/>
                <w:i w:val="false"/>
                <w:color w:val="000000"/>
                <w:sz w:val="20"/>
              </w:rPr>
              <w:t>2 – жеке кәсіпкердің негізгі мемлекеттік тіркеу нөмірі (ЖКНМТН)</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KG,</w:t>
            </w:r>
          </w:p>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"Бірегей кедендік сәйкестендіру нөмірі (casdo:CAUniqueCustomsNumberId)" деректемесі толтырылса, онда, "Бірегей кедендік сәйкестендіру нөмірі (casdo:CAUniqueCustomsNumberId)" деректемесі кедендік сәйкестендіру нөмірін қалыптастыру сыныптауышына сәйкес кедендік сәйкестендіру нөмірін (КСН)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деректемесінің "елдің коды (countryCode атрибуты)" "KZ"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кедендік сәйкестендіру нөмірі (casdo:CAUniqueCustomsNumberId)" деректемесінің "анықтамалықтың (сыныптауыштың) сәйкестендіргіші (countryCodeListId атрибуты)" атрибуты "2021"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14.8. Салық төлеушінің сәйкестендіргіші</w:t>
            </w:r>
          </w:p>
          <w:p>
            <w:pPr>
              <w:spacing w:after="20"/>
              <w:ind w:left="20"/>
              <w:jc w:val="both"/>
            </w:pPr>
            <w:r>
              <w:rPr>
                <w:rFonts w:ascii="Times New Roman"/>
                <w:b w:val="false"/>
                <w:i w:val="false"/>
                <w:color w:val="000000"/>
                <w:sz w:val="20"/>
              </w:rPr>
              <w:t>
(csdo:‌Taxpayer‌Id)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бизнес 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сәйкестендіру нөмірін (СТСН)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14.9. Есепке қою себебінің коды</w:t>
            </w:r>
          </w:p>
          <w:p>
            <w:pPr>
              <w:spacing w:after="20"/>
              <w:ind w:left="20"/>
              <w:jc w:val="both"/>
            </w:pPr>
            <w:r>
              <w:rPr>
                <w:rFonts w:ascii="Times New Roman"/>
                <w:b w:val="false"/>
                <w:i w:val="false"/>
                <w:color w:val="000000"/>
                <w:sz w:val="20"/>
              </w:rPr>
              <w:t>
(csdo:‌Tax‌Registration‌Reason‌Code)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14.10. Жеке тұлғаны сәйкестендіргіш</w:t>
            </w:r>
          </w:p>
          <w:p>
            <w:pPr>
              <w:spacing w:after="20"/>
              <w:ind w:left="20"/>
              <w:jc w:val="both"/>
            </w:pPr>
            <w:r>
              <w:rPr>
                <w:rFonts w:ascii="Times New Roman"/>
                <w:b w:val="false"/>
                <w:i w:val="false"/>
                <w:color w:val="000000"/>
                <w:sz w:val="20"/>
              </w:rPr>
              <w:t>
(casdo:‌Person‌Id)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қоғамдық қызметтердің нөмірлік белгісін (ҚҚНБ) немесе ҚҚНБ жоқтығы туралы анықтаманың нөмірін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сәйкестендіру нөмірін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дербес сәйкестендіру нөмірін (ДСН)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KZ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"Жеке тұлғаны сәйкестендіргіш (casdo:PersonId)" деректемесі толтырылса, онда "Жеке тұлғаны сәйкестендіргіш (casdo:PersonId)" деректемесі жеке сәйкестендіру нөмірін (ЖСН) немесе бірегей 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сәйкестендіргіш (casdo:PersonId)"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14.11. Жеке куәлік</w:t>
            </w:r>
          </w:p>
          <w:p>
            <w:pPr>
              <w:spacing w:after="20"/>
              <w:ind w:left="20"/>
              <w:jc w:val="both"/>
            </w:pPr>
            <w:r>
              <w:rPr>
                <w:rFonts w:ascii="Times New Roman"/>
                <w:b w:val="false"/>
                <w:i w:val="false"/>
                <w:color w:val="000000"/>
                <w:sz w:val="20"/>
              </w:rPr>
              <w:t>
(ccdo:‌Identity‌Doc‌V3‌Details)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құжатты берген ел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жеке басты куәландыратын құжат түрі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деректемесінің "анықтамалықтың (сыныптауыштың) сәйкестендіргіші (codeListId атрибуты)" атрибуты "2053"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14.11.3. Құжат түрінің атауы</w:t>
            </w:r>
          </w:p>
          <w:p>
            <w:pPr>
              <w:spacing w:after="20"/>
              <w:ind w:left="20"/>
              <w:jc w:val="both"/>
            </w:pPr>
            <w:r>
              <w:rPr>
                <w:rFonts w:ascii="Times New Roman"/>
                <w:b w:val="false"/>
                <w:i w:val="false"/>
                <w:color w:val="000000"/>
                <w:sz w:val="20"/>
              </w:rPr>
              <w:t>
(csdo:‌Doc‌Kind‌Name)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14.11.4. Құжаттың сериясы</w:t>
            </w:r>
          </w:p>
          <w:p>
            <w:pPr>
              <w:spacing w:after="20"/>
              <w:ind w:left="20"/>
              <w:jc w:val="both"/>
            </w:pPr>
            <w:r>
              <w:rPr>
                <w:rFonts w:ascii="Times New Roman"/>
                <w:b w:val="false"/>
                <w:i w:val="false"/>
                <w:color w:val="000000"/>
                <w:sz w:val="20"/>
              </w:rPr>
              <w:t>
(csdo:‌Doc‌Series‌Id)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14.11.6. Құжаттың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14.12. Мекенжай</w:t>
            </w:r>
          </w:p>
          <w:p>
            <w:pPr>
              <w:spacing w:after="20"/>
              <w:ind w:left="20"/>
              <w:jc w:val="both"/>
            </w:pPr>
            <w:r>
              <w:rPr>
                <w:rFonts w:ascii="Times New Roman"/>
                <w:b w:val="false"/>
                <w:i w:val="false"/>
                <w:color w:val="000000"/>
                <w:sz w:val="20"/>
              </w:rPr>
              <w:t>
(ccdo:‌Subject‌Address‌Details)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декларант мүше мемлекеттің заңнамасына сәйкес құрылған заңды тұлға (заңды тұлға болып табылмайтын ұйым) болып табылса және  "Оқшауланған бөлімше  (cacdo:SubjectBranchDetails)" деректемесі толтырылмаса, онда "Мекенжай (ccdo:SubjectAddressDetails)" деректемесі толтырылмауға тиіс, әйтпесе "Мекенжай (ccdo:SubjectAddressDetails)" деректемесі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декларант мүше мемлекеттің заңнамасына сәйкес құрылған заңды тұлға (заңды тұлға болып табылмайтын ұйым) болып табылса  немесе "Оқшауланған бөлімше  (cacdo:SubjectBranchDetails)" деректемесі толтырылмаса, онда "Мекенжай (ccdo:SubjectAddressDetails)" деректемесі толтырылмауға тиіс, әйтпесе "Мекенжай (ccdo:SubjectAddressDetails)" деректемесі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"Мекенжай (ccdo:SubjectAddressDetails)" деректемесінің қатаң түрде 1 данасы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"Мекенжай (ccdo:SubjectAddressDetails)" деректемесі толтырылса, онда елді мекен туралы мәліметтерді көрсету кезінде мына деректемелердің кемінде 1-і толтырылуға тиіс: "Қала (csdo:‌City‌Name)", "Елді мекен (csdo:‌Settlement‌Name)"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14.12.1. Мекенжай түрінің коды</w:t>
            </w:r>
          </w:p>
          <w:p>
            <w:pPr>
              <w:spacing w:after="20"/>
              <w:ind w:left="20"/>
              <w:jc w:val="both"/>
            </w:pPr>
            <w:r>
              <w:rPr>
                <w:rFonts w:ascii="Times New Roman"/>
                <w:b w:val="false"/>
                <w:i w:val="false"/>
                <w:color w:val="000000"/>
                <w:sz w:val="20"/>
              </w:rPr>
              <w:t>
(csdo:‌Address‌Kind‌Code)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14.12.3. Аумақтың коды</w:t>
            </w:r>
          </w:p>
          <w:p>
            <w:pPr>
              <w:spacing w:after="20"/>
              <w:ind w:left="20"/>
              <w:jc w:val="both"/>
            </w:pPr>
            <w:r>
              <w:rPr>
                <w:rFonts w:ascii="Times New Roman"/>
                <w:b w:val="false"/>
                <w:i w:val="false"/>
                <w:color w:val="000000"/>
                <w:sz w:val="20"/>
              </w:rPr>
              <w:t>
(csdo:‌Territory‌Code)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p>
            <w:pPr>
              <w:spacing w:after="20"/>
              <w:ind w:left="20"/>
              <w:jc w:val="both"/>
            </w:pPr>
            <w:r>
              <w:rPr>
                <w:rFonts w:ascii="Times New Roman"/>
                <w:b w:val="false"/>
                <w:i w:val="false"/>
                <w:color w:val="000000"/>
                <w:sz w:val="20"/>
              </w:rPr>
              <w:t>
BY,</w:t>
            </w:r>
          </w:p>
          <w:p>
            <w:pPr>
              <w:spacing w:after="20"/>
              <w:ind w:left="20"/>
              <w:jc w:val="both"/>
            </w:pPr>
            <w:r>
              <w:rPr>
                <w:rFonts w:ascii="Times New Roman"/>
                <w:b w:val="false"/>
                <w:i w:val="false"/>
                <w:color w:val="000000"/>
                <w:sz w:val="20"/>
              </w:rPr>
              <w:t>
KZ,</w:t>
            </w:r>
          </w:p>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 (csdo:TerritoryCode)" деректемесі толтырылуы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"Аумақтың коды (csdo:TerritoryCode)" деректемесі толтырылса, онда "Аумақтың коды (csdo:TerritoryCode)" деректемесі әкімшілік-аумақтық және аумақтық бірлік (ЕК СОАТЕ) объектілерін белгілеу жүйесінің мемлекеттік сыныптауышына сәйкес әкімшілік-аумақтық бірлік кодын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14.12.4. Өңір</w:t>
            </w:r>
          </w:p>
          <w:p>
            <w:pPr>
              <w:spacing w:after="20"/>
              <w:ind w:left="20"/>
              <w:jc w:val="both"/>
            </w:pPr>
            <w:r>
              <w:rPr>
                <w:rFonts w:ascii="Times New Roman"/>
                <w:b w:val="false"/>
                <w:i w:val="false"/>
                <w:color w:val="000000"/>
                <w:sz w:val="20"/>
              </w:rPr>
              <w:t>
(csdo:‌Region‌Name)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14.12.5. Аудан</w:t>
            </w:r>
          </w:p>
          <w:p>
            <w:pPr>
              <w:spacing w:after="20"/>
              <w:ind w:left="20"/>
              <w:jc w:val="both"/>
            </w:pPr>
            <w:r>
              <w:rPr>
                <w:rFonts w:ascii="Times New Roman"/>
                <w:b w:val="false"/>
                <w:i w:val="false"/>
                <w:color w:val="000000"/>
                <w:sz w:val="20"/>
              </w:rPr>
              <w:t>
(csdo:‌District‌Name)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14.12.6. Қала</w:t>
            </w:r>
          </w:p>
          <w:p>
            <w:pPr>
              <w:spacing w:after="20"/>
              <w:ind w:left="20"/>
              <w:jc w:val="both"/>
            </w:pPr>
            <w:r>
              <w:rPr>
                <w:rFonts w:ascii="Times New Roman"/>
                <w:b w:val="false"/>
                <w:i w:val="false"/>
                <w:color w:val="000000"/>
                <w:sz w:val="20"/>
              </w:rPr>
              <w:t>
(csdo:‌City‌Name)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14.12.7. Елді мекен</w:t>
            </w:r>
          </w:p>
          <w:p>
            <w:pPr>
              <w:spacing w:after="20"/>
              <w:ind w:left="20"/>
              <w:jc w:val="both"/>
            </w:pPr>
            <w:r>
              <w:rPr>
                <w:rFonts w:ascii="Times New Roman"/>
                <w:b w:val="false"/>
                <w:i w:val="false"/>
                <w:color w:val="000000"/>
                <w:sz w:val="20"/>
              </w:rPr>
              <w:t>
(csdo:‌Settlement‌Name)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деректемесі толтырылса, онда "Елді мекен (csdo:SettlementName)" деректемесі "Қала (csdo:CityName)" деректемесінің мәнінен ерекше елді мекеннің атауын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14.12.8. Көше</w:t>
            </w:r>
          </w:p>
          <w:p>
            <w:pPr>
              <w:spacing w:after="20"/>
              <w:ind w:left="20"/>
              <w:jc w:val="both"/>
            </w:pPr>
            <w:r>
              <w:rPr>
                <w:rFonts w:ascii="Times New Roman"/>
                <w:b w:val="false"/>
                <w:i w:val="false"/>
                <w:color w:val="000000"/>
                <w:sz w:val="20"/>
              </w:rPr>
              <w:t>
(csdo:‌Street‌Name)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14.12.9. Үйдің нөмірі</w:t>
            </w:r>
          </w:p>
          <w:p>
            <w:pPr>
              <w:spacing w:after="20"/>
              <w:ind w:left="20"/>
              <w:jc w:val="both"/>
            </w:pPr>
            <w:r>
              <w:rPr>
                <w:rFonts w:ascii="Times New Roman"/>
                <w:b w:val="false"/>
                <w:i w:val="false"/>
                <w:color w:val="000000"/>
                <w:sz w:val="20"/>
              </w:rPr>
              <w:t>
(csdo:‌Building‌Number‌Id)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14.12.10. Үй-жайдың нөмірі</w:t>
            </w:r>
          </w:p>
          <w:p>
            <w:pPr>
              <w:spacing w:after="20"/>
              <w:ind w:left="20"/>
              <w:jc w:val="both"/>
            </w:pPr>
            <w:r>
              <w:rPr>
                <w:rFonts w:ascii="Times New Roman"/>
                <w:b w:val="false"/>
                <w:i w:val="false"/>
                <w:color w:val="000000"/>
                <w:sz w:val="20"/>
              </w:rPr>
              <w:t>
(csdo:‌Room‌Number‌Id)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14.12.11. Пошталық индекс</w:t>
            </w:r>
          </w:p>
          <w:p>
            <w:pPr>
              <w:spacing w:after="20"/>
              <w:ind w:left="20"/>
              <w:jc w:val="both"/>
            </w:pPr>
            <w:r>
              <w:rPr>
                <w:rFonts w:ascii="Times New Roman"/>
                <w:b w:val="false"/>
                <w:i w:val="false"/>
                <w:color w:val="000000"/>
                <w:sz w:val="20"/>
              </w:rPr>
              <w:t>
(csdo:‌Post‌Code)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14.12.12. Абоненттік жәшіктің нөмірі</w:t>
            </w:r>
          </w:p>
          <w:p>
            <w:pPr>
              <w:spacing w:after="20"/>
              <w:ind w:left="20"/>
              <w:jc w:val="both"/>
            </w:pPr>
            <w:r>
              <w:rPr>
                <w:rFonts w:ascii="Times New Roman"/>
                <w:b w:val="false"/>
                <w:i w:val="false"/>
                <w:color w:val="000000"/>
                <w:sz w:val="20"/>
              </w:rPr>
              <w:t>
(csdo:‌Post‌Office‌Box‌Id)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14.13. Қатынас жасау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"Қатынас жасау деректемесі (ccdo:CommunicationDetails)" деректемесі толтырылмауға тиіс, әйтпесе "Қатынас жасау деректемесі (ccdo:CommunicationDetails)"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(URL) ресурстың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CommunicationChannelCode)" деректемесі мына мәндердің бірін қамтыса: "ТЕ", "FX",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ұтқыр байланыс операторының коды, НННН – абоненттің нөмірі (кемінде 4 цифр). Бос орын белгісі нөмір топтары арасындағы бөлгіш болып табылады. Деректеме мәнінің ұзындығы 15 цифрдан аспауға тиіс ("+" символы және бос орын белгілері ескерілмейді). Өзге символдар мен бөлгіштерге жол берілмейді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14.14. Оқшауланған бөлімше </w:t>
            </w:r>
          </w:p>
          <w:p>
            <w:pPr>
              <w:spacing w:after="20"/>
              <w:ind w:left="20"/>
              <w:jc w:val="both"/>
            </w:pPr>
            <w:r>
              <w:rPr>
                <w:rFonts w:ascii="Times New Roman"/>
                <w:b w:val="false"/>
                <w:i w:val="false"/>
                <w:color w:val="000000"/>
                <w:sz w:val="20"/>
              </w:rPr>
              <w:t>
(cacdo:‌Subject‌Branch‌Details)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"Оқшауланған бөлімше  (cacdo:SubjectBranchDetails)" деректемесі толтырылса, онда оқшауланған бөлімшенің атауы туралы мәліметтерді көрсету кезінде мына деректемелердің 1-і дәлме-дәл толтырылуға тиіс: "Субъектінің атауы (csdo:‌Subject‌Name)", "Субъектінің қысқаша атауы (csdo:‌Subject‌Brief‌Name)"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14.14.2. Субъектінің атауы</w:t>
            </w:r>
          </w:p>
          <w:p>
            <w:pPr>
              <w:spacing w:after="20"/>
              <w:ind w:left="20"/>
              <w:jc w:val="both"/>
            </w:pPr>
            <w:r>
              <w:rPr>
                <w:rFonts w:ascii="Times New Roman"/>
                <w:b w:val="false"/>
                <w:i w:val="false"/>
                <w:color w:val="000000"/>
                <w:sz w:val="20"/>
              </w:rPr>
              <w:t>
(csdo:‌Subject‌Name)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атауы (csdo:SubjectName)" деректемесі толтырылса, онда деректеменің мәні ұйымдық-құқықтық нысан туралы мәліметтерді (бар болған жағдайда)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14.14.3. Субъектінің қысқаша атауы</w:t>
            </w:r>
          </w:p>
          <w:p>
            <w:pPr>
              <w:spacing w:after="20"/>
              <w:ind w:left="20"/>
              <w:jc w:val="both"/>
            </w:pPr>
            <w:r>
              <w:rPr>
                <w:rFonts w:ascii="Times New Roman"/>
                <w:b w:val="false"/>
                <w:i w:val="false"/>
                <w:color w:val="000000"/>
                <w:sz w:val="20"/>
              </w:rPr>
              <w:t>
(csdo:‌Subject‌Brief‌Name)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"Субъектінің қысқаша атауы (csdo:SubjectBriefName)" деректемесі толтырылса, онда  деректеменің мәні ұйымдық-құқықтық нысан туралы мәліметтерді (бар болған жағдайда)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14.14.5. Ұйымдық-құқықтық нысанның атауы</w:t>
            </w:r>
          </w:p>
          <w:p>
            <w:pPr>
              <w:spacing w:after="20"/>
              <w:ind w:left="20"/>
              <w:jc w:val="both"/>
            </w:pPr>
            <w:r>
              <w:rPr>
                <w:rFonts w:ascii="Times New Roman"/>
                <w:b w:val="false"/>
                <w:i w:val="false"/>
                <w:color w:val="000000"/>
                <w:sz w:val="20"/>
              </w:rPr>
              <w:t>
(csdo:‌Business‌Entity‌Type‌Name)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14.14.6. Шаруашылық субъектісінің сәйкестендіргіші</w:t>
            </w:r>
          </w:p>
          <w:p>
            <w:pPr>
              <w:spacing w:after="20"/>
              <w:ind w:left="20"/>
              <w:jc w:val="both"/>
            </w:pPr>
            <w:r>
              <w:rPr>
                <w:rFonts w:ascii="Times New Roman"/>
                <w:b w:val="false"/>
                <w:i w:val="false"/>
                <w:color w:val="000000"/>
                <w:sz w:val="20"/>
              </w:rPr>
              <w:t>
(csdo:‌Business‌Entity‌Id)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14.14.7. Бірегей кедендік сәйкестендіру нөмірі</w:t>
            </w:r>
          </w:p>
          <w:p>
            <w:pPr>
              <w:spacing w:after="20"/>
              <w:ind w:left="20"/>
              <w:jc w:val="both"/>
            </w:pPr>
            <w:r>
              <w:rPr>
                <w:rFonts w:ascii="Times New Roman"/>
                <w:b w:val="false"/>
                <w:i w:val="false"/>
                <w:color w:val="000000"/>
                <w:sz w:val="20"/>
              </w:rPr>
              <w:t>
(casdo:‌CAUnique‌Customs‌Number‌Id)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а) елдің коды</w:t>
            </w:r>
          </w:p>
          <w:p>
            <w:pPr>
              <w:spacing w:after="20"/>
              <w:ind w:left="20"/>
              <w:jc w:val="both"/>
            </w:pPr>
            <w:r>
              <w:rPr>
                <w:rFonts w:ascii="Times New Roman"/>
                <w:b w:val="false"/>
                <w:i w:val="false"/>
                <w:color w:val="000000"/>
                <w:sz w:val="20"/>
              </w:rPr>
              <w:t>
(countryCode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(countryCodeListId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14.14.8. Салық төлеушінің сәйкестендіргіші</w:t>
            </w:r>
          </w:p>
          <w:p>
            <w:pPr>
              <w:spacing w:after="20"/>
              <w:ind w:left="20"/>
              <w:jc w:val="both"/>
            </w:pPr>
            <w:r>
              <w:rPr>
                <w:rFonts w:ascii="Times New Roman"/>
                <w:b w:val="false"/>
                <w:i w:val="false"/>
                <w:color w:val="000000"/>
                <w:sz w:val="20"/>
              </w:rPr>
              <w:t>
(csdo:‌Taxpayer‌Id)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есептік нөмірін (СЕН)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төлеушінің есептік нөмірін (ТЕН)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салықтық сәйкестендіру нөмірін (ССН)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бизнес сәйкестендіру нөмірін (БСН)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"Салық төлеушінің сәйкестендіргіші (csdo:TaxpayerId)" деректемесі салық төлеушінің сәйкестендіру нөмірін (СТСН)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14.14.9. Есепке қою себебінің коды</w:t>
            </w:r>
          </w:p>
          <w:p>
            <w:pPr>
              <w:spacing w:after="20"/>
              <w:ind w:left="20"/>
              <w:jc w:val="both"/>
            </w:pPr>
            <w:r>
              <w:rPr>
                <w:rFonts w:ascii="Times New Roman"/>
                <w:b w:val="false"/>
                <w:i w:val="false"/>
                <w:color w:val="000000"/>
                <w:sz w:val="20"/>
              </w:rPr>
              <w:t>
(csdo:‌Tax‌Registration‌Reason‌Code)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 төлеушінің сәйкестендіргіші (csdo:TaxpayerId)" деректемесі толтырылса, онда "Есепке қою себебінің коды (csdo:TaxRegistrationReasonCode)" деректемесі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14.14.10. Мекенжай</w:t>
            </w:r>
          </w:p>
          <w:p>
            <w:pPr>
              <w:spacing w:after="20"/>
              <w:ind w:left="20"/>
              <w:jc w:val="both"/>
            </w:pPr>
            <w:r>
              <w:rPr>
                <w:rFonts w:ascii="Times New Roman"/>
                <w:b w:val="false"/>
                <w:i w:val="false"/>
                <w:color w:val="000000"/>
                <w:sz w:val="20"/>
              </w:rPr>
              <w:t>
(ccdo:‌Subject‌Address‌Details)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деректемесі үшін елді мекен туралы мәліметтерді көрсету кезінде мына деректемелердің кемінде 1 толтырылуға тиіс: "Қала (csdo:CityName)", "Елді мекен (csdo:SettlementName)"</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"1" – Тіркеу мекенжайы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"Елді мекен (csdo:SettlementName)" деректемесі толтырылса, онда "Елді мекен (csdo:SettlementName)" деректемесі "Қала (csdo:CityName)" деректемесінің мәнінен ерекше елді мекеннің атауын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(csdo:‌Room‌Number‌Id)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*.11. Пошталық индекс</w:t>
            </w:r>
          </w:p>
          <w:p>
            <w:pPr>
              <w:spacing w:after="20"/>
              <w:ind w:left="20"/>
              <w:jc w:val="both"/>
            </w:pPr>
            <w:r>
              <w:rPr>
                <w:rFonts w:ascii="Times New Roman"/>
                <w:b w:val="false"/>
                <w:i w:val="false"/>
                <w:color w:val="000000"/>
                <w:sz w:val="20"/>
              </w:rPr>
              <w:t>
(csdo:‌Post‌Code)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(csdo:‌Post‌Office‌Box‌Id)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14.14.11. Қатынас жасау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(URL) ресурстың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 CommunicationChannelCode)" деректемесі мына мәндердің бірін қамтыса: "ТЕ", "FX",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ұтқыр байланыс операторының коды, НННН – абоненттің нөмірі (кемінде 4 цифр). Бос орын белгісі нөмір топтары арасындағы бөлгіш болып табылады. Деректеме мәнінің ұзындығы 15 цифрдан аспауға тиіс ("+" символы және бос орын белгілері ескерілмейді). Өзге символдар мен бөлгіштерге жол берілмейді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14.15. Тұлғаның тізілімге енгізілгенін растайтын құжат</w:t>
            </w:r>
          </w:p>
          <w:p>
            <w:pPr>
              <w:spacing w:after="20"/>
              <w:ind w:left="20"/>
              <w:jc w:val="both"/>
            </w:pPr>
            <w:r>
              <w:rPr>
                <w:rFonts w:ascii="Times New Roman"/>
                <w:b w:val="false"/>
                <w:i w:val="false"/>
                <w:color w:val="000000"/>
                <w:sz w:val="20"/>
              </w:rPr>
              <w:t>
(cacdo:‌Register‌Document‌Id‌Details)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ел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14.15.2. Тізілімге енгізу кезіндегі заңды тұлғаның тіркеу нөмірі</w:t>
            </w:r>
          </w:p>
          <w:p>
            <w:pPr>
              <w:spacing w:after="20"/>
              <w:ind w:left="20"/>
              <w:jc w:val="both"/>
            </w:pPr>
            <w:r>
              <w:rPr>
                <w:rFonts w:ascii="Times New Roman"/>
                <w:b w:val="false"/>
                <w:i w:val="false"/>
                <w:color w:val="000000"/>
                <w:sz w:val="20"/>
              </w:rPr>
              <w:t>
(casdo:‌Registration‌Number‌Id)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енгізу кезіндегі заңды тұлғаның тіркеу нөмірі (casdo:RegistrationNumberId)" деректемесі қайта тіркеу белгісі (қосу әрпі) көрсетілмей, тізілімге енгізілгені туралы куәліктің нөмірін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14.15.3. Құжатты қайта тіркеу белгісінің коды</w:t>
            </w:r>
          </w:p>
          <w:p>
            <w:pPr>
              <w:spacing w:after="20"/>
              <w:ind w:left="20"/>
              <w:jc w:val="both"/>
            </w:pPr>
            <w:r>
              <w:rPr>
                <w:rFonts w:ascii="Times New Roman"/>
                <w:b w:val="false"/>
                <w:i w:val="false"/>
                <w:color w:val="000000"/>
                <w:sz w:val="20"/>
              </w:rPr>
              <w:t>
(casdo:‌Reregistration‌Code)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тізілімге енгізілгені туралы куәліктің нөмірі қайта тіркеу белгісін (қосу әрпін) қамтыса, онда  "Құжатты қайта тіркеу белгісінің коды (casdo:ReregistrationCode)" деректемесі толтырылуға тиіс, әйтпесе "Құжатты қайта тіркеу белгісінің коды (casdo:ReregistrationCode)"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14.15.4. Куәлік типінің коды </w:t>
            </w:r>
          </w:p>
          <w:p>
            <w:pPr>
              <w:spacing w:after="20"/>
              <w:ind w:left="20"/>
              <w:jc w:val="both"/>
            </w:pPr>
            <w:r>
              <w:rPr>
                <w:rFonts w:ascii="Times New Roman"/>
                <w:b w:val="false"/>
                <w:i w:val="false"/>
                <w:color w:val="000000"/>
                <w:sz w:val="20"/>
              </w:rPr>
              <w:t>
(casdo:‌AEORegistry‌Kind‌Code)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уәкілетті экономикалық операторлар тізіліміне енгізілгені туралы куәліктің нөмірі куәліктің типі туралы мәліметтерді қамтыса, онда  "Куәлік типінің коды  (casdo:AEORegistryKindCode)" деректемесі толтырылуға тиіс, әйтпесе "Куәлік типінің коды  (casdo:‌AEORegistry‌Kind‌Code)"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15. Беру шарттары </w:t>
            </w:r>
          </w:p>
          <w:p>
            <w:pPr>
              <w:spacing w:after="20"/>
              <w:ind w:left="20"/>
              <w:jc w:val="both"/>
            </w:pPr>
            <w:r>
              <w:rPr>
                <w:rFonts w:ascii="Times New Roman"/>
                <w:b w:val="false"/>
                <w:i w:val="false"/>
                <w:color w:val="000000"/>
                <w:sz w:val="20"/>
              </w:rPr>
              <w:t>
(cacdo:‌Delivery‌Terms‌Details)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15.1. Беру шарттарының коды</w:t>
            </w:r>
          </w:p>
          <w:p>
            <w:pPr>
              <w:spacing w:after="20"/>
              <w:ind w:left="20"/>
              <w:jc w:val="both"/>
            </w:pPr>
            <w:r>
              <w:rPr>
                <w:rFonts w:ascii="Times New Roman"/>
                <w:b w:val="false"/>
                <w:i w:val="false"/>
                <w:color w:val="000000"/>
                <w:sz w:val="20"/>
              </w:rPr>
              <w:t>
(casdo:‌Delivery‌Terms‌Code)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"Беру шарттарының коды (casdo:DeliveryTermsCode)" деректемесі толтырылса, онда "Беру шарттарының коды (casdo:DeliveryTermsCode)" деректемесі беру шарттарының сыныптауышына сәйкес беру шарттары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шарттарының коды (casdo:DeliveryTermsCode)" деректемесінің "анықтамалықтың (сыныптауыштың) сәйкестендіргіші (codeListId атрибуты)" атрибуты "2014"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15.2. Орынның атауы (аты) </w:t>
            </w:r>
          </w:p>
          <w:p>
            <w:pPr>
              <w:spacing w:after="20"/>
              <w:ind w:left="20"/>
              <w:jc w:val="both"/>
            </w:pPr>
            <w:r>
              <w:rPr>
                <w:rFonts w:ascii="Times New Roman"/>
                <w:b w:val="false"/>
                <w:i w:val="false"/>
                <w:color w:val="000000"/>
                <w:sz w:val="20"/>
              </w:rPr>
              <w:t>
(casdo:‌Place‌Name)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"Беру шарттарының коды (casdo:DeliveryTermsCode)" деректемесі толтырылса, онда "Орынның атауы (аты)  (casdo:‌Place‌Name)" деректемесі географиялық пункттің атауын немесе "Әртүрлі" мәнін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"Беру шарттарының коды (casdo:DeliveryTermsCode)" деректемесі толтырылмаса, онда "Орынның атауы (аты)  (casdo:PlaceName)" деректемесі "Әртүрлі"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15.3. Тауарларды беру түрінің коды</w:t>
            </w:r>
          </w:p>
          <w:p>
            <w:pPr>
              <w:spacing w:after="20"/>
              <w:ind w:left="20"/>
              <w:jc w:val="both"/>
            </w:pPr>
            <w:r>
              <w:rPr>
                <w:rFonts w:ascii="Times New Roman"/>
                <w:b w:val="false"/>
                <w:i w:val="false"/>
                <w:color w:val="000000"/>
                <w:sz w:val="20"/>
              </w:rPr>
              <w:t>
(casdo:‌Delivery‌Kind‌Code)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16. Әкелінетін тауарлармен жасалатын мәміленің құны бойынша кедендік құнды айқындау шарттары</w:t>
            </w:r>
          </w:p>
          <w:p>
            <w:pPr>
              <w:spacing w:after="20"/>
              <w:ind w:left="20"/>
              <w:jc w:val="both"/>
            </w:pPr>
            <w:r>
              <w:rPr>
                <w:rFonts w:ascii="Times New Roman"/>
                <w:b w:val="false"/>
                <w:i w:val="false"/>
                <w:color w:val="000000"/>
                <w:sz w:val="20"/>
              </w:rPr>
              <w:t>
(cacdo:‌CVDMethod1‌Details)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"КҚД нысаны (casdo:CVDFormCode)" деректемесі "1" мәнін қамтыса, онда "Әкелінетін тауарлармен жасалатын мәміленің құны бойынша кедендік құнды айқындау шарттары (cacdo:CVDMethod1Details)" деректемесі толтырылуға тиіс, әйтпесе "Әкелінетін тауарлармен жасалатын мәміленің құны бойынша кедендік құнды айқындау шарттары (cacdo:CVDMethod1Details)"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16.1. Төлем шоты</w:t>
            </w:r>
          </w:p>
          <w:p>
            <w:pPr>
              <w:spacing w:after="20"/>
              <w:ind w:left="20"/>
              <w:jc w:val="both"/>
            </w:pPr>
            <w:r>
              <w:rPr>
                <w:rFonts w:ascii="Times New Roman"/>
                <w:b w:val="false"/>
                <w:i w:val="false"/>
                <w:color w:val="000000"/>
                <w:sz w:val="20"/>
              </w:rPr>
              <w:t>
(cacdo:‌Payment‌Invoice‌Details)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құжаттар мен мәліметтер түрлерінің сыныптауышына сәйкес құжаттар (мәліметтер) түрі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атрибуты"2009"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16.2. Келісімшарт</w:t>
            </w:r>
          </w:p>
          <w:p>
            <w:pPr>
              <w:spacing w:after="20"/>
              <w:ind w:left="20"/>
              <w:jc w:val="both"/>
            </w:pPr>
            <w:r>
              <w:rPr>
                <w:rFonts w:ascii="Times New Roman"/>
                <w:b w:val="false"/>
                <w:i w:val="false"/>
                <w:color w:val="000000"/>
                <w:sz w:val="20"/>
              </w:rPr>
              <w:t>
(cacdo:‌Contract‌Details)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құжаттар мен мәліметтер түрлерінің сыныптауышына сәйкес құжаттар (мәліметтер) түрі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 атрибуты "2009"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16.3. Құжат</w:t>
            </w:r>
          </w:p>
          <w:p>
            <w:pPr>
              <w:spacing w:after="20"/>
              <w:ind w:left="20"/>
              <w:jc w:val="both"/>
            </w:pPr>
            <w:r>
              <w:rPr>
                <w:rFonts w:ascii="Times New Roman"/>
                <w:b w:val="false"/>
                <w:i w:val="false"/>
                <w:color w:val="000000"/>
                <w:sz w:val="20"/>
              </w:rPr>
              <w:t>
(ccdo:‌Doc‌V4‌Details)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"Құнның тексеру шамасына жақындығының белгісі (casdo:ApproximateValueIndicator)" деректемесі "1" мәнін қамтыса, немесе "Тауарларға қатысты шарттардың және міндеттемелердің болуы белгісі (casdo:ValueConditionIndicator)" деректемесі "1" мәнін қамтыса немесе "Лицензиялық төлемдердің болу белгісі (casdo:RoyaltyFeeIndicator)" деректемесі "1" мәнін қамтыса немесе "Сатушыға кейінгі сатудан түсетін табыстың бір бөлігін беру белгісі (casdo:SubsequentResaleIndicator)" деректемесі "1" мәнін қамтыса, онда "Құжат (ccdo:DocV4Details)" деректемесі толтырылуға тиіс, әйтпесе "Құжат (ccdo:DocV4Details)"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16.4. Сатушы мен сатып алушының өзара байланысы</w:t>
            </w:r>
          </w:p>
          <w:p>
            <w:pPr>
              <w:spacing w:after="20"/>
              <w:ind w:left="20"/>
              <w:jc w:val="both"/>
            </w:pPr>
            <w:r>
              <w:rPr>
                <w:rFonts w:ascii="Times New Roman"/>
                <w:b w:val="false"/>
                <w:i w:val="false"/>
                <w:color w:val="000000"/>
                <w:sz w:val="20"/>
              </w:rPr>
              <w:t>
(cacdo:‌Buyer‌Seller‌Relation‌Details)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16.4.1. Өзара байланыс болуының белгісі</w:t>
            </w:r>
          </w:p>
          <w:p>
            <w:pPr>
              <w:spacing w:after="20"/>
              <w:ind w:left="20"/>
              <w:jc w:val="both"/>
            </w:pPr>
            <w:r>
              <w:rPr>
                <w:rFonts w:ascii="Times New Roman"/>
                <w:b w:val="false"/>
                <w:i w:val="false"/>
                <w:color w:val="000000"/>
                <w:sz w:val="20"/>
              </w:rPr>
              <w:t>
(casdo:‌Relation‌Indicator)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 болуының белгісі (casdo:RelationIndicator)" деректемесі мына мәндердің 1-ін қамтуға тиіс:</w:t>
            </w:r>
          </w:p>
          <w:p>
            <w:pPr>
              <w:spacing w:after="20"/>
              <w:ind w:left="20"/>
              <w:jc w:val="both"/>
            </w:pPr>
            <w:r>
              <w:rPr>
                <w:rFonts w:ascii="Times New Roman"/>
                <w:b w:val="false"/>
                <w:i w:val="false"/>
                <w:color w:val="000000"/>
                <w:sz w:val="20"/>
              </w:rPr>
              <w:t>
1 – сатушы мен сатып алушының арасында Кодекстің 37-бабында көрсетілген өзара байланыс бар;</w:t>
            </w:r>
          </w:p>
          <w:p>
            <w:pPr>
              <w:spacing w:after="20"/>
              <w:ind w:left="20"/>
              <w:jc w:val="both"/>
            </w:pPr>
            <w:r>
              <w:rPr>
                <w:rFonts w:ascii="Times New Roman"/>
                <w:b w:val="false"/>
                <w:i w:val="false"/>
                <w:color w:val="000000"/>
                <w:sz w:val="20"/>
              </w:rPr>
              <w:t>
0 – сатушы мен сатып алушының арасында Кодекстің 37-бабында көрсетілген өзара байланыс жоқ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16.4.2. Өзара байланыстың бағаға әсерінің белгісі</w:t>
            </w:r>
          </w:p>
          <w:p>
            <w:pPr>
              <w:spacing w:after="20"/>
              <w:ind w:left="20"/>
              <w:jc w:val="both"/>
            </w:pPr>
            <w:r>
              <w:rPr>
                <w:rFonts w:ascii="Times New Roman"/>
                <w:b w:val="false"/>
                <w:i w:val="false"/>
                <w:color w:val="000000"/>
                <w:sz w:val="20"/>
              </w:rPr>
              <w:t>
(casdo:‌Price‌Influence‌Indicator)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"Өзара байланыс болуының белгісі (casdo:RelationIndicator)" деректемесі "1" мәнін қамтыса, онда "Өзара байланыстың бағаға әсерінің белгісі (casdo:PriceInfluenceIndicator)" деректемесі мына мәндердің 1-ін қамтуға тиіс: </w:t>
            </w:r>
          </w:p>
          <w:p>
            <w:pPr>
              <w:spacing w:after="20"/>
              <w:ind w:left="20"/>
              <w:jc w:val="both"/>
            </w:pPr>
            <w:r>
              <w:rPr>
                <w:rFonts w:ascii="Times New Roman"/>
                <w:b w:val="false"/>
                <w:i w:val="false"/>
                <w:color w:val="000000"/>
                <w:sz w:val="20"/>
              </w:rPr>
              <w:t xml:space="preserve">
1 – сатушы мен сатып алушының арасындағы өзара байланыс әкелінетін тауарлар үшін іс жүзінде төленген немесе төлеуге жататын бағаға әсер етті </w:t>
            </w:r>
          </w:p>
          <w:p>
            <w:pPr>
              <w:spacing w:after="20"/>
              <w:ind w:left="20"/>
              <w:jc w:val="both"/>
            </w:pPr>
            <w:r>
              <w:rPr>
                <w:rFonts w:ascii="Times New Roman"/>
                <w:b w:val="false"/>
                <w:i w:val="false"/>
                <w:color w:val="000000"/>
                <w:sz w:val="20"/>
              </w:rPr>
              <w:t>
0 – сатушы мен сатып алушының арасындағы өзара байланыс әкелінетін тауарлар үшін іс жүзінде төленген немесе төлеуге жататын бағаға әсер етпеді, әйтпесе "Өзара байланыстың бағаға әсерінің белгісі (casdo:PriceInfluenceIndicator)"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16.4.3. Құнның тексеру шамасына жақындығының белгісі</w:t>
            </w:r>
          </w:p>
          <w:p>
            <w:pPr>
              <w:spacing w:after="20"/>
              <w:ind w:left="20"/>
              <w:jc w:val="both"/>
            </w:pPr>
            <w:r>
              <w:rPr>
                <w:rFonts w:ascii="Times New Roman"/>
                <w:b w:val="false"/>
                <w:i w:val="false"/>
                <w:color w:val="000000"/>
                <w:sz w:val="20"/>
              </w:rPr>
              <w:t>
(casdo:‌Approximate‌Value‌Indicator)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 ("в"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"Өзара байланыс болуының белгісі (casdo:RelationIndicator)" деректемесі "1" мәнін қамтыса, онда "Құнның тексеру шамасына жақындығының белгісі (casdo:ApproximateValueIndicator)" деректемесі мына мәндердің 1-ін қамтуға тиіс: </w:t>
            </w:r>
          </w:p>
          <w:p>
            <w:pPr>
              <w:spacing w:after="20"/>
              <w:ind w:left="20"/>
              <w:jc w:val="both"/>
            </w:pPr>
            <w:r>
              <w:rPr>
                <w:rFonts w:ascii="Times New Roman"/>
                <w:b w:val="false"/>
                <w:i w:val="false"/>
                <w:color w:val="000000"/>
                <w:sz w:val="20"/>
              </w:rPr>
              <w:t xml:space="preserve">
1 – әкелінетін тауарлармен жасалған мәміленің құны Кодекстің 39-бабының 5-тармағында көрсетілген ықтимал тексеру шамаларының біріне жақын, </w:t>
            </w:r>
          </w:p>
          <w:p>
            <w:pPr>
              <w:spacing w:after="20"/>
              <w:ind w:left="20"/>
              <w:jc w:val="both"/>
            </w:pPr>
            <w:r>
              <w:rPr>
                <w:rFonts w:ascii="Times New Roman"/>
                <w:b w:val="false"/>
                <w:i w:val="false"/>
                <w:color w:val="000000"/>
                <w:sz w:val="20"/>
              </w:rPr>
              <w:t>
0 – әкелінетін тауарлармен жасалған мәміленің құны Кодекстің 39-бабының 5-тармағында көрсетілген ықтимал тексеру шамаларының біріне жақын емес, әйтпесе "Құнның тексеру шамасына жақындығының белгісі (casdo:ApproximateValueIndicator)"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16.5. Тауарларды пайдалану құқығына шектеулер</w:t>
            </w:r>
          </w:p>
          <w:p>
            <w:pPr>
              <w:spacing w:after="20"/>
              <w:ind w:left="20"/>
              <w:jc w:val="both"/>
            </w:pPr>
            <w:r>
              <w:rPr>
                <w:rFonts w:ascii="Times New Roman"/>
                <w:b w:val="false"/>
                <w:i w:val="false"/>
                <w:color w:val="000000"/>
                <w:sz w:val="20"/>
              </w:rPr>
              <w:t>
(cacdo:‌Goods‌Use‌Restriction‌Details)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16.5.1. Тауарларды пайдалануға шектеулердің болу белгісі</w:t>
            </w:r>
          </w:p>
          <w:p>
            <w:pPr>
              <w:spacing w:after="20"/>
              <w:ind w:left="20"/>
              <w:jc w:val="both"/>
            </w:pPr>
            <w:r>
              <w:rPr>
                <w:rFonts w:ascii="Times New Roman"/>
                <w:b w:val="false"/>
                <w:i w:val="false"/>
                <w:color w:val="000000"/>
                <w:sz w:val="20"/>
              </w:rPr>
              <w:t>
(casdo:‌Restriction‌Indicator)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пайдалануға шектеулердің болу белгісі (casdo:RestrictionIndicator)" деректемесі мына мәндердің 1-ін қамтуға тиіс:</w:t>
            </w:r>
          </w:p>
          <w:p>
            <w:pPr>
              <w:spacing w:after="20"/>
              <w:ind w:left="20"/>
              <w:jc w:val="both"/>
            </w:pPr>
            <w:r>
              <w:rPr>
                <w:rFonts w:ascii="Times New Roman"/>
                <w:b w:val="false"/>
                <w:i w:val="false"/>
                <w:color w:val="000000"/>
                <w:sz w:val="20"/>
              </w:rPr>
              <w:t>1 – сатып алушының әкелінетін тауарларды пайдалану және оларға иелік ету құқықтарына қатысты шектеулер бар;</w:t>
            </w:r>
          </w:p>
          <w:p>
            <w:pPr>
              <w:spacing w:after="20"/>
              <w:ind w:left="20"/>
              <w:jc w:val="both"/>
            </w:pPr>
            <w:r>
              <w:rPr>
                <w:rFonts w:ascii="Times New Roman"/>
                <w:b w:val="false"/>
                <w:i w:val="false"/>
                <w:color w:val="000000"/>
                <w:sz w:val="20"/>
              </w:rPr>
              <w:t>
0 – сатып алушының әкелінетін тауарларды пайдалану және оларға иелік ету құқықтарына қатысты шектеулер жоқ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16.5.2. Тауарларға қатысты шарттардың және міндеттемелердің болуы белгісі</w:t>
            </w:r>
          </w:p>
          <w:p>
            <w:pPr>
              <w:spacing w:after="20"/>
              <w:ind w:left="20"/>
              <w:jc w:val="both"/>
            </w:pPr>
            <w:r>
              <w:rPr>
                <w:rFonts w:ascii="Times New Roman"/>
                <w:b w:val="false"/>
                <w:i w:val="false"/>
                <w:color w:val="000000"/>
                <w:sz w:val="20"/>
              </w:rPr>
              <w:t>
(casdo:‌Value‌Condition‌Indicator)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қатысты шарттардың және міндеттемелердің болуы белгісі (casdo:ValueConditionIndicator)" деректемесі мына мәндердің 1-ін қамтуға тиіс: </w:t>
            </w:r>
          </w:p>
          <w:p>
            <w:pPr>
              <w:spacing w:after="20"/>
              <w:ind w:left="20"/>
              <w:jc w:val="both"/>
            </w:pPr>
            <w:r>
              <w:rPr>
                <w:rFonts w:ascii="Times New Roman"/>
                <w:b w:val="false"/>
                <w:i w:val="false"/>
                <w:color w:val="000000"/>
                <w:sz w:val="20"/>
              </w:rPr>
              <w:t>
1 – әкелінетін тауарларды сату немесе олардың бағасы әкелінетін тауарлардың бағасына әсер ететін шарттардың немесе міндеттемелердің сақталуына байланысты;</w:t>
            </w:r>
          </w:p>
          <w:p>
            <w:pPr>
              <w:spacing w:after="20"/>
              <w:ind w:left="20"/>
              <w:jc w:val="both"/>
            </w:pPr>
            <w:r>
              <w:rPr>
                <w:rFonts w:ascii="Times New Roman"/>
                <w:b w:val="false"/>
                <w:i w:val="false"/>
                <w:color w:val="000000"/>
                <w:sz w:val="20"/>
              </w:rPr>
              <w:t>
0 – әкелінетін тауарларды сату немесе олардың бағасы әкелінетін тауарлардың бағасына әсер ететін шарттардың немесе міндеттемелердің сақталуына байланысты емес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16.6. Сатушыға аударымдар </w:t>
            </w:r>
          </w:p>
          <w:p>
            <w:pPr>
              <w:spacing w:after="20"/>
              <w:ind w:left="20"/>
              <w:jc w:val="both"/>
            </w:pPr>
            <w:r>
              <w:rPr>
                <w:rFonts w:ascii="Times New Roman"/>
                <w:b w:val="false"/>
                <w:i w:val="false"/>
                <w:color w:val="000000"/>
                <w:sz w:val="20"/>
              </w:rPr>
              <w:t>
(cacdo:‌Buyer‌Seller‌Fee‌Details)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16.6.1. Лицензиялық төлемдердің болу белгісі</w:t>
            </w:r>
          </w:p>
          <w:p>
            <w:pPr>
              <w:spacing w:after="20"/>
              <w:ind w:left="20"/>
              <w:jc w:val="both"/>
            </w:pPr>
            <w:r>
              <w:rPr>
                <w:rFonts w:ascii="Times New Roman"/>
                <w:b w:val="false"/>
                <w:i w:val="false"/>
                <w:color w:val="000000"/>
                <w:sz w:val="20"/>
              </w:rPr>
              <w:t>
(casdo:‌Royalty‌Fee‌Indicator)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төлемдердің болу белгісі (casdo:RoyaltyFeeIndicator)" деректемесі мына мәндердің 1-ін қамтуға тиіс:</w:t>
            </w:r>
          </w:p>
          <w:p>
            <w:pPr>
              <w:spacing w:after="20"/>
              <w:ind w:left="20"/>
              <w:jc w:val="both"/>
            </w:pPr>
            <w:r>
              <w:rPr>
                <w:rFonts w:ascii="Times New Roman"/>
                <w:b w:val="false"/>
                <w:i w:val="false"/>
                <w:color w:val="000000"/>
                <w:sz w:val="20"/>
              </w:rPr>
              <w:t>1 – әкелінетін тауарларға жататын және сатып алушы Еуразиялық экономикалық одақтың кедендік аумағына әкету үшін әкелінетін тауарларды сату шарты ретінде тікелей немесе жанама түрде жүргізген немесе жүргізуге тиіс зияткерлік меншік объектілерін пайдаланғаны үшін төленетін лицензиялық және өзге де ұқсас төлемдер көзделген;</w:t>
            </w:r>
          </w:p>
          <w:p>
            <w:pPr>
              <w:spacing w:after="20"/>
              <w:ind w:left="20"/>
              <w:jc w:val="both"/>
            </w:pPr>
            <w:r>
              <w:rPr>
                <w:rFonts w:ascii="Times New Roman"/>
                <w:b w:val="false"/>
                <w:i w:val="false"/>
                <w:color w:val="000000"/>
                <w:sz w:val="20"/>
              </w:rPr>
              <w:t xml:space="preserve">
0 – әкелінетін тауарларға жататын және сатып алушы Еуразиялық экономикалық одақтың кедендік аумағына әкету үшін әкелінетін тауарларды сату шарты ретінде тікелей немесе жанама түрде жүргізген немесе жүргізуге тиіс зияткерлік меншік объектілерін пайдаланғаны үшін төленетін лицензиялық және өзге де ұқсас төлемдер көзделмеген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16.6.2. Сатушыға кейінгі сатудан түсетін табыстың бір бөлігін беру белгісі</w:t>
            </w:r>
          </w:p>
          <w:p>
            <w:pPr>
              <w:spacing w:after="20"/>
              <w:ind w:left="20"/>
              <w:jc w:val="both"/>
            </w:pPr>
            <w:r>
              <w:rPr>
                <w:rFonts w:ascii="Times New Roman"/>
                <w:b w:val="false"/>
                <w:i w:val="false"/>
                <w:color w:val="000000"/>
                <w:sz w:val="20"/>
              </w:rPr>
              <w:t>
(casdo:‌Subsequent‌Resale‌Indicator)</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"Сатушыға кейінгі сатудан түсетін табыстың бір бөлігін беру белгісі (casdo:SubsequentResaleIndicator)" деректемесі мына мәндердің 1-ін қамтуға тиіс: </w:t>
            </w:r>
          </w:p>
          <w:p>
            <w:pPr>
              <w:spacing w:after="20"/>
              <w:ind w:left="20"/>
              <w:jc w:val="both"/>
            </w:pPr>
            <w:r>
              <w:rPr>
                <w:rFonts w:ascii="Times New Roman"/>
                <w:b w:val="false"/>
                <w:i w:val="false"/>
                <w:color w:val="000000"/>
                <w:sz w:val="20"/>
              </w:rPr>
              <w:t>
1 – сату әкелінетін тауарларды кейіннен сату, оларға өзге де тәсілмен билік ету немесе пайдалану нәтижесінде алынған кірістің (түсімнің) бір бөлігі оларға сәйкес сатушыға тікелей немесе жанама түрде тиесілі болатын шарттардың сақталуына байланысты;</w:t>
            </w:r>
          </w:p>
          <w:p>
            <w:pPr>
              <w:spacing w:after="20"/>
              <w:ind w:left="20"/>
              <w:jc w:val="both"/>
            </w:pPr>
            <w:r>
              <w:rPr>
                <w:rFonts w:ascii="Times New Roman"/>
                <w:b w:val="false"/>
                <w:i w:val="false"/>
                <w:color w:val="000000"/>
                <w:sz w:val="20"/>
              </w:rPr>
              <w:t>
0 – сату әкелінетін тауарларды кейіннен сату, оларға өзге де тәсілмен билік ету немесе пайдалану нәтижесінде алынған кірістің (түсімнің) бір бөлігі оларға сәйкес сатушыға тікелей немесе жанама түрде тиесілі болатын шарттардың сақталуына байланысты емес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17. Әкелінетін тауарлармен жасалатын мәміле құны бойынша әдістен ерекше әдістер бойынша кедендік құнды айқындау туралы мәліметтер </w:t>
            </w:r>
          </w:p>
          <w:p>
            <w:pPr>
              <w:spacing w:after="20"/>
              <w:ind w:left="20"/>
              <w:jc w:val="both"/>
            </w:pPr>
            <w:r>
              <w:rPr>
                <w:rFonts w:ascii="Times New Roman"/>
                <w:b w:val="false"/>
                <w:i w:val="false"/>
                <w:color w:val="000000"/>
                <w:sz w:val="20"/>
              </w:rPr>
              <w:t>
(cacdo:‌CVDOther‌Method‌Details)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"КҚД нысаны (casdo:CVDFormCode)" деректемесі "2" мәнін қамтыса, онда "Әкелінетін тауарлармен жасалатын мәміле құны бойынша әдістен ерекше әдістер бойынша кедендік құнды айқындау туралы мәліметтер  (cacdo:CVDOtherMethodDetails)" деректемесі толтырылуға тиіс, әйтпесе "Әкелінетін тауарлармен жасалатын мәміле құны бойынша әдістен ерекше әдістер бойынша кедендік құнды айқындау туралы мәліметтер  (cacdo:CVDOtherMethodDetails)"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17.1. Құжат</w:t>
            </w:r>
          </w:p>
          <w:p>
            <w:pPr>
              <w:spacing w:after="20"/>
              <w:ind w:left="20"/>
              <w:jc w:val="both"/>
            </w:pPr>
            <w:r>
              <w:rPr>
                <w:rFonts w:ascii="Times New Roman"/>
                <w:b w:val="false"/>
                <w:i w:val="false"/>
                <w:color w:val="000000"/>
                <w:sz w:val="20"/>
              </w:rPr>
              <w:t>
(ccdo:‌Doc‌V4‌Details)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 құжаттар мен мәліметтер түрлерінің сыныптауышына сәйкес құжаттар (мәліметтер) түрі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17.2. Бұрын қабылданған шешімдер бар құжат</w:t>
            </w:r>
          </w:p>
          <w:p>
            <w:pPr>
              <w:spacing w:after="20"/>
              <w:ind w:left="20"/>
              <w:jc w:val="both"/>
            </w:pPr>
            <w:r>
              <w:rPr>
                <w:rFonts w:ascii="Times New Roman"/>
                <w:b w:val="false"/>
                <w:i w:val="false"/>
                <w:color w:val="000000"/>
                <w:sz w:val="20"/>
              </w:rPr>
              <w:t>
(cacdo:‌CVDDecision‌Doc‌Details)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(csdo:DocKindCode)" деректемесі толтырылса, онда "Құжат түрінің коды (csdo:DocKindCode)" деректемесі құжаттар мен мәліметтер түрлерінің сыныптауышына сәйкес құжаттар (мәліметтер) түрі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17.3. Мәлімделген мәліметтерді растайтын құжат</w:t>
            </w:r>
          </w:p>
          <w:p>
            <w:pPr>
              <w:spacing w:after="20"/>
              <w:ind w:left="20"/>
              <w:jc w:val="both"/>
            </w:pPr>
            <w:r>
              <w:rPr>
                <w:rFonts w:ascii="Times New Roman"/>
                <w:b w:val="false"/>
                <w:i w:val="false"/>
                <w:color w:val="000000"/>
                <w:sz w:val="20"/>
              </w:rPr>
              <w:t>
(cacdo:‌CVDEvidence‌Document‌Details)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мәліметтерді растайтын құжат (cacdo:CVDEvidenceDocumentDetails)" деректемесінің данасы үшін  мына деректемелердің 1-і дәлме-дәл толтырылуға тиіс: "Құжат (ccdo:DocV4Details)", "Кеден құжатының тіркеу нөмірі (cacdo:‌Customs‌Doc‌Id‌Details)"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ең болмағанда "Тауар (cacdo:CVDGoodsItemDetails)" деректемесінің 1-інің құрамындағы "Кедендік құнды айқындау әдісінің коды (casdo:ValuationMethodCode)" деректемесі мына мәндердің 1-ін қамтыса: "2", "3", немесе "Тауар (cacdo:CVDGoodsItemDetails)" деректемесінің ең болмағанда бір данасының құрамындағы "Кедендік құнды айқындау базалық әдісінің коды (casdo:BaseValuationMethodCode)" деректемесі мына мәндердің 1-ін қамтыса: "2", "3", онда құрамында "Кеден құжатының тіркеу нөмірі (cacdo:CustomsDocIdDetails)" деректемесі толтырылған "Мәлімделген мәліметтерді растайтын құжат (cacdo:CVDEvidenceDocumentDetails)" деректемесінің кемінде 1 данасы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ең болмағанда "Тауар (cacdo:CVDGoodsItemDetails)" деректемесінің 1-інің құрамындағы "Кедендік құнды айқындау әдісінің коды (casdo:ValuationMethodCode)" деректемесі мына мәндердің 1-ін қамтыса: "4", "5", немесе ең болмағанда "Тауар (cacdo:CVDGoodsItemDetails)" деректемесінің 1-інің құрамындағы "Кедендік құнды айқындау базалық әдісінің коды (casdo:BaseValuationMethodCode)" деректемесі мына мәндердің 1-ін қамтыса: "4", "5", онда құрамында "Құжат (ccdo:DocV4Details)" деректемесі толтырылған "Мәлімделген мәліметтерді растайтын құжат (cacdo:CVDEvidenceDocumentDetails)" деректемесінің кемінде 1 данасы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17.3.1. Тауардың реттік нөмірі</w:t>
            </w:r>
          </w:p>
          <w:p>
            <w:pPr>
              <w:spacing w:after="20"/>
              <w:ind w:left="20"/>
              <w:jc w:val="both"/>
            </w:pPr>
            <w:r>
              <w:rPr>
                <w:rFonts w:ascii="Times New Roman"/>
                <w:b w:val="false"/>
                <w:i w:val="false"/>
                <w:color w:val="000000"/>
                <w:sz w:val="20"/>
              </w:rPr>
              <w:t>
(casdo:‌Consignment‌Item‌Ordinal)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17.3.2. Құжат</w:t>
            </w:r>
          </w:p>
          <w:p>
            <w:pPr>
              <w:spacing w:after="20"/>
              <w:ind w:left="20"/>
              <w:jc w:val="both"/>
            </w:pPr>
            <w:r>
              <w:rPr>
                <w:rFonts w:ascii="Times New Roman"/>
                <w:b w:val="false"/>
                <w:i w:val="false"/>
                <w:color w:val="000000"/>
                <w:sz w:val="20"/>
              </w:rPr>
              <w:t>
(ccdo:‌Doc‌V4‌Details)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"Құжат түрінің коды (csdo:DocKindCode)" деректемесі толтырылса, онда "Құжат түрінің коды (csdo:DocKindCode)" деректемесі құжаттар мен мәліметтер түрлерінің сыныптауышына сәйкес құжаттар (мәліметтер) түрі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 (csdo:DocKindCode)" деректемесінің "анықтамалықтың (сыныптауыштың) сәйкестендіргіші (codeListId атрибуты)" атрибуты "2009"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17.3.3. Кеден құжатының тіркеу нөмірі</w:t>
            </w:r>
          </w:p>
          <w:p>
            <w:pPr>
              <w:spacing w:after="20"/>
              <w:ind w:left="20"/>
              <w:jc w:val="both"/>
            </w:pPr>
            <w:r>
              <w:rPr>
                <w:rFonts w:ascii="Times New Roman"/>
                <w:b w:val="false"/>
                <w:i w:val="false"/>
                <w:color w:val="000000"/>
                <w:sz w:val="20"/>
              </w:rPr>
              <w:t>
(cacdo:‌Customs‌Doc‌Id‌Details)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*.3. Кедендік құжаттың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*.4. Реттік нөмір</w:t>
            </w:r>
          </w:p>
          <w:p>
            <w:pPr>
              <w:spacing w:after="20"/>
              <w:ind w:left="20"/>
              <w:jc w:val="both"/>
            </w:pPr>
            <w:r>
              <w:rPr>
                <w:rFonts w:ascii="Times New Roman"/>
                <w:b w:val="false"/>
                <w:i w:val="false"/>
                <w:color w:val="000000"/>
                <w:sz w:val="20"/>
              </w:rPr>
              <w:t>
(casdo:‌Customs‌Document‌Ordinal‌Id)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17.3.4.  Тауарларға арналған декларациядағы тауардың реттік нөмірі</w:t>
            </w:r>
          </w:p>
          <w:p>
            <w:pPr>
              <w:spacing w:after="20"/>
              <w:ind w:left="20"/>
              <w:jc w:val="both"/>
            </w:pPr>
            <w:r>
              <w:rPr>
                <w:rFonts w:ascii="Times New Roman"/>
                <w:b w:val="false"/>
                <w:i w:val="false"/>
                <w:color w:val="000000"/>
                <w:sz w:val="20"/>
              </w:rPr>
              <w:t>
(casdo:‌DTConsignment‌Item‌Ordinal)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 құжатының тіркеу нөмірі (cacdo:CustomsDocIdDetails)" деректемесі толтырылса, онда "Тауарларға арналған декларациядағы тауардың реттік нөмірі (casdo:DTConsignmentItemOrdinal)" деректемесі толтырылуға тиіс, әйтпесе "Тауардың реттік нөмірі (casdo:ConsignmentItemOrdinal)"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17.4. Кедендік құнды айқындау әдісін таңдаудың себебі</w:t>
            </w:r>
          </w:p>
          <w:p>
            <w:pPr>
              <w:spacing w:after="20"/>
              <w:ind w:left="20"/>
              <w:jc w:val="both"/>
            </w:pPr>
            <w:r>
              <w:rPr>
                <w:rFonts w:ascii="Times New Roman"/>
                <w:b w:val="false"/>
                <w:i w:val="false"/>
                <w:color w:val="000000"/>
                <w:sz w:val="20"/>
              </w:rPr>
              <w:t>
(casdo:‌Method‌Reason‌Text)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18. Тауар</w:t>
            </w:r>
          </w:p>
          <w:p>
            <w:pPr>
              <w:spacing w:after="20"/>
              <w:ind w:left="20"/>
              <w:jc w:val="both"/>
            </w:pPr>
            <w:r>
              <w:rPr>
                <w:rFonts w:ascii="Times New Roman"/>
                <w:b w:val="false"/>
                <w:i w:val="false"/>
                <w:color w:val="000000"/>
                <w:sz w:val="20"/>
              </w:rPr>
              <w:t>
(cacdo:‌CVDGoods‌Item‌Details)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18.1. Тауардың реттік нөмірі</w:t>
            </w:r>
          </w:p>
          <w:p>
            <w:pPr>
              <w:spacing w:after="20"/>
              <w:ind w:left="20"/>
              <w:jc w:val="both"/>
            </w:pPr>
            <w:r>
              <w:rPr>
                <w:rFonts w:ascii="Times New Roman"/>
                <w:b w:val="false"/>
                <w:i w:val="false"/>
                <w:color w:val="000000"/>
                <w:sz w:val="20"/>
              </w:rPr>
              <w:t>
(casdo:‌Consignment‌Item‌Ordinal)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18.2. Тауардың кедендік құн декларациясындағы реттік нөмірі</w:t>
            </w:r>
          </w:p>
          <w:p>
            <w:pPr>
              <w:spacing w:after="20"/>
              <w:ind w:left="20"/>
              <w:jc w:val="both"/>
            </w:pPr>
            <w:r>
              <w:rPr>
                <w:rFonts w:ascii="Times New Roman"/>
                <w:b w:val="false"/>
                <w:i w:val="false"/>
                <w:color w:val="000000"/>
                <w:sz w:val="20"/>
              </w:rPr>
              <w:t>
(casdo:‌CDVConsignment‌Item‌Ordinal)</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кедендік құн декларациясындағы реттік нөмірі (casdo:CDVConsignmentItemOrdinal)"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кедендік құн декларациясындағы реттік нөмірі (casdo:CDVConsignmentItemOrdinal)" деректемесі толтырылуға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18.3. Тауардың парақтағы реттік нөмірі</w:t>
            </w:r>
          </w:p>
          <w:p>
            <w:pPr>
              <w:spacing w:after="20"/>
              <w:ind w:left="20"/>
              <w:jc w:val="both"/>
            </w:pPr>
            <w:r>
              <w:rPr>
                <w:rFonts w:ascii="Times New Roman"/>
                <w:b w:val="false"/>
                <w:i w:val="false"/>
                <w:color w:val="000000"/>
                <w:sz w:val="20"/>
              </w:rPr>
              <w:t>
(casdo:‌Page‌Consignment‌Item‌Ordinal)</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парақтағы реттік нөмірі (casdo:PageConsignmentItemOrdinal)"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парақтағы реттік нөмірі (casdo:PageConsignmentItemOrdinal)" деректемесі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18.4. Парақтың реттік нөмірі</w:t>
            </w:r>
          </w:p>
          <w:p>
            <w:pPr>
              <w:spacing w:after="20"/>
              <w:ind w:left="20"/>
              <w:jc w:val="both"/>
            </w:pPr>
            <w:r>
              <w:rPr>
                <w:rFonts w:ascii="Times New Roman"/>
                <w:b w:val="false"/>
                <w:i w:val="false"/>
                <w:color w:val="000000"/>
                <w:sz w:val="20"/>
              </w:rPr>
              <w:t>
(casdo:‌Page‌Ordinal)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18.5. Тауардың ЕАЭО СЭҚ ТН бойынша коды</w:t>
            </w:r>
          </w:p>
          <w:p>
            <w:pPr>
              <w:spacing w:after="20"/>
              <w:ind w:left="20"/>
              <w:jc w:val="both"/>
            </w:pPr>
            <w:r>
              <w:rPr>
                <w:rFonts w:ascii="Times New Roman"/>
                <w:b w:val="false"/>
                <w:i w:val="false"/>
                <w:color w:val="000000"/>
                <w:sz w:val="20"/>
              </w:rPr>
              <w:t>
(csdo:‌Commodity‌Code)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18.6. Кедендік құнды айқындау әдісінің коды</w:t>
            </w:r>
          </w:p>
          <w:p>
            <w:pPr>
              <w:spacing w:after="20"/>
              <w:ind w:left="20"/>
              <w:jc w:val="both"/>
            </w:pPr>
            <w:r>
              <w:rPr>
                <w:rFonts w:ascii="Times New Roman"/>
                <w:b w:val="false"/>
                <w:i w:val="false"/>
                <w:color w:val="000000"/>
                <w:sz w:val="20"/>
              </w:rPr>
              <w:t>
(casdo:‌Valuation‌Method‌Code)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әдісінің коды (casdo:ValuationMethodCode)" деректемесі түбірлік деңгейде "*" мәнін қамтыса, онда  "Тауар (cacdo:CVDGoodsItemDetails)" деректемесінің құрамындағы "Кедендік құнды айқындау әдісінің коды (casdo:ValuationMethodCode)" деректемесі кедендік құнды айқындау әдістерінің сыныптауышына сәйкес кедендік құнды айқындау әдісі кодының мәнін қамтуға тиіс, әйтпесе  "Тауар (cacdo:CVDGoodsItemDetails)" деректемесінің құрамындағы "Кедендік құнды айқындау әдісінің коды (casdo:ValuationMethodCode)" деректемесінің мәні "Кедендік құнды айқындау әдісінің коды (casdo:ValuationMethodCode)" деректемесінің мәніне түбірлік деңгейде тең болуға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әдісінің коды (casdo:ValuationMethodCode)" деректемесі түбірлік деңгейде "*" мәнін қамтыса, онда  "Тауар (cacdo:CVDGoodsItemDetails)" деректемесінің құрамындағы "Кедендік құнды айқындау әдісінің коды (casdo:ValuationMethodCode)" деректемесі "1" мәнін қамтымауға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құнды айқындау әдісінің коды (casdo:ValuationMethodCode)" деректемесінің "анықтамалықтың (сыныптауыштың) сәйкестендіргіші (countryCodeListId атрибуты)" атрибуты "2005" мәнін қамтуға тиіс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18.7. Кедендік құнды айқындау базалық әдісінің коды</w:t>
            </w:r>
          </w:p>
          <w:p>
            <w:pPr>
              <w:spacing w:after="20"/>
              <w:ind w:left="20"/>
              <w:jc w:val="both"/>
            </w:pPr>
            <w:r>
              <w:rPr>
                <w:rFonts w:ascii="Times New Roman"/>
                <w:b w:val="false"/>
                <w:i w:val="false"/>
                <w:color w:val="000000"/>
                <w:sz w:val="20"/>
              </w:rPr>
              <w:t>
(casdo:‌Base‌Valuation‌Method‌Code)</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құрамындағы "Кедендік құнды айқындау әдісінің коды (casdo:ValuationMethodCode)" деректемесі "6" мәнін қамтыса, онда "Тауар (cacdo:CVDGoodsItemDetails)" деректемесінің құрамындағы "Кедендік құнды айқындау базалық әдісінің коды (casdo:BaseValuationMethodCode)" деректемесі кедендік құнды айқындау әдістерінің сыныптауышына сәйкес кедендік құнды айқындау әдісі кодының мәнін қамтуға тиіс, әйтпесе "Тауар (cacdo:CVDGoodsItemDetails)" деректемесінің құрамындағы "Кедендік құнды айқындау базалық әдісінің коды (casdo:BaseValuationMethodCode)"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құнды айқындау базалық әдісінің коды (casdo:BaseValuationMethodCode)" деректемесі түбірлік деңгейде толтырылса, онда "Тауар (cacdo:CVDGoodsItemDetails)" деректемесінің құрамындағы "Кедендік құнды айқындау базалық әдісінің коды (casdo:BaseValuationMethodCode)" деректемесінің мәні  "Кедендік құнды айқындау базалық әдісінің коды (casdo:BaseValuationMethodCode)" деректемесінің мәніне түбірлік деңгейде тең болуға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құнды айқындау базалық әдісінің коды (casdo:BaseValuationMethodCode)" деректемесінің "анықтамалықтың (сыныптауыштың) сәйкестендіргіші (countryCodeListId атрибуты)" атрибуты "2005"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18.8. Кедендік құн</w:t>
            </w:r>
          </w:p>
          <w:p>
            <w:pPr>
              <w:spacing w:after="20"/>
              <w:ind w:left="20"/>
              <w:jc w:val="both"/>
            </w:pPr>
            <w:r>
              <w:rPr>
                <w:rFonts w:ascii="Times New Roman"/>
                <w:b w:val="false"/>
                <w:i w:val="false"/>
                <w:color w:val="000000"/>
                <w:sz w:val="20"/>
              </w:rPr>
              <w:t>
(casdo:‌Customs‌Value‌Amount)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 ("а" бөл., "б" бөл.)</w:t>
            </w: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 ("а" бөл.,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 ("а" бөл., "б" бөл.)</w:t>
            </w: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("а" бөл., "б" бөл.)</w:t>
            </w: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 ("а" бөл., "б" бөл.)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мүше мемлекеттің валютасындағы кедендік құнының мәнін қамтитын "Кедендік құн (casdo:CustomsValueAmount)" деректемесінің данасы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АҚШ долларындағы кедендік құнының мәнін қамтитын "Кедендік құн (casdo:CustomsValueAmount)" деректемесінің данасы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құн (casdo:CustomsValueAmount)" деректемесінің "валютаның коды (currencyCode атрибуты)" мүше мемлекет валютасы кодының үш әріптік мәнін немесе валюталар сыныптауышына сәйкес "USD"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(casdo:CustomsValueAmount)"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18.9. Валюта бағамы</w:t>
            </w:r>
          </w:p>
          <w:p>
            <w:pPr>
              <w:spacing w:after="20"/>
              <w:ind w:left="20"/>
              <w:jc w:val="both"/>
            </w:pPr>
            <w:r>
              <w:rPr>
                <w:rFonts w:ascii="Times New Roman"/>
                <w:b w:val="false"/>
                <w:i w:val="false"/>
                <w:color w:val="000000"/>
                <w:sz w:val="20"/>
              </w:rPr>
              <w:t>
(casdo:‌Exchange‌Rate)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 мүше мемлекеттің валютасымен көрсетілген тауардың кедендік құнын АҚШ долларына қайта есептеу ол бойынша жүзеге асырылған АҚШ долларының мүше мемлекет валютасына бағамының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"валютаның коды (currencyCode атрибуты"USD"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"масштаб (scaleNumber атрибуты)" атрибутының мәні ұлттық валютаның бір бірлігі үшін бағаланатын шетелдік ақша бірліктерінің мөлшерін қамтуға тиіс .</w:t>
            </w:r>
          </w:p>
          <w:p>
            <w:pPr>
              <w:spacing w:after="20"/>
              <w:ind w:left="20"/>
              <w:jc w:val="both"/>
            </w:pPr>
            <w:r>
              <w:rPr>
                <w:rFonts w:ascii="Times New Roman"/>
                <w:b w:val="false"/>
                <w:i w:val="false"/>
                <w:color w:val="000000"/>
                <w:sz w:val="20"/>
              </w:rPr>
              <w:t>
Деректеменің мәні 10 санының дәрежесі түрінде көрсетілуге тиіс ("0" мәні 1 бірлікке, "1" мәні - 10 бірлікке, "2" мәні - 100 бірлікке сәйкес келеді және т.б.)</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18.10. Әкелінетін тауарлар жөніндегі әдіс бойынша немесе оның негізіндегі резервтік әдіс бойынша кедендік құнды есептеу</w:t>
            </w:r>
          </w:p>
          <w:p>
            <w:pPr>
              <w:spacing w:after="20"/>
              <w:ind w:left="20"/>
              <w:jc w:val="both"/>
            </w:pPr>
            <w:r>
              <w:rPr>
                <w:rFonts w:ascii="Times New Roman"/>
                <w:b w:val="false"/>
                <w:i w:val="false"/>
                <w:color w:val="000000"/>
                <w:sz w:val="20"/>
              </w:rPr>
              <w:t>
(cacdo:‌CVDMethod1‌Calculation‌Details)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құрамындағы "Кедендік құнды айқындау әдісінің коды (casdo:ValuationMethodCode)" деректемесі "1" мәнін қамтыса немесе "Тауар (cacdo:CVDGoodsItemDetails)" деректемесінің құрамындағы "Кедендік құнды айқындау базалық әдісінің коды (casdo:BaseValuationMethodCode)" деректемесі  "1" мәнін қамтыса, онда "Әкелінетін тауарлар жөніндегі әдіс бойынша немесе оның негізіндегі резервтік әдіс бойынша кедендік құнды есептеу (cacdo:CVDMethod1CalculationDetails)" деректемесі толтырылуға тиіс, әйтпесе "Әкелінетін тауарлар жөніндегі әдіс бойынша немесе оның негізіндегі резервтік әдіс бойынша кедендік құнды есептеу (cacdo:CVDMethod1CalculationDetails)"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18.10.1. Кедендік құнды есептеу негізі</w:t>
            </w:r>
          </w:p>
          <w:p>
            <w:pPr>
              <w:spacing w:after="20"/>
              <w:ind w:left="20"/>
              <w:jc w:val="both"/>
            </w:pPr>
            <w:r>
              <w:rPr>
                <w:rFonts w:ascii="Times New Roman"/>
                <w:b w:val="false"/>
                <w:i w:val="false"/>
                <w:color w:val="000000"/>
                <w:sz w:val="20"/>
              </w:rPr>
              <w:t>
(cacdo:‌Method1‌Basis‌Calculation‌Details)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*.1. Шот валютасындағы баға</w:t>
            </w:r>
          </w:p>
          <w:p>
            <w:pPr>
              <w:spacing w:after="20"/>
              <w:ind w:left="20"/>
              <w:jc w:val="both"/>
            </w:pPr>
            <w:r>
              <w:rPr>
                <w:rFonts w:ascii="Times New Roman"/>
                <w:b w:val="false"/>
                <w:i w:val="false"/>
                <w:color w:val="000000"/>
                <w:sz w:val="20"/>
              </w:rPr>
              <w:t>
(casdo:‌Invoice‌Price‌Amount)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бірінші кіші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бірінші кіші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екінші кіші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екінші кіші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"Шот валютасындағы баға (casdo:InvoicePriceAmount)" деректемесінің "валютаның коды (currencyCode атрибуты)" атрибуты валюталар сыныптауышына сәйкес валюта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валютасындағы баға (casdo:InvoicePriceAmount)"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*.2. Ұлттық валютадағы баға</w:t>
            </w:r>
          </w:p>
          <w:p>
            <w:pPr>
              <w:spacing w:after="20"/>
              <w:ind w:left="20"/>
              <w:jc w:val="both"/>
            </w:pPr>
            <w:r>
              <w:rPr>
                <w:rFonts w:ascii="Times New Roman"/>
                <w:b w:val="false"/>
                <w:i w:val="false"/>
                <w:color w:val="000000"/>
                <w:sz w:val="20"/>
              </w:rPr>
              <w:t>
(casdo:‌National‌Invoice‌Price‌Amount)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екінші кіші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екінші кіші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валютадағы баға (casdo:NationalInvoicePriceAmount)" деректемесінің "валютаның коды (currencyCode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баға (casdo:NationalInvoicePriceAmount)"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*.3. Қайта есептеу бағамы</w:t>
            </w:r>
          </w:p>
          <w:p>
            <w:pPr>
              <w:spacing w:after="20"/>
              <w:ind w:left="20"/>
              <w:jc w:val="both"/>
            </w:pPr>
            <w:r>
              <w:rPr>
                <w:rFonts w:ascii="Times New Roman"/>
                <w:b w:val="false"/>
                <w:i w:val="false"/>
                <w:color w:val="000000"/>
                <w:sz w:val="20"/>
              </w:rPr>
              <w:t>
(casdo:‌Price‌Currency‌Rate)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екінші кіші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("а" бөл. екінші кіші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бағамы (casdo:PriceCurrencyRate)" деректемесінің "валютаның коды (currencyCode атрибуты валюталар сыныптауышына сәйкес валюта кодының үш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бағамы (casdo:PriceCurrencyRate)"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бағамы (casdo:‌Price‌Currency‌Rate)" деректемесінің "масштаб</w:t>
            </w:r>
          </w:p>
          <w:p>
            <w:pPr>
              <w:spacing w:after="20"/>
              <w:ind w:left="20"/>
              <w:jc w:val="both"/>
            </w:pPr>
            <w:r>
              <w:rPr>
                <w:rFonts w:ascii="Times New Roman"/>
                <w:b w:val="false"/>
                <w:i w:val="false"/>
                <w:color w:val="000000"/>
                <w:sz w:val="20"/>
              </w:rPr>
              <w:t>
(scaleNumber атрибуты)" атрибутының мәні ұлттық валютаның бір бірлігі үшін бағаланатын шетелдік ақша бірліктерінің санын қамтуға тиіс.</w:t>
            </w:r>
          </w:p>
          <w:p>
            <w:pPr>
              <w:spacing w:after="20"/>
              <w:ind w:left="20"/>
              <w:jc w:val="both"/>
            </w:pPr>
            <w:r>
              <w:rPr>
                <w:rFonts w:ascii="Times New Roman"/>
                <w:b w:val="false"/>
                <w:i w:val="false"/>
                <w:color w:val="000000"/>
                <w:sz w:val="20"/>
              </w:rPr>
              <w:t>
Деректеменің мәні 10 санының дәрежесі түрінде көрсетілуге тиіс ("0" мәні 1 бірлікке, "1" мәні - 10 бірлікке, "2" мәні - 100 бірлікке сәйкес келеді және т.б.)</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*.4. Ұлттық валютадағы жанама төлемдер сомасы</w:t>
            </w:r>
          </w:p>
          <w:p>
            <w:pPr>
              <w:spacing w:after="20"/>
              <w:ind w:left="20"/>
              <w:jc w:val="both"/>
            </w:pPr>
            <w:r>
              <w:rPr>
                <w:rFonts w:ascii="Times New Roman"/>
                <w:b w:val="false"/>
                <w:i w:val="false"/>
                <w:color w:val="000000"/>
                <w:sz w:val="20"/>
              </w:rPr>
              <w:t>
(casdo:‌National‌Indirect‌Payment‌Amount)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валютадағы жанама төлемдер сомасы (casdo:NationalIndirectPaymentAmount)"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жанама төлемдер сомасы (casdo:NationalIndirectPaymentAmount)"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*.5. Жанама төлемдерді қайта есептеу бағамы</w:t>
            </w:r>
          </w:p>
          <w:p>
            <w:pPr>
              <w:spacing w:after="20"/>
              <w:ind w:left="20"/>
              <w:jc w:val="both"/>
            </w:pPr>
            <w:r>
              <w:rPr>
                <w:rFonts w:ascii="Times New Roman"/>
                <w:b w:val="false"/>
                <w:i w:val="false"/>
                <w:color w:val="000000"/>
                <w:sz w:val="20"/>
              </w:rPr>
              <w:t>
(casdo:‌Indirect‌Payment‌Currency‌Rate)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"Ұлттық валютадағы жанама төлемдер сомасы (casdo:NationalIndirectPaymentAmount)" деректемесі толтырылса, онда "Жанама төлемдерді қайта есептеу бағамы (casdo:IndirectPaymentCurrencyRate)" деректемесі толтырылуға тиіс, әйтпесе "Жанама төлемдерді қайта есептеу бағамы (casdo:IndirectPaymentCurrencyRate)"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 қайта есептеу бағамы</w:t>
            </w:r>
          </w:p>
          <w:p>
            <w:pPr>
              <w:spacing w:after="20"/>
              <w:ind w:left="20"/>
              <w:jc w:val="both"/>
            </w:pPr>
            <w:r>
              <w:rPr>
                <w:rFonts w:ascii="Times New Roman"/>
                <w:b w:val="false"/>
                <w:i w:val="false"/>
                <w:color w:val="000000"/>
                <w:sz w:val="20"/>
              </w:rPr>
              <w:t>
(casdo:‌Indirect‌Payment‌Currency‌Rate)" деректемесінің "валютаның коды (currencyCode атрибуты)" атрибуты валюталар сыныптауышына сәйкес валюта кодының үш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 қайта есептеу бағамы (casdo:IndirectPaymentCurrencyRate)"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төлемдерді қайта есептеу бағамы (casdo:‌Indirect‌Payment‌Currency‌Rate)" деректемесінің "масштаб (scaleNumber атрибуты ұлттық валютаның бір бірлігі үшін бағаланатын шетелдік ақша бірліктерінің санын қамтуға тиіс.</w:t>
            </w:r>
          </w:p>
          <w:p>
            <w:pPr>
              <w:spacing w:after="20"/>
              <w:ind w:left="20"/>
              <w:jc w:val="both"/>
            </w:pPr>
            <w:r>
              <w:rPr>
                <w:rFonts w:ascii="Times New Roman"/>
                <w:b w:val="false"/>
                <w:i w:val="false"/>
                <w:color w:val="000000"/>
                <w:sz w:val="20"/>
              </w:rPr>
              <w:t>
Деректеменің мәні 10 санының дәрежесі түрінде көрсетілуге тиіс ("0" мәні 1 бірлікке, "1" мәні - 10 бірлікке, "2" мәні - 100 бірлікке сәйкес келеді және т.б.)</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*.6. Жиынтық (жалпы) сома</w:t>
            </w:r>
          </w:p>
          <w:p>
            <w:pPr>
              <w:spacing w:after="20"/>
              <w:ind w:left="20"/>
              <w:jc w:val="both"/>
            </w:pPr>
            <w:r>
              <w:rPr>
                <w:rFonts w:ascii="Times New Roman"/>
                <w:b w:val="false"/>
                <w:i w:val="false"/>
                <w:color w:val="000000"/>
                <w:sz w:val="20"/>
              </w:rPr>
              <w:t>
(casdo:‌Total‌Amount)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(жалпы) сома (casdo:TotalAmount)" деректемесінің "валютаның коды (currencyCode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18.10.2. Қосымша есептемелер</w:t>
            </w:r>
          </w:p>
          <w:p>
            <w:pPr>
              <w:spacing w:after="20"/>
              <w:ind w:left="20"/>
              <w:jc w:val="both"/>
            </w:pPr>
            <w:r>
              <w:rPr>
                <w:rFonts w:ascii="Times New Roman"/>
                <w:b w:val="false"/>
                <w:i w:val="false"/>
                <w:color w:val="000000"/>
                <w:sz w:val="20"/>
              </w:rPr>
              <w:t>
(cacdo:‌Method1‌Add‌Costs‌Details)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"Қосымша есептемелер (cacdo:Method1AddCostsDetails)" деректемесі толтырылса, онда мына деректемелердің кемінде 1-і толтырылуға тиіс: "Агентке (делдалға), брокерге сыйақылар сомасы (casdo:‌Brokerage‌Amount)", "Ыдыс пен қаптаманың құны (casdo:‌Package‌Value‌Amount)", "Шикізаттың, материалдардың, бөлшектердің, жартылай фабрикаттардың құны (casdo:‌Resource‌Value‌Amount)", "Аспаптар мен керек-жарақтардың құны (casdo:‌Tools‌Value‌Amount)", "Материалдардың құны (casdo:‌Materials‌Value‌Amount)", "Жобалаудың, әзірлеудің, инженерлік, конструкторлық жұмыстың, көркемдік безендірудің, дизайнның, эскиздердің және сызбалардың құны (casdo:‌Design‌Value‌Amount)", "Лицензиялық және өзге де ұқсас төлемдердің сомасы (casdo:‌Royalty‌Amount)", "Тауарларды кейіннен сатудан түскен кіріс (түсім) сомасы (casdo:‌Subsequent‌Resale‌Amount)", "Тасуға (тасымалдауға) жұмсалатын шығыстардың сомасы (casdo:‌Transport‌Value‌Amount)", "Тиеуге, түсіруге, қайта тиеуге немесе тасу (тасымалдау) кезіндегі өзге де операцияларға жұмсалатын шығыстар сомасы (casdo:‌Loading‌Value‌Amount)", "Сақтандыруға жұмсалатын шығыстар сомасы (casdo:‌Insurance‌Value‌Amount)"</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*.1. Агентке (делдалға), брокерге сыйақылар сомасы</w:t>
            </w:r>
          </w:p>
          <w:p>
            <w:pPr>
              <w:spacing w:after="20"/>
              <w:ind w:left="20"/>
              <w:jc w:val="both"/>
            </w:pPr>
            <w:r>
              <w:rPr>
                <w:rFonts w:ascii="Times New Roman"/>
                <w:b w:val="false"/>
                <w:i w:val="false"/>
                <w:color w:val="000000"/>
                <w:sz w:val="20"/>
              </w:rPr>
              <w:t>
(casdo:‌Brokerage‌Amount)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"Агентке (делдалға), брокерге сыйақылар сомасы (casdo:BrokerageAmount)"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"Агентке (делдалға), брокерге сыйақылар сомасы (casdo:BrokerageAmount)"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*.2. Ыдыс пен қаптаманың құны</w:t>
            </w:r>
          </w:p>
          <w:p>
            <w:pPr>
              <w:spacing w:after="20"/>
              <w:ind w:left="20"/>
              <w:jc w:val="both"/>
            </w:pPr>
            <w:r>
              <w:rPr>
                <w:rFonts w:ascii="Times New Roman"/>
                <w:b w:val="false"/>
                <w:i w:val="false"/>
                <w:color w:val="000000"/>
                <w:sz w:val="20"/>
              </w:rPr>
              <w:t>
(casdo:‌Package‌Value‌Amount)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пен қаптаманың құны (casdo:PackageValueAmount)"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пен қаптаманың құны (casdo:PackageValueAmount)"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*.3. Шикізаттың, материалдардың, бөлшектердің, жартылай фабрикаттардың құны</w:t>
            </w:r>
          </w:p>
          <w:p>
            <w:pPr>
              <w:spacing w:after="20"/>
              <w:ind w:left="20"/>
              <w:jc w:val="both"/>
            </w:pPr>
            <w:r>
              <w:rPr>
                <w:rFonts w:ascii="Times New Roman"/>
                <w:b w:val="false"/>
                <w:i w:val="false"/>
                <w:color w:val="000000"/>
                <w:sz w:val="20"/>
              </w:rPr>
              <w:t>
(casdo:‌Resource‌Value‌Amount)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материалдардың, бөлшектердің, жартылай фабрикаттардың құны (casdo:ResourceValueAmount)"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құны (casdo:ResourceValueAmount)"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*.4. Аспаптар мен керек-жарақтардың құны</w:t>
            </w:r>
          </w:p>
          <w:p>
            <w:pPr>
              <w:spacing w:after="20"/>
              <w:ind w:left="20"/>
              <w:jc w:val="both"/>
            </w:pPr>
            <w:r>
              <w:rPr>
                <w:rFonts w:ascii="Times New Roman"/>
                <w:b w:val="false"/>
                <w:i w:val="false"/>
                <w:color w:val="000000"/>
                <w:sz w:val="20"/>
              </w:rPr>
              <w:t>
(casdo:‌Tools‌Value‌Amount)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"Аспаптар мен керек-жарақтардың құны (casdo:ToolsValueAmount)"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мен керек-жарақтардың құны (casdo:ToolsValueAmount)"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*.5. Материалдардың құны</w:t>
            </w:r>
          </w:p>
          <w:p>
            <w:pPr>
              <w:spacing w:after="20"/>
              <w:ind w:left="20"/>
              <w:jc w:val="both"/>
            </w:pPr>
            <w:r>
              <w:rPr>
                <w:rFonts w:ascii="Times New Roman"/>
                <w:b w:val="false"/>
                <w:i w:val="false"/>
                <w:color w:val="000000"/>
                <w:sz w:val="20"/>
              </w:rPr>
              <w:t>
(casdo:‌Materials‌Value‌Amount)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("в"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("в"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"Материалдардың құны (casdo:MaterialsValueAmount)"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құны (casdo:MaterialsValueAmount)"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("г"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("г"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"Жобалаудың, әзірлеудің, инженерлік, конструкторлық жұмыстың, көркемдік безендірудің, дизайнның, эскиздердің және сызбалардың құны (casdo:DesignValueAmount)"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"Жобалаудың, әзірлеудің, инженерлік, конструкторлық жұмыстың, көркемдік безендірудің, дизайнның, эскиздердің және сызбалардың құны (casdo:DesignValueAmount)"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*.7. Лицензиялық және өзге де ұқсас төлемдердің сомасы</w:t>
            </w:r>
          </w:p>
          <w:p>
            <w:pPr>
              <w:spacing w:after="20"/>
              <w:ind w:left="20"/>
              <w:jc w:val="both"/>
            </w:pPr>
            <w:r>
              <w:rPr>
                <w:rFonts w:ascii="Times New Roman"/>
                <w:b w:val="false"/>
                <w:i w:val="false"/>
                <w:color w:val="000000"/>
                <w:sz w:val="20"/>
              </w:rPr>
              <w:t>
(casdo:‌Royalty‌Amount)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және өзге де ұқсас төлемдердің сомасы (casdo:RoyaltyAmount)"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және өзге де ұқсас төлемдердің сомасы (casdo:RoyaltyAmount)"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*.8. Тауарларды кейіннен сатудан түскен кіріс (түсім) сомасы</w:t>
            </w:r>
          </w:p>
          <w:p>
            <w:pPr>
              <w:spacing w:after="20"/>
              <w:ind w:left="20"/>
              <w:jc w:val="both"/>
            </w:pPr>
            <w:r>
              <w:rPr>
                <w:rFonts w:ascii="Times New Roman"/>
                <w:b w:val="false"/>
                <w:i w:val="false"/>
                <w:color w:val="000000"/>
                <w:sz w:val="20"/>
              </w:rPr>
              <w:t>
(casdo:‌Subsequent‌Resale‌Amount)</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"КҚД нысаны (casdo:CVDFormCode)" деректемесі "1" мәнін қамтыса және "Сатушыға кейінгі сатудан түсетін табыстың бір бөлігін беру белгісі (casdo:SubsequentResaleIndicator)" деректемесі "1" мәнін қамтыса, онда "Тауарларды кейіннен сатудан түскен кіріс (түсім) сомасы (casdo:‌Subsequent‌Resale‌Amount)" толтырылуға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"КҚД нысаны (casdo:CVDFormCode)" деректемесі "1" мәнін қамтыса және "Сатушыға кейінгі сатудан түсетін табыстың бір бөлігін беру белгісі (casdo:SubsequentResaleIndicator)" деректемесі "0" мәнін қамтыса, онда "Тауарларды кейіннен сатудан түскен кіріс (түсім) сомасы (casdo:SubsequentResaleAmount)"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"КҚД нысаны (casdo:CVDFormCode)" деректемесі "2" мәнін қамтыса, онда "Тауарларды кейіннен сатудан түскен кіріс (түсім) сомасы (casdo:SubsequentResaleAmount)" деректемесі толтырылуы мүмкін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кейіннен сатудан түскен кіріс (түсім) сомасы (casdo:SubsequentResaleAmount)" деректемесі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кейіннен сатудан түскен кіріс (түсім) сомасы (casdo:SubsequentResaleAmount)"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*.9. Орынның атауы (аты) </w:t>
            </w:r>
          </w:p>
          <w:p>
            <w:pPr>
              <w:spacing w:after="20"/>
              <w:ind w:left="20"/>
              <w:jc w:val="both"/>
            </w:pPr>
            <w:r>
              <w:rPr>
                <w:rFonts w:ascii="Times New Roman"/>
                <w:b w:val="false"/>
                <w:i w:val="false"/>
                <w:color w:val="000000"/>
                <w:sz w:val="20"/>
              </w:rPr>
              <w:t>
(casdo:‌Place‌Name)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"Тасуға (тасымалдауға) жұмсалатын шығыстардың сомасы (casdo:TransportValueAmount)" деректемесі толтырылса, онда "Орынның атауы (аты)  (casdo:PlaceName)" деректемесі толтырылуға тиіс, әйтпесе "Орынның атауы (аты)  (casdo:PlaceName)"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жұмсалатын шығыстардың сомасы (casdo:TransportValueAmount)"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жұмсалатын шығыстардың сомасы (casdo:TransportValueAmount)"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*.11. Тиеуге, түсіруге, қайта тиеуге немесе тасу (тасымалдау) кезіндегі өзге де операцияларға жұмсалатын шығыстар сомасы</w:t>
            </w:r>
          </w:p>
          <w:p>
            <w:pPr>
              <w:spacing w:after="20"/>
              <w:ind w:left="20"/>
              <w:jc w:val="both"/>
            </w:pPr>
            <w:r>
              <w:rPr>
                <w:rFonts w:ascii="Times New Roman"/>
                <w:b w:val="false"/>
                <w:i w:val="false"/>
                <w:color w:val="000000"/>
                <w:sz w:val="20"/>
              </w:rPr>
              <w:t>
(casdo:‌Loading‌Value‌Amount)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"Тиеуге, түсіруге, қайта тиеуге немесе тасу (тасымалдау) кезіндегі өзге де операцияларға жұмсалатын шығыстар сомасы (casdo:LoadingValueAmount)"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түсіруге, қайта тиеуге немесе тасу (тасымалдау) кезіндегі өзге де операцияларға жұмсалатын шығыстар сомасы (casdo:LoadingValueAmount)"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*.12. Сақтандыруға жұмсалатын шығыстар сомасы</w:t>
            </w:r>
          </w:p>
          <w:p>
            <w:pPr>
              <w:spacing w:after="20"/>
              <w:ind w:left="20"/>
              <w:jc w:val="both"/>
            </w:pPr>
            <w:r>
              <w:rPr>
                <w:rFonts w:ascii="Times New Roman"/>
                <w:b w:val="false"/>
                <w:i w:val="false"/>
                <w:color w:val="000000"/>
                <w:sz w:val="20"/>
              </w:rPr>
              <w:t>
(casdo:‌Insurance‌Value‌Amount)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"Сақтандыруға жұмсалатын шығыстар сомасы (casdo:InsuranceValueAmount)"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жұмсалатын шығыстар сомасы (casdo:InsuranceValueAmount)"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*.13. Жиынтық (жалпы) сома</w:t>
            </w:r>
          </w:p>
          <w:p>
            <w:pPr>
              <w:spacing w:after="20"/>
              <w:ind w:left="20"/>
              <w:jc w:val="both"/>
            </w:pPr>
            <w:r>
              <w:rPr>
                <w:rFonts w:ascii="Times New Roman"/>
                <w:b w:val="false"/>
                <w:i w:val="false"/>
                <w:color w:val="000000"/>
                <w:sz w:val="20"/>
              </w:rPr>
              <w:t>
(casdo:‌Total‌Amount)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(жалпы) сома (casdo:TotalAmount)"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18.10.3. Шегерімдер</w:t>
            </w:r>
          </w:p>
          <w:p>
            <w:pPr>
              <w:spacing w:after="20"/>
              <w:ind w:left="20"/>
              <w:jc w:val="both"/>
            </w:pPr>
            <w:r>
              <w:rPr>
                <w:rFonts w:ascii="Times New Roman"/>
                <w:b w:val="false"/>
                <w:i w:val="false"/>
                <w:color w:val="000000"/>
                <w:sz w:val="20"/>
              </w:rPr>
              <w:t>
(cacdo:‌Method1‌Deduction‌Details)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"Шегерімдер (cacdo:Method1DeductionDetails)" деректемесі толтырылса, онда мына деректемелердің кемінде 1-і толтырылуға тиіс: "Құрылысқа, тұрғызуға, құрастыруға, монтаждауға жұмсалатын шығыстардың сомасы (casdo:‌Assembly‌Value‌Amount)", "Тасуға (тасымалдауға) жұмсалатын шығыстардың сомасы (casdo:‌Transport‌Value‌Amount)", "Баждардың, салықтардың және алымдардың сомасы (casdo:‌Union‌Tax‌Payment‌Amount)"</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*.1. Құрылысқа, тұрғызуға, құрастыруға, монтаждауға жұмсалатын шығыстардың сомасы</w:t>
            </w:r>
          </w:p>
          <w:p>
            <w:pPr>
              <w:spacing w:after="20"/>
              <w:ind w:left="20"/>
              <w:jc w:val="both"/>
            </w:pPr>
            <w:r>
              <w:rPr>
                <w:rFonts w:ascii="Times New Roman"/>
                <w:b w:val="false"/>
                <w:i w:val="false"/>
                <w:color w:val="000000"/>
                <w:sz w:val="20"/>
              </w:rPr>
              <w:t>
(casdo:‌Assembly‌Value‌Amount)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"Құрылысқа, тұрғызуға, құрастыруға, монтаждауға жұмсалатын шығыстардың сомасы (casdo:AssemblyValueAmount)"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тұрғызуға, құрастыруға, монтаждауға жұмсалатын шығыстардың сомасы (casdo:AssemblyValueAmount)"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жұмсалатын шығыстардың сомасы (casdo:TransportValueAmount)"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жұмсалатын шығыстардың сомасы (casdo:TransportValueAmount)"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*.3. Баждардың, салықтардың және алымдардың сомасы</w:t>
            </w:r>
          </w:p>
          <w:p>
            <w:pPr>
              <w:spacing w:after="20"/>
              <w:ind w:left="20"/>
              <w:jc w:val="both"/>
            </w:pPr>
            <w:r>
              <w:rPr>
                <w:rFonts w:ascii="Times New Roman"/>
                <w:b w:val="false"/>
                <w:i w:val="false"/>
                <w:color w:val="000000"/>
                <w:sz w:val="20"/>
              </w:rPr>
              <w:t>
(casdo:‌Union‌Tax‌Payment‌Amount)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"Баждардың, салықтардың және алымдардың сомасы (casdo:UnionTaxPaymentAmount)"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"Баждардың, салықтардың және алымдардың сомасы (casdo:UnionTaxPaymentAmount)"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*.4. Жиынтық (жалпы) сома</w:t>
            </w:r>
          </w:p>
          <w:p>
            <w:pPr>
              <w:spacing w:after="20"/>
              <w:ind w:left="20"/>
              <w:jc w:val="both"/>
            </w:pPr>
            <w:r>
              <w:rPr>
                <w:rFonts w:ascii="Times New Roman"/>
                <w:b w:val="false"/>
                <w:i w:val="false"/>
                <w:color w:val="000000"/>
                <w:sz w:val="20"/>
              </w:rPr>
              <w:t>
(casdo:‌Total‌Amount)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(жалпы) сома (casdo:TotalAmount)"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18.11. Ұқсас немесе біртекті тауарлармен жасалатын мәміленің құны жөніндегі әдіс бойынша немесе олардың негізінде резервтік әдіс бойынша кедендік құнды есептеу</w:t>
            </w:r>
          </w:p>
          <w:p>
            <w:pPr>
              <w:spacing w:after="20"/>
              <w:ind w:left="20"/>
              <w:jc w:val="both"/>
            </w:pPr>
            <w:r>
              <w:rPr>
                <w:rFonts w:ascii="Times New Roman"/>
                <w:b w:val="false"/>
                <w:i w:val="false"/>
                <w:color w:val="000000"/>
                <w:sz w:val="20"/>
              </w:rPr>
              <w:t>
(cacdo:‌CVDMethod236‌Calculation‌Details)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құрамындағы "Кедендік құнды айқындау әдісінің коды (casdo:ValuationMethodCode)" деректемесі мына мәндердің 1-ін қамтыса: "2", "3" немесе "Тауар (cacdo:CVDGoodsItemDetails)" деректемесінің құрамындағы "Кедендік құнды айқындау базалық әдісінің коды (casdo:BaseValuationMethodCode)" деректемесі  мына мәндердің 1-ін қамтыса: "2", "3", онда "Ұқсас немесе біртекті тауарлармен жасалатын мәміленің құны жөніндегі әдіс бойынша немесе олардың негізінде резервтік әдіс бойынша кедендік құнды есептеу (cacdo:CVDMethod236CalculationDetails)" деректемесі толтырылуға тиіс, әйтпесе "Ұқсас немесе біртекті тауарлармен жасалатын мәміленің құны жөніндегі әдіс бойынша немесе олардың негізінде резервтік әдіс бойынша кедендік құнды есептеу (cacdo:CVDMethod236CalculationDetails)"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18.11.1. Бірдей немесе біртекті тауарлармен жасалатын мәміленің құны</w:t>
            </w:r>
          </w:p>
          <w:p>
            <w:pPr>
              <w:spacing w:after="20"/>
              <w:ind w:left="20"/>
              <w:jc w:val="both"/>
            </w:pPr>
            <w:r>
              <w:rPr>
                <w:rFonts w:ascii="Times New Roman"/>
                <w:b w:val="false"/>
                <w:i w:val="false"/>
                <w:color w:val="000000"/>
                <w:sz w:val="20"/>
              </w:rPr>
              <w:t>
(casdo:‌Identical‌Goods‌Value‌Amount)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"Бірдей немесе біртекті тауарлармен жасалатын мәміленің құны (casdo:IdenticalGoodsValueAmount)"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немесе біртекті тауарлармен жасалатын мәміленің құны (casdo:IdenticalGoodsValueAmount)"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18.11.2. Мәміленің құнын азайту жағына қарай түзетулер</w:t>
            </w:r>
          </w:p>
          <w:p>
            <w:pPr>
              <w:spacing w:after="20"/>
              <w:ind w:left="20"/>
              <w:jc w:val="both"/>
            </w:pPr>
            <w:r>
              <w:rPr>
                <w:rFonts w:ascii="Times New Roman"/>
                <w:b w:val="false"/>
                <w:i w:val="false"/>
                <w:color w:val="000000"/>
                <w:sz w:val="20"/>
              </w:rPr>
              <w:t>
(cacdo:‌Deduction‌Adjustments‌Details)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"Мәміленің құнын азайту жағына қарай түзетулер (cacdo:DeductionAdjustmentsDetails)" деректемесі толтырылса, онда мына деректемелердің кемінде 1-і толтырылуға тиіс: "Тауарлар санын түзетулердің сомасы (casdo:‌Quantity‌Adjustment‌Amount)", "Коммерциялық деңгейге түзету сомасы (casdo:‌Commercial‌Level‌Adjustment‌Amount)", "Тасуға (тасымалдауға) жұмсалатын шығыстардағы айырманы түзету сомасы (casdo:‌Transport‌Adjustment‌Amount)", "Тиеуге, түсіруге, қайта тиеуге шығыстардағы немесе тасу (тасымалдау) кезіндегі өзге де операциялардағы айырманы түзету сомасы (casdo:‌Loading‌Adjustment‌Amount)", "Сақтандыру шығыстарындағы айырманы түзету сомасы (casdo:‌Insurance‌Adjustment‌Amount)"</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санын түзетулердің сомасы</w:t>
            </w:r>
          </w:p>
          <w:p>
            <w:pPr>
              <w:spacing w:after="20"/>
              <w:ind w:left="20"/>
              <w:jc w:val="both"/>
            </w:pPr>
            <w:r>
              <w:rPr>
                <w:rFonts w:ascii="Times New Roman"/>
                <w:b w:val="false"/>
                <w:i w:val="false"/>
                <w:color w:val="000000"/>
                <w:sz w:val="20"/>
              </w:rPr>
              <w:t>
(casdo:‌Quantity‌Adjustment‌Amount)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санын түзетулердің сомасы (casdo:QuantityAdjustmentAmount)"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 түзетулердің сомасы (casdo:QuantityAdjustmentAmount)"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*.2. Коммерциялық деңгейге түзету сомасы</w:t>
            </w:r>
          </w:p>
          <w:p>
            <w:pPr>
              <w:spacing w:after="20"/>
              <w:ind w:left="20"/>
              <w:jc w:val="both"/>
            </w:pPr>
            <w:r>
              <w:rPr>
                <w:rFonts w:ascii="Times New Roman"/>
                <w:b w:val="false"/>
                <w:i w:val="false"/>
                <w:color w:val="000000"/>
                <w:sz w:val="20"/>
              </w:rPr>
              <w:t>
(casdo:‌Commercial‌Level‌Adjustment‌Amount)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деңгейге түзету сомасы (casdo:CommercialLevelAdjustmentAmount)"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деңгейге түзету сомасы (casdo:CommercialLevelAdjustmentAmount)"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*.3. Орынның атауы (аты) </w:t>
            </w:r>
          </w:p>
          <w:p>
            <w:pPr>
              <w:spacing w:after="20"/>
              <w:ind w:left="20"/>
              <w:jc w:val="both"/>
            </w:pPr>
            <w:r>
              <w:rPr>
                <w:rFonts w:ascii="Times New Roman"/>
                <w:b w:val="false"/>
                <w:i w:val="false"/>
                <w:color w:val="000000"/>
                <w:sz w:val="20"/>
              </w:rPr>
              <w:t>
(casdo:‌Place‌Name)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("в"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"Тасуға (тасымалдауға) жұмсалатын шығыстардағы айырманы түзету сомасы (casdo:TransportAdjustmentAmount)" деректемесі толтырылса, онда "Орынның атауы (аты)  (casdo:PlaceName)" деректемесі толтырылуға тиіс, әйтпесе "Орынның атауы (аты)  (casdo:PlaceName)"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*.4. Тасуға (тасымалдауға) жұмсалатын шығыстардағы айырманы түзету сомасы</w:t>
            </w:r>
          </w:p>
          <w:p>
            <w:pPr>
              <w:spacing w:after="20"/>
              <w:ind w:left="20"/>
              <w:jc w:val="both"/>
            </w:pPr>
            <w:r>
              <w:rPr>
                <w:rFonts w:ascii="Times New Roman"/>
                <w:b w:val="false"/>
                <w:i w:val="false"/>
                <w:color w:val="000000"/>
                <w:sz w:val="20"/>
              </w:rPr>
              <w:t>
(casdo:‌Transport‌Adjustment‌Amount)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("в"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жұмсалатын шығыстардағы айырманы түзету сомасы (casdo:TransportAdjustmentAmount)"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жұмсалатын шығыстардағы айырманы түзету сомасы (casdo:TransportAdjustmentAmount)"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*.5. Тиеуге, түсіруге, қайта тиеуге шығыстардағы немесе тасу (тасымалдау) кезіндегі өзге де операциялардағы айырманы түзету сомасы</w:t>
            </w:r>
          </w:p>
          <w:p>
            <w:pPr>
              <w:spacing w:after="20"/>
              <w:ind w:left="20"/>
              <w:jc w:val="both"/>
            </w:pPr>
            <w:r>
              <w:rPr>
                <w:rFonts w:ascii="Times New Roman"/>
                <w:b w:val="false"/>
                <w:i w:val="false"/>
                <w:color w:val="000000"/>
                <w:sz w:val="20"/>
              </w:rPr>
              <w:t>
(casdo:‌Loading‌Adjustment‌Amount)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("г"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"Тиеуге, түсіруге, қайта тиеуге шығыстардағы немесе тасу (тасымалдау) кезіндегі өзге де операциялардағы айырманы түзету сомасы (casdo:LoadingAdjustmentAmount)"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түсіруге, қайта тиеуге шығыстардағы немесе тасу (тасымалдау) кезіндегі өзге де операциялардағы айырманы түзету сомасы (casdo:‌Loading‌Adjustment‌Amount)"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*.6. Сақтандыру шығыстарындағы айырманы түзету сомасы</w:t>
            </w:r>
          </w:p>
          <w:p>
            <w:pPr>
              <w:spacing w:after="20"/>
              <w:ind w:left="20"/>
              <w:jc w:val="both"/>
            </w:pPr>
            <w:r>
              <w:rPr>
                <w:rFonts w:ascii="Times New Roman"/>
                <w:b w:val="false"/>
                <w:i w:val="false"/>
                <w:color w:val="000000"/>
                <w:sz w:val="20"/>
              </w:rPr>
              <w:t>
(casdo:‌Insurance‌Adjustment‌Amount)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("д"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шығыстарындағы айырманы түзету сомасы (casdo:InsuranceAdjustmentAmount)"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шығыстарындағы айырманы түзету сомасы (casdo:InsuranceAdjustment 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*.7. Жиынтық (жалпы) сома</w:t>
            </w:r>
          </w:p>
          <w:p>
            <w:pPr>
              <w:spacing w:after="20"/>
              <w:ind w:left="20"/>
              <w:jc w:val="both"/>
            </w:pPr>
            <w:r>
              <w:rPr>
                <w:rFonts w:ascii="Times New Roman"/>
                <w:b w:val="false"/>
                <w:i w:val="false"/>
                <w:color w:val="000000"/>
                <w:sz w:val="20"/>
              </w:rPr>
              <w:t>
(casdo:‌Total‌Amount)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(жалпы) сома (casdo:TotalAmount)"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18.11.3. Мәміле құнын ұлғайту жағына қарай түзетулер</w:t>
            </w:r>
          </w:p>
          <w:p>
            <w:pPr>
              <w:spacing w:after="20"/>
              <w:ind w:left="20"/>
              <w:jc w:val="both"/>
            </w:pPr>
            <w:r>
              <w:rPr>
                <w:rFonts w:ascii="Times New Roman"/>
                <w:b w:val="false"/>
                <w:i w:val="false"/>
                <w:color w:val="000000"/>
                <w:sz w:val="20"/>
              </w:rPr>
              <w:t>
(cacdo:‌Additions‌Adjustments‌Details)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құнын ұлғайту жағына қарай түзетулер (cacdo:AdditionsAdjustmentsDetails)" деректемесі толтырылса, онда мына деректемелердің кемінде 1-і толтырылуға тиіс: "Тауарлар санын түзетулердің сомасы (casdo:‌Quantity‌Adjustment‌Amount)", "Коммерциялық деңгейге түзету сомасы (casdo:‌Commercial‌Level‌Adjustment‌Amount)", "Тасуға (тасымалдауға) жұмсалатын шығыстардағы айырманы түзету сомасы (casdo:‌Transport‌Adjustment‌Amount)", "Тиеуге, түсіруге, қайта тиеуге шығыстардағы немесе тасу (тасымалдау) кезіндегі өзге де операциялардағы айырманы түзету сомасы (casdo:‌Loading‌Adjustment‌Amount)", "Сақтандыру шығыстарындағы айырманы түзету сомасы (casdo:‌Insurance‌Adjustment‌Amount)"</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*.1. Тауарлар санын түзетулердің сомасы</w:t>
            </w:r>
          </w:p>
          <w:p>
            <w:pPr>
              <w:spacing w:after="20"/>
              <w:ind w:left="20"/>
              <w:jc w:val="both"/>
            </w:pPr>
            <w:r>
              <w:rPr>
                <w:rFonts w:ascii="Times New Roman"/>
                <w:b w:val="false"/>
                <w:i w:val="false"/>
                <w:color w:val="000000"/>
                <w:sz w:val="20"/>
              </w:rPr>
              <w:t>
(casdo:‌Quantity‌Adjustment‌Amount)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санын түзетулердің сомасы (casdo:QuantityAdjustmentAmount)"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санын түзетулердің сомасы (casdo:QuantityAdjustmentAmount)"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*.2. Коммерциялық деңгейге түзету сомасы</w:t>
            </w:r>
          </w:p>
          <w:p>
            <w:pPr>
              <w:spacing w:after="20"/>
              <w:ind w:left="20"/>
              <w:jc w:val="both"/>
            </w:pPr>
            <w:r>
              <w:rPr>
                <w:rFonts w:ascii="Times New Roman"/>
                <w:b w:val="false"/>
                <w:i w:val="false"/>
                <w:color w:val="000000"/>
                <w:sz w:val="20"/>
              </w:rPr>
              <w:t>
(casdo:‌Commercial‌Level‌Adjustment‌Amount)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деңгейге түзету сомасы (casdo:CommercialLevelAdjustmentAmount)"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деңгейге түзету сомасы (casdo:CommercialLevelAdjustmentAmount)"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*.3. Орынның атауы (аты) </w:t>
            </w:r>
          </w:p>
          <w:p>
            <w:pPr>
              <w:spacing w:after="20"/>
              <w:ind w:left="20"/>
              <w:jc w:val="both"/>
            </w:pPr>
            <w:r>
              <w:rPr>
                <w:rFonts w:ascii="Times New Roman"/>
                <w:b w:val="false"/>
                <w:i w:val="false"/>
                <w:color w:val="000000"/>
                <w:sz w:val="20"/>
              </w:rPr>
              <w:t>
(casdo:‌Place‌Name)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("в"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"Тасуға (тасымалдауға) жұмсалатын шығыстардағы айырманы түзету сомасы (casdo:TransportAdjustmentAmount)" деректемесі толтырылса, онда "Орынның атауы (аты)  (casdo:PlaceName)" деректемесі толтырылуға тиіс, әйтпесе "Орынның атауы (аты)  (casdo:PlaceName)"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*.4. Тасуға (тасымалдауға) жұмсалатын шығыстардағы айырманы түзету сомасы</w:t>
            </w:r>
          </w:p>
          <w:p>
            <w:pPr>
              <w:spacing w:after="20"/>
              <w:ind w:left="20"/>
              <w:jc w:val="both"/>
            </w:pPr>
            <w:r>
              <w:rPr>
                <w:rFonts w:ascii="Times New Roman"/>
                <w:b w:val="false"/>
                <w:i w:val="false"/>
                <w:color w:val="000000"/>
                <w:sz w:val="20"/>
              </w:rPr>
              <w:t>
(casdo:‌Transport‌Adjustment‌Amount)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("в"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жұмсалатын шығыстардағы айырманы түзету сомасы (casdo:TransportAdjustmentAmount)"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жұмсалатын шығыстардағы айырманы түзету сомасы (casdo:TransportAdjustmentAmount)"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*.5. Тиеуге, түсіруге, қайта тиеуге шығыстардағы немесе тасу (тасымалдау) кезіндегі өзге де операциялардағы айырманы түзету сомасы</w:t>
            </w:r>
          </w:p>
          <w:p>
            <w:pPr>
              <w:spacing w:after="20"/>
              <w:ind w:left="20"/>
              <w:jc w:val="both"/>
            </w:pPr>
            <w:r>
              <w:rPr>
                <w:rFonts w:ascii="Times New Roman"/>
                <w:b w:val="false"/>
                <w:i w:val="false"/>
                <w:color w:val="000000"/>
                <w:sz w:val="20"/>
              </w:rPr>
              <w:t>
(casdo:‌Loading‌Adjustment‌Amount)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("г"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"Тиеуге, түсіруге, қайта тиеуге шығыстардағы немесе тасу (тасымалдау) кезіндегі өзге де операциялардағы айырманы түзету сомасы (casdo:LoadingAdjustmentAmount)"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түсіруге, қайта тиеуге шығыстардағы немесе тасу (тасымалдау) кезіндегі өзге де операциялардағы айырманы түзету сомасы (casdo:‌Loading‌Adjustment‌Amount)"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*.6. Сақтандыру шығыстарындағы айырманы түзету сомасы</w:t>
            </w:r>
          </w:p>
          <w:p>
            <w:pPr>
              <w:spacing w:after="20"/>
              <w:ind w:left="20"/>
              <w:jc w:val="both"/>
            </w:pPr>
            <w:r>
              <w:rPr>
                <w:rFonts w:ascii="Times New Roman"/>
                <w:b w:val="false"/>
                <w:i w:val="false"/>
                <w:color w:val="000000"/>
                <w:sz w:val="20"/>
              </w:rPr>
              <w:t>
(casdo:‌Insurance‌Adjustment‌Amount)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 ("д"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шығыстарындағы айырманы түзету сомасы (casdo:InsuranceAdjustmentAmount)"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шығыстарындағы айырманы түзету сомасы (casdo:InsuranceAdjustmentAmount)"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*.7. Жиынтық (жалпы) сома</w:t>
            </w:r>
          </w:p>
          <w:p>
            <w:pPr>
              <w:spacing w:after="20"/>
              <w:ind w:left="20"/>
              <w:jc w:val="both"/>
            </w:pPr>
            <w:r>
              <w:rPr>
                <w:rFonts w:ascii="Times New Roman"/>
                <w:b w:val="false"/>
                <w:i w:val="false"/>
                <w:color w:val="000000"/>
                <w:sz w:val="20"/>
              </w:rPr>
              <w:t>
(casdo:‌Total‌Amount)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(жалпы) сома (casdo:TotalAmount)"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18.11.4. Құн</w:t>
            </w:r>
          </w:p>
          <w:p>
            <w:pPr>
              <w:spacing w:after="20"/>
              <w:ind w:left="20"/>
              <w:jc w:val="both"/>
            </w:pPr>
            <w:r>
              <w:rPr>
                <w:rFonts w:ascii="Times New Roman"/>
                <w:b w:val="false"/>
                <w:i w:val="false"/>
                <w:color w:val="000000"/>
                <w:sz w:val="20"/>
              </w:rPr>
              <w:t>
(casdo:‌CAValue‌Amount)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 (casdo:CAValueAmount)"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18.11.5. Бірдей немесе біртекті тауарлардың саны</w:t>
            </w:r>
          </w:p>
          <w:p>
            <w:pPr>
              <w:spacing w:after="20"/>
              <w:ind w:left="20"/>
              <w:jc w:val="both"/>
            </w:pPr>
            <w:r>
              <w:rPr>
                <w:rFonts w:ascii="Times New Roman"/>
                <w:b w:val="false"/>
                <w:i w:val="false"/>
                <w:color w:val="000000"/>
                <w:sz w:val="20"/>
              </w:rPr>
              <w:t>
(cacdo:‌Identical‌Goods‌Measure‌Details)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деректемесінің "өлшем бірлігі (measurementUnitCode атрибуты)" атрибуты  өлшем бірліктерінің сыныптауышына сәйкес өлшем бірлігі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деректемесінің "анықтамалықтың (сыныптауыштың) сәйкестендіргіші (measurementUnitCodeListId атрибуты)" атрибуты "2016"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шартты белгіленімі (casdo:MeasureUnitAbbreviationCode)" деректемесі өлшем бірліктерінің сыныптауышына сәйкес өлшем бірлігінің шартты белгіленімін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18.11.6. Тауардың саны</w:t>
            </w:r>
          </w:p>
          <w:p>
            <w:pPr>
              <w:spacing w:after="20"/>
              <w:ind w:left="20"/>
              <w:jc w:val="both"/>
            </w:pPr>
            <w:r>
              <w:rPr>
                <w:rFonts w:ascii="Times New Roman"/>
                <w:b w:val="false"/>
                <w:i w:val="false"/>
                <w:color w:val="000000"/>
                <w:sz w:val="20"/>
              </w:rPr>
              <w:t>
(cacdo:‌Goods‌Measure‌Details)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"Бірдей немесе біртекті тауарлардың саны (cacdo:IdenticalGoodsMeasureDetails)" деректемесі толтырылса, онда "Тауардың саны (cacdo:‌Goods‌Measure‌Details)" толтырылуға тиіс, әйтпесе "Тауардың саны (cacdo:GoodsMeasureDetails)"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деректемесінің "өлшем бірлігі (measurementUnitCode атрибуты)" атрибуты өлшем бірліктерінің сыныптауышына сәйкес өлшем бірлігі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деректемесінің "анықтамалықтың (сыныптауыштың) сәйкестендіргіші (measurementUnitCodeListId атрибуты)" атрибуты "2016"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шартты белгіленімі (casdo:MeasureUnitAbbreviationCode)" деректемесі өлшем бірліктерінің сыныптауышына сәйкес өлшем бірлігінің шартты белгіленімін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18.12. Шегеру әдісі бойынша немесе оның негізінде резервтік әдіс бойынша кедендік құнды есептеу</w:t>
            </w:r>
          </w:p>
          <w:p>
            <w:pPr>
              <w:spacing w:after="20"/>
              <w:ind w:left="20"/>
              <w:jc w:val="both"/>
            </w:pPr>
            <w:r>
              <w:rPr>
                <w:rFonts w:ascii="Times New Roman"/>
                <w:b w:val="false"/>
                <w:i w:val="false"/>
                <w:color w:val="000000"/>
                <w:sz w:val="20"/>
              </w:rPr>
              <w:t>
(cacdo:‌CVDMethod46‌Calculation‌Details)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құрамындағы "Кедендік құнды айқындау әдісінің коды (casdo:ValuationMethodCode)" деректемесі "4" мәнін қамтыса немесе "Тауар (cacdo:CVDGoodsItemDetails)" деректемесінің құрамындағы "Кедендік құнды айқындау базалық әдісінің коды (casdo:BaseValuationMethodCode)" деректемесі  "4" мәнін қамтыса, онда "Шегеру әдісі бойынша немесе оның негізінде резервтік әдіс бойынша кедендік құнды есептеу (cacdo:CVDMethod46CalculationDetails)" деректемесі толтырылуға тиіс, әйтпесе "Шегеру әдісі бойынша немесе оның негізінде резервтік әдіс бойынша кедендік құнды есептеу (cacdo:CVDMethod46CalculationDetails)"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18.12.1. Тауар бірлігінің бағасы</w:t>
            </w:r>
          </w:p>
          <w:p>
            <w:pPr>
              <w:spacing w:after="20"/>
              <w:ind w:left="20"/>
              <w:jc w:val="both"/>
            </w:pPr>
            <w:r>
              <w:rPr>
                <w:rFonts w:ascii="Times New Roman"/>
                <w:b w:val="false"/>
                <w:i w:val="false"/>
                <w:color w:val="000000"/>
                <w:sz w:val="20"/>
              </w:rPr>
              <w:t>
(casdo:‌Goods‌Unit‌Price‌Amount)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бірлігінің бағасы (casdo:GoodsUnitPriceAmount)"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бірлігінің бағасы (casdo:GoodsUnitPriceAmount)"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18.12.2. Өлшем бірлігі</w:t>
            </w:r>
          </w:p>
          <w:p>
            <w:pPr>
              <w:spacing w:after="20"/>
              <w:ind w:left="20"/>
              <w:jc w:val="both"/>
            </w:pPr>
            <w:r>
              <w:rPr>
                <w:rFonts w:ascii="Times New Roman"/>
                <w:b w:val="false"/>
                <w:i w:val="false"/>
                <w:color w:val="000000"/>
                <w:sz w:val="20"/>
              </w:rPr>
              <w:t>
(csdo:‌Unified‌Measurement‌Unit‌Code)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(csdo:UnifiedMeasurementUnitCode)" деректемесі өлшем бірліктерінің сыныптауышына сәйкес өлшем бірлігі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(csdo:UnifiedMeasurementUnitCode)" деректемесінің "анықтамалықтың (сыныптауыштың) сәйкестендіргіші (codeListId атрибуты)" атрибуты "2016"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18.12.3. Пайданың, агентке (делдалға) төленетін сыйақының, баға үстемақысының сомасы</w:t>
            </w:r>
          </w:p>
          <w:p>
            <w:pPr>
              <w:spacing w:after="20"/>
              <w:ind w:left="20"/>
              <w:jc w:val="both"/>
            </w:pPr>
            <w:r>
              <w:rPr>
                <w:rFonts w:ascii="Times New Roman"/>
                <w:b w:val="false"/>
                <w:i w:val="false"/>
                <w:color w:val="000000"/>
                <w:sz w:val="20"/>
              </w:rPr>
              <w:t>
(casdo:‌Profit‌Amount)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"Пайданың, агентке (делдалға) төленетін сыйақының, баға үстемақысының сомасы (casdo:ProfitAmount)"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"Пайданың, агентке (делдалға) төленетін сыйақының, баға үстемақысының сомасы</w:t>
            </w:r>
          </w:p>
          <w:p>
            <w:pPr>
              <w:spacing w:after="20"/>
              <w:ind w:left="20"/>
              <w:jc w:val="both"/>
            </w:pPr>
            <w:r>
              <w:rPr>
                <w:rFonts w:ascii="Times New Roman"/>
                <w:b w:val="false"/>
                <w:i w:val="false"/>
                <w:color w:val="000000"/>
                <w:sz w:val="20"/>
              </w:rPr>
              <w:t>
(casdo:‌Profit‌Amount)"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жұмсалатын шығыстардың сомасы (casdo:TransportValueAmount)"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жұмсалатын шығыстардың сомасы (casdo:TransportValueAmount)"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18.12.5. Баждардың, салықтардың және алымдардың сомасы</w:t>
            </w:r>
          </w:p>
          <w:p>
            <w:pPr>
              <w:spacing w:after="20"/>
              <w:ind w:left="20"/>
              <w:jc w:val="both"/>
            </w:pPr>
            <w:r>
              <w:rPr>
                <w:rFonts w:ascii="Times New Roman"/>
                <w:b w:val="false"/>
                <w:i w:val="false"/>
                <w:color w:val="000000"/>
                <w:sz w:val="20"/>
              </w:rPr>
              <w:t>
(casdo:‌Union‌Tax‌Payment‌Amount)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"Баждардың, салықтардың және алымдардың сомасы (casdo:UnionTaxPaymentAmount)"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"Баждардың, салықтардың және алымдардың сомасы (casdo:UnionTaxPaymentAmount)"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18.12.6. Тауарларды қайта өңдеу (өңдеу) нәтижесінде қосылған құн </w:t>
            </w:r>
          </w:p>
          <w:p>
            <w:pPr>
              <w:spacing w:after="20"/>
              <w:ind w:left="20"/>
              <w:jc w:val="both"/>
            </w:pPr>
            <w:r>
              <w:rPr>
                <w:rFonts w:ascii="Times New Roman"/>
                <w:b w:val="false"/>
                <w:i w:val="false"/>
                <w:color w:val="000000"/>
                <w:sz w:val="20"/>
              </w:rPr>
              <w:t>
(casdo:‌Processing‌Value‌Amount)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қайта өңдеу (өңдеу) нәтижесінде қосылған құн  (casdo:ProcessingValueAmount)"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қайта өңдеу (өңдеу) нәтижесінде қосылған құн  (casdo:ProcessingValueAmount)"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18.12.7. Жиынтық (жалпы) сома</w:t>
            </w:r>
          </w:p>
          <w:p>
            <w:pPr>
              <w:spacing w:after="20"/>
              <w:ind w:left="20"/>
              <w:jc w:val="both"/>
            </w:pPr>
            <w:r>
              <w:rPr>
                <w:rFonts w:ascii="Times New Roman"/>
                <w:b w:val="false"/>
                <w:i w:val="false"/>
                <w:color w:val="000000"/>
                <w:sz w:val="20"/>
              </w:rPr>
              <w:t>
(casdo:‌Total‌Amount)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(жалпы) сома (casdo:TotalAmount)"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(жалпы) сома (casdo:TotalAmount)"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18.12.8. Тауардың саны</w:t>
            </w:r>
          </w:p>
          <w:p>
            <w:pPr>
              <w:spacing w:after="20"/>
              <w:ind w:left="20"/>
              <w:jc w:val="both"/>
            </w:pPr>
            <w:r>
              <w:rPr>
                <w:rFonts w:ascii="Times New Roman"/>
                <w:b w:val="false"/>
                <w:i w:val="false"/>
                <w:color w:val="000000"/>
                <w:sz w:val="20"/>
              </w:rPr>
              <w:t>
(cacdo:‌Goods‌Measure‌Details)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көрсетілген тауардың саны</w:t>
            </w:r>
          </w:p>
          <w:p>
            <w:pPr>
              <w:spacing w:after="20"/>
              <w:ind w:left="20"/>
              <w:jc w:val="both"/>
            </w:pPr>
            <w:r>
              <w:rPr>
                <w:rFonts w:ascii="Times New Roman"/>
                <w:b w:val="false"/>
                <w:i w:val="false"/>
                <w:color w:val="000000"/>
                <w:sz w:val="20"/>
              </w:rPr>
              <w:t>
(casdo:‌Goods‌Measure)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деректемесінің "өлшем бірлігі (measurementUnitCode атрибуты)" атрибуты өлшем бірліктерінің сыныптауышына сәйкес өлшем бірлігі кодының мәнін қамтуға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деректемесінің "өлшем бірлігі (measurementUnitCode атрибуты)" атрибутының мәні "Өлшем бірлігі (csdo:UnifiedMeasurementUnitCode)" деректемесінің мәніне тең болуға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көрсетілген тауардың саны (casdo:GoodsMeasure)" деректемесінің "анықтамалықтың (сыныптауыштың) сәйкестендіргіші (measurementUnitCodeListId атрибуты)" атрибуты "2016"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*.2. Өлшем бірлігінің шартты белгіленімі</w:t>
            </w:r>
          </w:p>
          <w:p>
            <w:pPr>
              <w:spacing w:after="20"/>
              <w:ind w:left="20"/>
              <w:jc w:val="both"/>
            </w:pPr>
            <w:r>
              <w:rPr>
                <w:rFonts w:ascii="Times New Roman"/>
                <w:b w:val="false"/>
                <w:i w:val="false"/>
                <w:color w:val="000000"/>
                <w:sz w:val="20"/>
              </w:rPr>
              <w:t>
(casdo:‌Measure‌Unit‌Abbreviation‌Code)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бірлігінің шартты белгіленімі (casdo:MeasureUnitAbbreviationCode)" деректемесі өлшем бірліктерінің сыныптауышына сәйкес өлшем бірлігінің шартты белгіленімін қамтуға тиіс </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18.13. Қосу әдісі немесе оның негізінде резервтік әдіс бойынша кедендік құнды есептеу</w:t>
            </w:r>
          </w:p>
          <w:p>
            <w:pPr>
              <w:spacing w:after="20"/>
              <w:ind w:left="20"/>
              <w:jc w:val="both"/>
            </w:pPr>
            <w:r>
              <w:rPr>
                <w:rFonts w:ascii="Times New Roman"/>
                <w:b w:val="false"/>
                <w:i w:val="false"/>
                <w:color w:val="000000"/>
                <w:sz w:val="20"/>
              </w:rPr>
              <w:t>
(cacdo:‌CVDMethod56‌Calculation‌Details)</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"Тауар (cacdo:CVDGoodsItemDetails)" деректемесінің құрамындағы "Кедендік құнды айқындау әдісінің коды (casdo:ValuationMethodCode)" деректемесі "5" мәнін қамтыса немесе "Тауар (cacdo:CVDGoodsItemDetails)" деректемесінің құрамындағы "Кедендік құнды айқындау базалық әдісінің коды (casdo:BaseValuationMethodCode)" деректемесі  "5" мәнін қамтыса, онда "Қосу әдісі немесе оның негізінде резервтік әдіс бойынша кедендік құнды есептеу (cacdo:CVDMethod56CalculationDetails)" деректемесі толтырылуға тиіс, әйтпесе "Қосу әдісі немесе оның негізінде резервтік әдіс бойынша кедендік құнды есептеу (cacdo:CVDMethod56CalculationDetails)"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"Қосу әдісі немесе оның негізінде резервтік әдіс бойынша кедендік құнды есептеу (cacdo:CVDMethod56CalculationDetails)" деректемесі толтырылса, онда мына деректемелердің кемінде 1-і толтырылуға тиіс: "Материалдарға өндіріске, тауарлар өндірумен байланысты өзге де операцияларға жұмсалатын шығыстар сомасы (casdo:‌Production‌Value‌Amount)", "Ыдыс пен қаптаманың құны (casdo:‌Package‌Value‌Amount)",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 (casdo:‌Design‌Union‌Value‌Amount)", "Шикізаттың, материалдардың, бөлшектердің, жартылай фабрикаттардың құны (casdo:‌Resource‌Value‌Amount)", "Аспаптар мен керек-жарақтардың құны (casdo:‌Tools‌Value‌Amount)", "Материалдардың құны (casdo:‌Materials‌Value‌Amount)", "Жобалаудың, әзірлеудің, инженерлік, конструкторлық жұмыстың, көркемдік безендірудің, дизайнның, эскиздердің және сызбалардың құны (casdo:‌Design‌Value‌Amount)", "Тауарларды өндірумен байланысты өзге де шығыстардың сомасы (casdo:‌Add‌Production‌Value‌Amount)", "Пайданың, агентке (делдалға) төленетін сыйақының, баға үстемақысының сомасы (casdo:‌Profit‌Amount)", "Тиеуге, түсіруге, қайта тиеуге немесе тасу (тасымалдау) кезіндегі өзге де операцияларға жұмсалатын шығыстар сомасы (casdo:‌Loading‌Value‌Amount)", "Сақтандыруға жұмсалатын шығыстар сомасы (casdo:‌Insurance‌Value‌Amount)"</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18.13.1. Материалдарға, өндіріске, тауарлар өндірумен байланысты өзге де операцияларға жұмсалатын шығыстар сомасы</w:t>
            </w:r>
          </w:p>
          <w:p>
            <w:pPr>
              <w:spacing w:after="20"/>
              <w:ind w:left="20"/>
              <w:jc w:val="both"/>
            </w:pPr>
            <w:r>
              <w:rPr>
                <w:rFonts w:ascii="Times New Roman"/>
                <w:b w:val="false"/>
                <w:i w:val="false"/>
                <w:color w:val="000000"/>
                <w:sz w:val="20"/>
              </w:rPr>
              <w:t>
(casdo:‌Production‌Value‌Amount)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"Материалдарға, өндіріске, тауарлар өндірумен байланысты өзге де операцияларға жұмсалатын шығыстар сомасы (casdo:ProductionValueAmount)"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"Материалдарға, өндіріске, тауарлар өндірумен байланысты өзге де операцияларға жұмсалатын шығыстар сомасы (casdo:‌Production‌Value‌Amount)"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18.13.2. Ыдыс пен қаптаманың құны</w:t>
            </w:r>
          </w:p>
          <w:p>
            <w:pPr>
              <w:spacing w:after="20"/>
              <w:ind w:left="20"/>
              <w:jc w:val="both"/>
            </w:pPr>
            <w:r>
              <w:rPr>
                <w:rFonts w:ascii="Times New Roman"/>
                <w:b w:val="false"/>
                <w:i w:val="false"/>
                <w:color w:val="000000"/>
                <w:sz w:val="20"/>
              </w:rPr>
              <w:t>
(casdo:‌Package‌Value‌Amount)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("а"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пен қаптаманың құны (casdo:PackageValueAmount)"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пен қаптаманың құны (casdo:PackageValueAmount)"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(casdo:‌Design‌Union‌Value‌Amount)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 (casdo:‌Design‌Union‌Value‌Amount)"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аумағында жүргізілген (көрсетілген) жобалаудың, әзірлеудің, инженерлік, конструкторлық жұмыстың, көркемдік безендірудің, дизайнның, эскиздердің және сызбалардың құны (casdo:‌Design‌Union‌Value‌Amount)"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18.13.4. Шикізаттың, материалдардың, бөлшектердің, жартылай фабрикаттардың құны</w:t>
            </w:r>
          </w:p>
          <w:p>
            <w:pPr>
              <w:spacing w:after="20"/>
              <w:ind w:left="20"/>
              <w:jc w:val="both"/>
            </w:pPr>
            <w:r>
              <w:rPr>
                <w:rFonts w:ascii="Times New Roman"/>
                <w:b w:val="false"/>
                <w:i w:val="false"/>
                <w:color w:val="000000"/>
                <w:sz w:val="20"/>
              </w:rPr>
              <w:t>
(casdo:‌Resource‌Value‌Amount)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("в"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"Шикізаттың, материалдардың, бөлшектердің, жартылай фабрикаттардың құны (casdo:ResourceValueAmount)"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материалдардың, бөлшектердің, жартылай фабрикаттардың құны (casdo:ResourceValueAmount)"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18.13.5. Аспаптар мен керек-жарақтардың құны</w:t>
            </w:r>
          </w:p>
          <w:p>
            <w:pPr>
              <w:spacing w:after="20"/>
              <w:ind w:left="20"/>
              <w:jc w:val="both"/>
            </w:pPr>
            <w:r>
              <w:rPr>
                <w:rFonts w:ascii="Times New Roman"/>
                <w:b w:val="false"/>
                <w:i w:val="false"/>
                <w:color w:val="000000"/>
                <w:sz w:val="20"/>
              </w:rPr>
              <w:t>
(casdo:‌Tools‌Value‌Amount)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("г"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"Аспаптар мен керек-жарақтардың құны (casdo:ToolsValueAmount)"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мен керек-жарақтардың құны (casdo:ToolsValueAmount)"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18.13.6. Материалдардың құны</w:t>
            </w:r>
          </w:p>
          <w:p>
            <w:pPr>
              <w:spacing w:after="20"/>
              <w:ind w:left="20"/>
              <w:jc w:val="both"/>
            </w:pPr>
            <w:r>
              <w:rPr>
                <w:rFonts w:ascii="Times New Roman"/>
                <w:b w:val="false"/>
                <w:i w:val="false"/>
                <w:color w:val="000000"/>
                <w:sz w:val="20"/>
              </w:rPr>
              <w:t>
(casdo:‌Materials‌Value‌Amount)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("д"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"Материалдардың құны (casdo:MaterialsValueAmount)"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құны (casdo:MaterialsValueAmount)"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18.13.7. Жобалаудың, әзірлеудің, инженерлік, конструкторлық жұмыстың, көркемдік безендірудің, дизайнның, эскиздердің және сызбалардың құны</w:t>
            </w:r>
          </w:p>
          <w:p>
            <w:pPr>
              <w:spacing w:after="20"/>
              <w:ind w:left="20"/>
              <w:jc w:val="both"/>
            </w:pPr>
            <w:r>
              <w:rPr>
                <w:rFonts w:ascii="Times New Roman"/>
                <w:b w:val="false"/>
                <w:i w:val="false"/>
                <w:color w:val="000000"/>
                <w:sz w:val="20"/>
              </w:rPr>
              <w:t>
(casdo:‌Design‌Value‌Amount)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("е"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"Жобалаудың, әзірлеудің, инженерлік, конструкторлық жұмыстың, көркемдік безендірудің, дизайнның, эскиздердің және сызбалардың құны (casdo:DesignValueAmount)"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"Жобалаудың, әзірлеудің, инженерлік, конструкторлық жұмыстың, көркемдік безендірудің, дизайнның, эскиздердің және сызбалардың құны (casdo:DesignValueAmount)"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18.13.8. Тауарларды өндірумен байланысты өзге де шығыстардың сомасы</w:t>
            </w:r>
          </w:p>
          <w:p>
            <w:pPr>
              <w:spacing w:after="20"/>
              <w:ind w:left="20"/>
              <w:jc w:val="both"/>
            </w:pPr>
            <w:r>
              <w:rPr>
                <w:rFonts w:ascii="Times New Roman"/>
                <w:b w:val="false"/>
                <w:i w:val="false"/>
                <w:color w:val="000000"/>
                <w:sz w:val="20"/>
              </w:rPr>
              <w:t>
(casdo:‌Add‌Production‌Value‌Amount)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12-бағ. ("ж"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өндірумен байланысты өзге де шығыстардың сомасы (casdo:AddProductionValueAmount)"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өндірумен байланысты өзге де шығыстардың сомасы (casdo:AddProductionValueAmount)"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18.13.9. Пайданың, агентке (делдалға) төленетін сыйақының, баға үстемақысының сомасы</w:t>
            </w:r>
          </w:p>
          <w:p>
            <w:pPr>
              <w:spacing w:after="20"/>
              <w:ind w:left="20"/>
              <w:jc w:val="both"/>
            </w:pPr>
            <w:r>
              <w:rPr>
                <w:rFonts w:ascii="Times New Roman"/>
                <w:b w:val="false"/>
                <w:i w:val="false"/>
                <w:color w:val="000000"/>
                <w:sz w:val="20"/>
              </w:rPr>
              <w:t>
(casdo:‌Profit‌Amount)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"Пайданың, агентке (делдалға) төленетін сыйақының, баға үстемақысының сомасы (casdo:ProfitAmount)"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"Пайданың, агентке (делдалға) төленетін сыйақының, баға үстемақысының сомасы</w:t>
            </w:r>
          </w:p>
          <w:p>
            <w:pPr>
              <w:spacing w:after="20"/>
              <w:ind w:left="20"/>
              <w:jc w:val="both"/>
            </w:pPr>
            <w:r>
              <w:rPr>
                <w:rFonts w:ascii="Times New Roman"/>
                <w:b w:val="false"/>
                <w:i w:val="false"/>
                <w:color w:val="000000"/>
                <w:sz w:val="20"/>
              </w:rPr>
              <w:t>
(casdo:‌Profit‌Amount)"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18.13.10. Орынның атауы (аты) </w:t>
            </w:r>
          </w:p>
          <w:p>
            <w:pPr>
              <w:spacing w:after="20"/>
              <w:ind w:left="20"/>
              <w:jc w:val="both"/>
            </w:pPr>
            <w:r>
              <w:rPr>
                <w:rFonts w:ascii="Times New Roman"/>
                <w:b w:val="false"/>
                <w:i w:val="false"/>
                <w:color w:val="000000"/>
                <w:sz w:val="20"/>
              </w:rPr>
              <w:t>
(casdo:‌Place‌Name)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"Тасуға (тасымалдауға) жұмсалатын шығыстардың сомасы (casdo:TransportValueAmount)" деректемесі толтырылса, онда "Орынның атауы (аты)  (casdo:PlaceName)" деректемесі толтырылуға тиіс, әйтпесе "Орынның атауы (аты)  (casdo:PlaceName)"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18.13.11. Тасуға (тасымалдауға) жұмсалатын шығыстардың сомасы</w:t>
            </w:r>
          </w:p>
          <w:p>
            <w:pPr>
              <w:spacing w:after="20"/>
              <w:ind w:left="20"/>
              <w:jc w:val="both"/>
            </w:pPr>
            <w:r>
              <w:rPr>
                <w:rFonts w:ascii="Times New Roman"/>
                <w:b w:val="false"/>
                <w:i w:val="false"/>
                <w:color w:val="000000"/>
                <w:sz w:val="20"/>
              </w:rPr>
              <w:t>
(casdo:‌Transport‌Value‌Amount)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"Тасуға (тасымалдауға) жұмсалатын шығыстардың сомасы (casdo:TransportValueAmount)"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"Тасуға (тасымалдауға) жұмсалатын шығыстардың сомасы (casdo:TransportValueAmount)"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18.13.12. Тиеуге, түсіруге, қайта тиеуге немесе тасу (тасымалдау) кезіндегі өзге де операцияларға жұмсалатын шығыстар сомасы</w:t>
            </w:r>
          </w:p>
          <w:p>
            <w:pPr>
              <w:spacing w:after="20"/>
              <w:ind w:left="20"/>
              <w:jc w:val="both"/>
            </w:pPr>
            <w:r>
              <w:rPr>
                <w:rFonts w:ascii="Times New Roman"/>
                <w:b w:val="false"/>
                <w:i w:val="false"/>
                <w:color w:val="000000"/>
                <w:sz w:val="20"/>
              </w:rPr>
              <w:t>
(casdo:‌Loading‌Value‌Amount)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"Тиеуге, түсіруге, қайта тиеуге немесе тасу (тасымалдау) кезіндегі өзге де операцияларға жұмсалатын шығыстар сомасы (casdo:LoadingValueAmount)"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түсіруге, қайта тиеуге немесе тасу (тасымалдау) кезіндегі өзге де операцияларға жұмсалатын шығыстар сомасы (casdo:LoadingValueAmount)"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18.13.13. Сақтандыруға жұмсалатын шығыстар сомасы</w:t>
            </w:r>
          </w:p>
          <w:p>
            <w:pPr>
              <w:spacing w:after="20"/>
              <w:ind w:left="20"/>
              <w:jc w:val="both"/>
            </w:pPr>
            <w:r>
              <w:rPr>
                <w:rFonts w:ascii="Times New Roman"/>
                <w:b w:val="false"/>
                <w:i w:val="false"/>
                <w:color w:val="000000"/>
                <w:sz w:val="20"/>
              </w:rPr>
              <w:t>
(casdo:‌Insurance‌Value‌Amount)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"Сақтандыруға жұмсалатын шығыстар сомасы (casdo:InsuranceValueAmount)" деректемесінің "валютаның коды (currencyCode атрибуты)" атрибуты валюталар сыныптауышына сәйкес мүше мемлекет валютасы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"Сақтандыруға жұмсалатын шығыстар сомасы (casdo:InsuranceValueAmount)"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18.14. Кедендік құнның дәл шамасын мәлімдеу мерзімі</w:t>
            </w:r>
          </w:p>
          <w:p>
            <w:pPr>
              <w:spacing w:after="20"/>
              <w:ind w:left="20"/>
              <w:jc w:val="both"/>
            </w:pPr>
            <w:r>
              <w:rPr>
                <w:rFonts w:ascii="Times New Roman"/>
                <w:b w:val="false"/>
                <w:i w:val="false"/>
                <w:color w:val="000000"/>
                <w:sz w:val="20"/>
              </w:rPr>
              <w:t>
(casdo:‌Customs‌Value‌Date)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деректер"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деректер"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құнның дәл шамасын мәлімдеу мерзімі (casdo:CustomsValueDate)" деректемесі толтырылса, онда деректеменің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18.15. Соманы (шаманы) қайта есептеу</w:t>
            </w:r>
          </w:p>
          <w:p>
            <w:pPr>
              <w:spacing w:after="20"/>
              <w:ind w:left="20"/>
              <w:jc w:val="both"/>
            </w:pPr>
            <w:r>
              <w:rPr>
                <w:rFonts w:ascii="Times New Roman"/>
                <w:b w:val="false"/>
                <w:i w:val="false"/>
                <w:color w:val="000000"/>
                <w:sz w:val="20"/>
              </w:rPr>
              <w:t>
(cacdo:‌CVDCurrency‌Exchange‌Details)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18.15.1. Құжат бағанының (позицияның)  нөмірі (сәйкестендіргіші) </w:t>
            </w:r>
          </w:p>
          <w:p>
            <w:pPr>
              <w:spacing w:after="20"/>
              <w:ind w:left="20"/>
              <w:jc w:val="both"/>
            </w:pPr>
            <w:r>
              <w:rPr>
                <w:rFonts w:ascii="Times New Roman"/>
                <w:b w:val="false"/>
                <w:i w:val="false"/>
                <w:color w:val="000000"/>
                <w:sz w:val="20"/>
              </w:rPr>
              <w:t>
(casdo:‌Document‌Box‌Id)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18.15.2. Құн</w:t>
            </w:r>
          </w:p>
          <w:p>
            <w:pPr>
              <w:spacing w:after="20"/>
              <w:ind w:left="20"/>
              <w:jc w:val="both"/>
            </w:pPr>
            <w:r>
              <w:rPr>
                <w:rFonts w:ascii="Times New Roman"/>
                <w:b w:val="false"/>
                <w:i w:val="false"/>
                <w:color w:val="000000"/>
                <w:sz w:val="20"/>
              </w:rPr>
              <w:t>
(casdo:‌CAValue‌Amount)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 (casdo:CAValueAmount)" деректемесінің "валютаның коды (currencyCode атрибуты)" атрибуты валюталар сыныптауышына сәйкес валюта кодының үш әріптік мәнін қамтуға тиіс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 (casdo:CAValueAmount)"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18.15.3. Валюта бағамы</w:t>
            </w:r>
          </w:p>
          <w:p>
            <w:pPr>
              <w:spacing w:after="20"/>
              <w:ind w:left="20"/>
              <w:jc w:val="both"/>
            </w:pPr>
            <w:r>
              <w:rPr>
                <w:rFonts w:ascii="Times New Roman"/>
                <w:b w:val="false"/>
                <w:i w:val="false"/>
                <w:color w:val="000000"/>
                <w:sz w:val="20"/>
              </w:rPr>
              <w:t>
(casdo:‌Exchange‌Rate)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а) валютаның коды</w:t>
            </w:r>
          </w:p>
          <w:p>
            <w:pPr>
              <w:spacing w:after="20"/>
              <w:ind w:left="20"/>
              <w:jc w:val="both"/>
            </w:pPr>
            <w:r>
              <w:rPr>
                <w:rFonts w:ascii="Times New Roman"/>
                <w:b w:val="false"/>
                <w:i w:val="false"/>
                <w:color w:val="000000"/>
                <w:sz w:val="20"/>
              </w:rPr>
              <w:t>
(currencyCode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"валютаның коды (currencyCode атрибуты)" атрибуты валюталар сыныптауышына сәйкес валюта кодының үш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(currencyCodeListId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"анықтамалықтың (сыныптауыштың) сәйкестендіргіші (currencyCodeListId атрибуты)" атрибуты "2022"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(scaleNumber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бағамы (casdo:ExchangeRate)" деректемесінің "масштаб (scaleNumber атрибуты)" атрибутының мәні ұлттық валютаның бір бірлігі үшін бағаланатын шетелдік ақша бірліктерінің мөлшерін қамтуға тиіс .</w:t>
            </w:r>
          </w:p>
          <w:p>
            <w:pPr>
              <w:spacing w:after="20"/>
              <w:ind w:left="20"/>
              <w:jc w:val="both"/>
            </w:pPr>
            <w:r>
              <w:rPr>
                <w:rFonts w:ascii="Times New Roman"/>
                <w:b w:val="false"/>
                <w:i w:val="false"/>
                <w:color w:val="000000"/>
                <w:sz w:val="20"/>
              </w:rPr>
              <w:t>
Деректеменің мәні 10 санының дәрежесі түрінде көрсетілуге тиіс ("0" мәні 1 бірлікке, "1" мәні - 10 бірлікке, "2" мәні - 100 бірлікке сәйкес келеді және т.б.)</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18.16. Қосымша деректер</w:t>
            </w:r>
          </w:p>
          <w:p>
            <w:pPr>
              <w:spacing w:after="20"/>
              <w:ind w:left="20"/>
              <w:jc w:val="both"/>
            </w:pPr>
            <w:r>
              <w:rPr>
                <w:rFonts w:ascii="Times New Roman"/>
                <w:b w:val="false"/>
                <w:i w:val="false"/>
                <w:color w:val="000000"/>
                <w:sz w:val="20"/>
              </w:rPr>
              <w:t>
(cacdo:‌CVDAdditional‌Information‌Details)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"Қосымша деректер (cacdo:CVDAdditionalInformationDetails)" деректемесі толтырылса, онда "Қосымша деректер (cacdo:CVDAdditionalInformationDetails)" деректемесі кедендік құн декларациясындағы 1 тауарға қатысты қосымша деректерді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18.16.1. Қосымша ақпарат түрінің коды</w:t>
            </w:r>
          </w:p>
          <w:p>
            <w:pPr>
              <w:spacing w:after="20"/>
              <w:ind w:left="20"/>
              <w:jc w:val="both"/>
            </w:pPr>
            <w:r>
              <w:rPr>
                <w:rFonts w:ascii="Times New Roman"/>
                <w:b w:val="false"/>
                <w:i w:val="false"/>
                <w:color w:val="000000"/>
                <w:sz w:val="20"/>
              </w:rPr>
              <w:t>
(casdo:‌CVDAdditional‌Information‌Kind‌Code)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түрінің коды (casdo:CVDAdditionalInformationKindCode)" деректемесі  мына мәндердің 1-ін қамтуға тиіс:</w:t>
            </w:r>
          </w:p>
          <w:p>
            <w:pPr>
              <w:spacing w:after="20"/>
              <w:ind w:left="20"/>
              <w:jc w:val="both"/>
            </w:pPr>
            <w:r>
              <w:rPr>
                <w:rFonts w:ascii="Times New Roman"/>
                <w:b w:val="false"/>
                <w:i w:val="false"/>
                <w:color w:val="000000"/>
                <w:sz w:val="20"/>
              </w:rPr>
              <w:t>
1 – Кодекстің 39-бабы 5-тармағының 2-тармақшасында көрсетілгендерден пайдаланылатын тексеру шамасы туралы мәліметтер;</w:t>
            </w:r>
          </w:p>
          <w:p>
            <w:pPr>
              <w:spacing w:after="20"/>
              <w:ind w:left="20"/>
              <w:jc w:val="both"/>
            </w:pPr>
            <w:r>
              <w:rPr>
                <w:rFonts w:ascii="Times New Roman"/>
                <w:b w:val="false"/>
                <w:i w:val="false"/>
                <w:color w:val="000000"/>
                <w:sz w:val="20"/>
              </w:rPr>
              <w:t xml:space="preserve">
2 – кедендік әкелу бажының ең жоғары адвалорлық ставкасы немесе ең көп салық салу деңгейі оған қатысты қолданылатын әкелінетін тауар үшін іс жүзінде төленген немесе төлеуге жататын бағаға лицензиялық және өзге де ұқсас төлемдердің жиынтық шамасын қосу туралы мәліметтер; </w:t>
            </w:r>
          </w:p>
          <w:p>
            <w:pPr>
              <w:spacing w:after="20"/>
              <w:ind w:left="20"/>
              <w:jc w:val="both"/>
            </w:pPr>
            <w:r>
              <w:rPr>
                <w:rFonts w:ascii="Times New Roman"/>
                <w:b w:val="false"/>
                <w:i w:val="false"/>
                <w:color w:val="000000"/>
                <w:sz w:val="20"/>
              </w:rPr>
              <w:t>
3 – лицензиялық және өзге де ұқсас төлемдердің шамасын әкелінетін тауардың кедендік құнына қоспау туралы мәліметтер;</w:t>
            </w:r>
          </w:p>
          <w:p>
            <w:pPr>
              <w:spacing w:after="20"/>
              <w:ind w:left="20"/>
              <w:jc w:val="both"/>
            </w:pPr>
            <w:r>
              <w:rPr>
                <w:rFonts w:ascii="Times New Roman"/>
                <w:b w:val="false"/>
                <w:i w:val="false"/>
                <w:color w:val="000000"/>
                <w:sz w:val="20"/>
              </w:rPr>
              <w:t>
9 – өзге де қосымша мәліметтер немесе есептеулер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18.16.2. Сипаттамасы</w:t>
            </w:r>
          </w:p>
          <w:p>
            <w:pPr>
              <w:spacing w:after="20"/>
              <w:ind w:left="20"/>
              <w:jc w:val="both"/>
            </w:pPr>
            <w:r>
              <w:rPr>
                <w:rFonts w:ascii="Times New Roman"/>
                <w:b w:val="false"/>
                <w:i w:val="false"/>
                <w:color w:val="000000"/>
                <w:sz w:val="20"/>
              </w:rPr>
              <w:t>
(csdo:‌Description‌Text)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18.16.3. Кеден құжатының тіркеу нөмірі</w:t>
            </w:r>
          </w:p>
          <w:p>
            <w:pPr>
              <w:spacing w:after="20"/>
              <w:ind w:left="20"/>
              <w:jc w:val="both"/>
            </w:pPr>
            <w:r>
              <w:rPr>
                <w:rFonts w:ascii="Times New Roman"/>
                <w:b w:val="false"/>
                <w:i w:val="false"/>
                <w:color w:val="000000"/>
                <w:sz w:val="20"/>
              </w:rPr>
              <w:t>
(cacdo:‌Customs‌Doc‌Id‌Details)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"Қосымша ақпарат түрінің коды (casdo:CVDAdditionalInformationKindCode)" деректемесі  "3" мәнін қамтыса, онда "Кеден құжатының тіркеу нөмірі (cacdo:‌Customs‌Doc‌Id‌Details)" деректемесі толтырылуға тиіс, әйтпесе "Кеден құжатының тіркеу нөмірі (cacdo:‌Customs‌Doc‌Id‌Details)"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 органының коды</w:t>
            </w:r>
          </w:p>
          <w:p>
            <w:pPr>
              <w:spacing w:after="20"/>
              <w:ind w:left="20"/>
              <w:jc w:val="both"/>
            </w:pPr>
            <w:r>
              <w:rPr>
                <w:rFonts w:ascii="Times New Roman"/>
                <w:b w:val="false"/>
                <w:i w:val="false"/>
                <w:color w:val="000000"/>
                <w:sz w:val="20"/>
              </w:rPr>
              <w:t>
(csdo:‌Customs‌Office‌Code)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*.3. Кедендік құжаттың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*.4. Реттік нөмір</w:t>
            </w:r>
          </w:p>
          <w:p>
            <w:pPr>
              <w:spacing w:after="20"/>
              <w:ind w:left="20"/>
              <w:jc w:val="both"/>
            </w:pPr>
            <w:r>
              <w:rPr>
                <w:rFonts w:ascii="Times New Roman"/>
                <w:b w:val="false"/>
                <w:i w:val="false"/>
                <w:color w:val="000000"/>
                <w:sz w:val="20"/>
              </w:rPr>
              <w:t>
(casdo:‌Customs‌Document‌Ordinal‌Id)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18.16.4.  Тауарларға арналған декларациядағы тауардың реттік нөмірі</w:t>
            </w:r>
          </w:p>
          <w:p>
            <w:pPr>
              <w:spacing w:after="20"/>
              <w:ind w:left="20"/>
              <w:jc w:val="both"/>
            </w:pPr>
            <w:r>
              <w:rPr>
                <w:rFonts w:ascii="Times New Roman"/>
                <w:b w:val="false"/>
                <w:i w:val="false"/>
                <w:color w:val="000000"/>
                <w:sz w:val="20"/>
              </w:rPr>
              <w:t>
(casdo:‌DTConsignment‌Item‌Ordinal)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 құжатының тіркеу нөмірі (cacdo:CustomsDocIdDetails)" деректемесі толтырылса, онда "Тауарларға арналған декларациядағы тауардың реттік нөмірі (casdo:‌DTConsignmentItemOrdinal)" деректемесі толтырылуға тиіс, әйтпесе "Тауарларға арналған декларациядағы тауардың реттік нөмірі (casdo:‌DTConsignmentItemOrdinal)" деректемесі толтырылмауға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19. Қосымша деректер</w:t>
            </w:r>
          </w:p>
          <w:p>
            <w:pPr>
              <w:spacing w:after="20"/>
              <w:ind w:left="20"/>
              <w:jc w:val="both"/>
            </w:pPr>
            <w:r>
              <w:rPr>
                <w:rFonts w:ascii="Times New Roman"/>
                <w:b w:val="false"/>
                <w:i w:val="false"/>
                <w:color w:val="000000"/>
                <w:sz w:val="20"/>
              </w:rPr>
              <w:t>
(cacdo:‌CVDAdditional‌Information‌Details)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"Қосымша деректер (cacdo:CVDAdditionalInformationDetails)" деректемесі толтырылса, онда "Қосымша деректер (cacdo:‌CVDAdditional‌Information‌Details)" деректемесі кедендік құн декларациясындағы барлық тауарларға жататын қосымша деректерді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19.1. Қосымша ақпарат түрінің коды</w:t>
            </w:r>
          </w:p>
          <w:p>
            <w:pPr>
              <w:spacing w:after="20"/>
              <w:ind w:left="20"/>
              <w:jc w:val="both"/>
            </w:pPr>
            <w:r>
              <w:rPr>
                <w:rFonts w:ascii="Times New Roman"/>
                <w:b w:val="false"/>
                <w:i w:val="false"/>
                <w:color w:val="000000"/>
                <w:sz w:val="20"/>
              </w:rPr>
              <w:t>
(casdo:‌CVDAdditional‌Information‌Kind‌Code)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 түрінің коды (casdo:CVDAdditionalInformationKindCode)" деректемесі  мына мәндердің 1-ін қамтуға тиіс:</w:t>
            </w:r>
          </w:p>
          <w:p>
            <w:pPr>
              <w:spacing w:after="20"/>
              <w:ind w:left="20"/>
              <w:jc w:val="both"/>
            </w:pPr>
            <w:r>
              <w:rPr>
                <w:rFonts w:ascii="Times New Roman"/>
                <w:b w:val="false"/>
                <w:i w:val="false"/>
                <w:color w:val="000000"/>
                <w:sz w:val="20"/>
              </w:rPr>
              <w:t>
1 – Кодекстің 39-бабы 5-тармағының 2-тармақшасында көрсетілгендерден пайдаланылатын тексеру шамасы туралы мәліметтер;</w:t>
            </w:r>
          </w:p>
          <w:p>
            <w:pPr>
              <w:spacing w:after="20"/>
              <w:ind w:left="20"/>
              <w:jc w:val="both"/>
            </w:pPr>
            <w:r>
              <w:rPr>
                <w:rFonts w:ascii="Times New Roman"/>
                <w:b w:val="false"/>
                <w:i w:val="false"/>
                <w:color w:val="000000"/>
                <w:sz w:val="20"/>
              </w:rPr>
              <w:t>
9 – өзге де қосымша мәліметтер немесе есептеулер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19.2. Сипаттамасы</w:t>
            </w:r>
          </w:p>
          <w:p>
            <w:pPr>
              <w:spacing w:after="20"/>
              <w:ind w:left="20"/>
              <w:jc w:val="both"/>
            </w:pPr>
            <w:r>
              <w:rPr>
                <w:rFonts w:ascii="Times New Roman"/>
                <w:b w:val="false"/>
                <w:i w:val="false"/>
                <w:color w:val="000000"/>
                <w:sz w:val="20"/>
              </w:rPr>
              <w:t>
(csdo:‌Description‌Text)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деректер" бағ.</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19.3. Кеден құжатының тіркеу нөмірі</w:t>
            </w:r>
          </w:p>
          <w:p>
            <w:pPr>
              <w:spacing w:after="20"/>
              <w:ind w:left="20"/>
              <w:jc w:val="both"/>
            </w:pPr>
            <w:r>
              <w:rPr>
                <w:rFonts w:ascii="Times New Roman"/>
                <w:b w:val="false"/>
                <w:i w:val="false"/>
                <w:color w:val="000000"/>
                <w:sz w:val="20"/>
              </w:rPr>
              <w:t>
(cacdo:‌Customs‌Doc‌Id‌Details)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19.3.1. Кеден органының коды</w:t>
            </w:r>
          </w:p>
          <w:p>
            <w:pPr>
              <w:spacing w:after="20"/>
              <w:ind w:left="20"/>
              <w:jc w:val="both"/>
            </w:pPr>
            <w:r>
              <w:rPr>
                <w:rFonts w:ascii="Times New Roman"/>
                <w:b w:val="false"/>
                <w:i w:val="false"/>
                <w:color w:val="000000"/>
                <w:sz w:val="20"/>
              </w:rPr>
              <w:t>
(csdo:‌Customs‌Office‌Code)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19.3.3. Кедендік құжаттың тіркеу журналы бойынша нөмірі</w:t>
            </w:r>
          </w:p>
          <w:p>
            <w:pPr>
              <w:spacing w:after="20"/>
              <w:ind w:left="20"/>
              <w:jc w:val="both"/>
            </w:pPr>
            <w:r>
              <w:rPr>
                <w:rFonts w:ascii="Times New Roman"/>
                <w:b w:val="false"/>
                <w:i w:val="false"/>
                <w:color w:val="000000"/>
                <w:sz w:val="20"/>
              </w:rPr>
              <w:t>
(casdo:‌Customs‌Document‌Id)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19.3.4. Реттік нөмір</w:t>
            </w:r>
          </w:p>
          <w:p>
            <w:pPr>
              <w:spacing w:after="20"/>
              <w:ind w:left="20"/>
              <w:jc w:val="both"/>
            </w:pPr>
            <w:r>
              <w:rPr>
                <w:rFonts w:ascii="Times New Roman"/>
                <w:b w:val="false"/>
                <w:i w:val="false"/>
                <w:color w:val="000000"/>
                <w:sz w:val="20"/>
              </w:rPr>
              <w:t>
(casdo:‌Customs‌Document‌Ordinal‌Id)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Тауарларға арналған декларациядағы тауардың реттік нөмірі</w:t>
            </w:r>
          </w:p>
          <w:p>
            <w:pPr>
              <w:spacing w:after="20"/>
              <w:ind w:left="20"/>
              <w:jc w:val="both"/>
            </w:pPr>
            <w:r>
              <w:rPr>
                <w:rFonts w:ascii="Times New Roman"/>
                <w:b w:val="false"/>
                <w:i w:val="false"/>
                <w:color w:val="000000"/>
                <w:sz w:val="20"/>
              </w:rPr>
              <w:t>
(casdo:‌DTConsignment‌Item‌Ordinal)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20. Кедендік құжатты толтырған (оған қол қойған) жеке тұлға</w:t>
            </w:r>
          </w:p>
          <w:p>
            <w:pPr>
              <w:spacing w:after="20"/>
              <w:ind w:left="20"/>
              <w:jc w:val="both"/>
            </w:pPr>
            <w:r>
              <w:rPr>
                <w:rFonts w:ascii="Times New Roman"/>
                <w:b w:val="false"/>
                <w:i w:val="false"/>
                <w:color w:val="000000"/>
                <w:sz w:val="20"/>
              </w:rPr>
              <w:t>
(cacdo:‌Signatory‌Person‌V2‌Details)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20.1. Құжатқа қол қойған лауазымды тұлға </w:t>
            </w:r>
          </w:p>
          <w:p>
            <w:pPr>
              <w:spacing w:after="20"/>
              <w:ind w:left="20"/>
              <w:jc w:val="both"/>
            </w:pPr>
            <w:r>
              <w:rPr>
                <w:rFonts w:ascii="Times New Roman"/>
                <w:b w:val="false"/>
                <w:i w:val="false"/>
                <w:color w:val="000000"/>
                <w:sz w:val="20"/>
              </w:rPr>
              <w:t>
(cacdo:‌Signing‌Details)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20.1.1. ТАӘ</w:t>
            </w:r>
          </w:p>
          <w:p>
            <w:pPr>
              <w:spacing w:after="20"/>
              <w:ind w:left="20"/>
              <w:jc w:val="both"/>
            </w:pPr>
            <w:r>
              <w:rPr>
                <w:rFonts w:ascii="Times New Roman"/>
                <w:b w:val="false"/>
                <w:i w:val="false"/>
                <w:color w:val="000000"/>
                <w:sz w:val="20"/>
              </w:rPr>
              <w:t>
(ccdo:‌Full‌Name‌Details)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20.1.2. Лауазымның атауы</w:t>
            </w:r>
          </w:p>
          <w:p>
            <w:pPr>
              <w:spacing w:after="20"/>
              <w:ind w:left="20"/>
              <w:jc w:val="both"/>
            </w:pPr>
            <w:r>
              <w:rPr>
                <w:rFonts w:ascii="Times New Roman"/>
                <w:b w:val="false"/>
                <w:i w:val="false"/>
                <w:color w:val="000000"/>
                <w:sz w:val="20"/>
              </w:rPr>
              <w:t>
(csdo:‌Position‌Name)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20.1.3. Қатынас жасау деректемесі</w:t>
            </w:r>
          </w:p>
          <w:p>
            <w:pPr>
              <w:spacing w:after="20"/>
              <w:ind w:left="20"/>
              <w:jc w:val="both"/>
            </w:pPr>
            <w:r>
              <w:rPr>
                <w:rFonts w:ascii="Times New Roman"/>
                <w:b w:val="false"/>
                <w:i w:val="false"/>
                <w:color w:val="000000"/>
                <w:sz w:val="20"/>
              </w:rPr>
              <w:t>
(ccdo:‌Communication‌Details)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 декларациясын кеден органының лауазымды тұлғасы толтырса, онда "Қатынас жасау деректемесі (ccdo:CommunicationDetails)" деректемесі толтырылмауға тиіс, әйтпесе "Қатынас жасау деректемесі (ccdo:CommunicationDetails)"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 (csdo:CommunicationChannelCode)" деректемесі  мына мәндердің 1-ін қамтуға тиіс:</w:t>
            </w:r>
          </w:p>
          <w:p>
            <w:pPr>
              <w:spacing w:after="20"/>
              <w:ind w:left="20"/>
              <w:jc w:val="both"/>
            </w:pPr>
            <w:r>
              <w:rPr>
                <w:rFonts w:ascii="Times New Roman"/>
                <w:b w:val="false"/>
                <w:i w:val="false"/>
                <w:color w:val="000000"/>
                <w:sz w:val="20"/>
              </w:rPr>
              <w:t>
AO – "Интернет" ақпараттық-телекоммуникациялық желісіндегі (URL) ресурстың бірыңғай көрсеткіші;</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телефакс;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TG – телеграф;</w:t>
            </w:r>
          </w:p>
          <w:p>
            <w:pPr>
              <w:spacing w:after="20"/>
              <w:ind w:left="20"/>
              <w:jc w:val="both"/>
            </w:pPr>
            <w:r>
              <w:rPr>
                <w:rFonts w:ascii="Times New Roman"/>
                <w:b w:val="false"/>
                <w:i w:val="false"/>
                <w:color w:val="000000"/>
                <w:sz w:val="20"/>
              </w:rPr>
              <w:t>
TL – телекс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"Байланыс түрінің коды (csdo:CommunicationChannelCode)" деректемесі  мына мәндердің бірін қамтыса: "ТЕ", "FX", онда деректеменің мәні мына шаблонға сәйкес келуге тиіс: +ССС РР НННН, мұнда ССС – елдің коды (1-ден 3 цифрға дейін), РР – межелі пункттің ұлттық коды (кемінде 2 цифр (қала, кент және т.б. коды)) немесе ұтқыр байланыс операторының коды,  НННН – абоненттің нөмірі (кемінде 4 цифр). Бос орын белгісі нөмір топтары арасындағы бөлгіш болып табылады. Деректеме мәнінің ұзындығы 15 цифрдан аспауға тиіс ("+" символы және бос орын белгілері ескерілмейді). Өзге символдар мен бөлгіштерге жол берілмейді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20.1.4. Қол қою күні</w:t>
            </w:r>
          </w:p>
          <w:p>
            <w:pPr>
              <w:spacing w:after="20"/>
              <w:ind w:left="20"/>
              <w:jc w:val="both"/>
            </w:pPr>
            <w:r>
              <w:rPr>
                <w:rFonts w:ascii="Times New Roman"/>
                <w:b w:val="false"/>
                <w:i w:val="false"/>
                <w:color w:val="000000"/>
                <w:sz w:val="20"/>
              </w:rPr>
              <w:t>
(casdo:‌Signing‌Date)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күні (casdo:SigningDate)"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20.2. Жеке куәлік</w:t>
            </w:r>
          </w:p>
          <w:p>
            <w:pPr>
              <w:spacing w:after="20"/>
              <w:ind w:left="20"/>
              <w:jc w:val="both"/>
            </w:pPr>
            <w:r>
              <w:rPr>
                <w:rFonts w:ascii="Times New Roman"/>
                <w:b w:val="false"/>
                <w:i w:val="false"/>
                <w:color w:val="000000"/>
                <w:sz w:val="20"/>
              </w:rPr>
              <w:t>
(ccdo:‌Identity‌Doc‌V3‌Details)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 декларациясын кеден органының лауазымды тұлғасы толтырса, онда "Жеке куәлік (ccdo:‌Identity‌Doc‌V3‌Details)" толтырылмауға тиіс, әйтпесе "Жеке куәлік (ccdo:IdentityDocV3Details)" деректемесі толтырылуға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20.2.1. Елдің коды</w:t>
            </w:r>
          </w:p>
          <w:p>
            <w:pPr>
              <w:spacing w:after="20"/>
              <w:ind w:left="20"/>
              <w:jc w:val="both"/>
            </w:pPr>
            <w:r>
              <w:rPr>
                <w:rFonts w:ascii="Times New Roman"/>
                <w:b w:val="false"/>
                <w:i w:val="false"/>
                <w:color w:val="000000"/>
                <w:sz w:val="20"/>
              </w:rPr>
              <w:t>
(csdo:‌Unified‌Country‌Code)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 әлем елдерінің сыныптауышына сәйкес құжатты берген ел кодының екі әріптік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 (csdo:UnifiedCountryCode)" деректемесінің "анықтамалықтың (сыныптауыштың) сәйкестендіргіші (codeListId атрибуты)" атрибуты  "2021"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20.2.2. Жеке басты куәландыратын құжат түрінің коды</w:t>
            </w:r>
          </w:p>
          <w:p>
            <w:pPr>
              <w:spacing w:after="20"/>
              <w:ind w:left="20"/>
              <w:jc w:val="both"/>
            </w:pPr>
            <w:r>
              <w:rPr>
                <w:rFonts w:ascii="Times New Roman"/>
                <w:b w:val="false"/>
                <w:i w:val="false"/>
                <w:color w:val="000000"/>
                <w:sz w:val="20"/>
              </w:rPr>
              <w:t>
(csdo:‌Identity‌Doc‌Kind‌Code)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 жеке басты куәландыратын құжаттар түрлерінің сыныптауышына сәйкес жеке басты куәландыратын құжат түрі кодының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түрінің коды (csdo:IdentityDocKindCode)" деректемесінің "анықтамалықтың (сыныптауыштың) сәйкестендіргіші (codeListId атрибуты)" атрибуты "2053" мәнін қамтуға тиіс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20.2.3. Құжат түрінің атауы</w:t>
            </w:r>
          </w:p>
          <w:p>
            <w:pPr>
              <w:spacing w:after="20"/>
              <w:ind w:left="20"/>
              <w:jc w:val="both"/>
            </w:pPr>
            <w:r>
              <w:rPr>
                <w:rFonts w:ascii="Times New Roman"/>
                <w:b w:val="false"/>
                <w:i w:val="false"/>
                <w:color w:val="000000"/>
                <w:sz w:val="20"/>
              </w:rPr>
              <w:t>
(csdo:‌Doc‌Kind‌Name)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20.2.4. Құжаттың сериясы</w:t>
            </w:r>
          </w:p>
          <w:p>
            <w:pPr>
              <w:spacing w:after="20"/>
              <w:ind w:left="20"/>
              <w:jc w:val="both"/>
            </w:pPr>
            <w:r>
              <w:rPr>
                <w:rFonts w:ascii="Times New Roman"/>
                <w:b w:val="false"/>
                <w:i w:val="false"/>
                <w:color w:val="000000"/>
                <w:sz w:val="20"/>
              </w:rPr>
              <w:t>
(csdo:‌Doc‌Series‌Id)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10-бағ. ("б" бөл.)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10-бағ.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(csdo:DocCreationDate)" деректемесінің мәні мына шаблонға сәйкес келуге тиіс: YYYY-MM-DD</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20.2.8. Мүше мемлекеттің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20.3. Кедендік рәсімдеу жөніндегі маманның біліктілік аттестатының нөмірі</w:t>
            </w:r>
          </w:p>
          <w:p>
            <w:pPr>
              <w:spacing w:after="20"/>
              <w:ind w:left="20"/>
              <w:jc w:val="both"/>
            </w:pPr>
            <w:r>
              <w:rPr>
                <w:rFonts w:ascii="Times New Roman"/>
                <w:b w:val="false"/>
                <w:i w:val="false"/>
                <w:color w:val="000000"/>
                <w:sz w:val="20"/>
              </w:rPr>
              <w:t>
(casdo:‌Qualification‌Certificate‌Id)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рәсімдеу жөніндегі маманның біліктілік аттестатының нөмірі (casdo:QualificationCertificateId)"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 декларациясын кеден органының лауазымды тұлғасы толтырса, онда "Кедендік рәсімдеу жөніндегі маманның біліктілік аттестатының нөмірі (casdo: ‌Qualification‌Certificate‌Id)" деректемесі толтырылмауға тиіс, әйтпесе "Кедендік рәсімдеу жөніндегі маманның біліктілік аттестатының нөмірі (casdo:‌Qualification‌Certificate‌Id)" деректемесі толтырылуы мүмкін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20.4. Өкілеттікті куәландыратын құжат </w:t>
            </w:r>
          </w:p>
          <w:p>
            <w:pPr>
              <w:spacing w:after="20"/>
              <w:ind w:left="20"/>
              <w:jc w:val="both"/>
            </w:pPr>
            <w:r>
              <w:rPr>
                <w:rFonts w:ascii="Times New Roman"/>
                <w:b w:val="false"/>
                <w:i w:val="false"/>
                <w:color w:val="000000"/>
                <w:sz w:val="20"/>
              </w:rPr>
              <w:t>
(cacdo:‌Power‌Of‌Attorney‌Details)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20.4.1. Құжат түрінің коды</w:t>
            </w:r>
          </w:p>
          <w:p>
            <w:pPr>
              <w:spacing w:after="20"/>
              <w:ind w:left="20"/>
              <w:jc w:val="both"/>
            </w:pPr>
            <w:r>
              <w:rPr>
                <w:rFonts w:ascii="Times New Roman"/>
                <w:b w:val="false"/>
                <w:i w:val="false"/>
                <w:color w:val="000000"/>
                <w:sz w:val="20"/>
              </w:rPr>
              <w:t>
(csdo:‌Doc‌Kind‌Code)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20.4.2. Құжаттың атауы</w:t>
            </w:r>
          </w:p>
          <w:p>
            <w:pPr>
              <w:spacing w:after="20"/>
              <w:ind w:left="20"/>
              <w:jc w:val="both"/>
            </w:pPr>
            <w:r>
              <w:rPr>
                <w:rFonts w:ascii="Times New Roman"/>
                <w:b w:val="false"/>
                <w:i w:val="false"/>
                <w:color w:val="000000"/>
                <w:sz w:val="20"/>
              </w:rPr>
              <w:t>
(csdo:‌Doc‌Name)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20.4.3. Құжаттың нөмірі</w:t>
            </w:r>
          </w:p>
          <w:p>
            <w:pPr>
              <w:spacing w:after="20"/>
              <w:ind w:left="20"/>
              <w:jc w:val="both"/>
            </w:pPr>
            <w:r>
              <w:rPr>
                <w:rFonts w:ascii="Times New Roman"/>
                <w:b w:val="false"/>
                <w:i w:val="false"/>
                <w:color w:val="000000"/>
                <w:sz w:val="20"/>
              </w:rPr>
              <w:t>
(csdo:‌Doc‌Id)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20.4.4. Құжаттың берілген күні</w:t>
            </w:r>
          </w:p>
          <w:p>
            <w:pPr>
              <w:spacing w:after="20"/>
              <w:ind w:left="20"/>
              <w:jc w:val="both"/>
            </w:pPr>
            <w:r>
              <w:rPr>
                <w:rFonts w:ascii="Times New Roman"/>
                <w:b w:val="false"/>
                <w:i w:val="false"/>
                <w:color w:val="000000"/>
                <w:sz w:val="20"/>
              </w:rPr>
              <w:t>
(csdo:‌Doc‌Creation‌Date)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20.4.5. Құжат қолданысы мерзімнің басталу күні</w:t>
            </w:r>
          </w:p>
          <w:p>
            <w:pPr>
              <w:spacing w:after="20"/>
              <w:ind w:left="20"/>
              <w:jc w:val="both"/>
            </w:pPr>
            <w:r>
              <w:rPr>
                <w:rFonts w:ascii="Times New Roman"/>
                <w:b w:val="false"/>
                <w:i w:val="false"/>
                <w:color w:val="000000"/>
                <w:sz w:val="20"/>
              </w:rPr>
              <w:t>
(csdo:‌Doc‌Start‌Date)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20.4.6. Құжат қолданысы мерзімнің аяқталған күні</w:t>
            </w:r>
          </w:p>
          <w:p>
            <w:pPr>
              <w:spacing w:after="20"/>
              <w:ind w:left="20"/>
              <w:jc w:val="both"/>
            </w:pPr>
            <w:r>
              <w:rPr>
                <w:rFonts w:ascii="Times New Roman"/>
                <w:b w:val="false"/>
                <w:i w:val="false"/>
                <w:color w:val="000000"/>
                <w:sz w:val="20"/>
              </w:rPr>
              <w:t>
(csdo:‌Doc‌Validity‌Date)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21. Декларанттың немесе кедендік өкілдің шығыс құжаттарын есепке алу жүйесінде құжатты тіркеу нөмірі</w:t>
            </w:r>
          </w:p>
          <w:p>
            <w:pPr>
              <w:spacing w:after="20"/>
              <w:ind w:left="20"/>
              <w:jc w:val="both"/>
            </w:pPr>
            <w:r>
              <w:rPr>
                <w:rFonts w:ascii="Times New Roman"/>
                <w:b w:val="false"/>
                <w:i w:val="false"/>
                <w:color w:val="000000"/>
                <w:sz w:val="20"/>
              </w:rPr>
              <w:t>
(casdo:‌Internal‌Doc‌Id)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немесе кедендік өкілдің шығыс құжаттарын есепке алу жүйесінде құжатты тіркеу нөмірі (casdo:‌Internal‌Doc‌Id)"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 декларациясын кеден органының лауазымды тұлғасы толтырса, онда "Декларанттың немесе кедендік өкілдің шығыс құжаттарын есепке алу жүйесінде құжатты тіркеу нөмірі (casdo:‌Internal‌Doc‌Id)" деректемесі  толтырылмауға тиіс, әйтпесе "Декларанттың немесе кедендік өкілдің шығыс құжаттарын есепке алу жүйесінде құжатты тіркеу нөмірі (casdo:‌Internal‌Doc‌Id)" деректемесі толтырылуға тиіс</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22. Қорғау жапсырмасының сәйкестендіргіші </w:t>
            </w:r>
          </w:p>
          <w:p>
            <w:pPr>
              <w:spacing w:after="20"/>
              <w:ind w:left="20"/>
              <w:jc w:val="both"/>
            </w:pPr>
            <w:r>
              <w:rPr>
                <w:rFonts w:ascii="Times New Roman"/>
                <w:b w:val="false"/>
                <w:i w:val="false"/>
                <w:color w:val="000000"/>
                <w:sz w:val="20"/>
              </w:rPr>
              <w:t>
(casdo:‌Security‌Label‌Id)</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BY, KG, RU</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жапсырмасының сәйкестендіргіші  (casdo:‌Security‌Label‌Id)" деректемесі толтырылмауға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кедендік құн декларациясын кеден органының лауазымды тұлғасы толтырса, онда "Қорғау жапсырмасының сәйкестендіргіші  (casdo:‌Security‌Label‌Id)" деректемесі толтырылмауға тиіс, әйтпесе "Қорғау жапсырмасының сәйкестендіргіші  (casdo:‌Security‌Label‌Id)" деректемесі толтырылуға тиіс</w:t>
            </w:r>
          </w:p>
        </w:tc>
      </w:tr>
    </w:tbl>
    <w:p>
      <w:pPr>
        <w:spacing w:after="0"/>
        <w:ind w:left="0"/>
        <w:jc w:val="both"/>
      </w:pPr>
      <w:r>
        <w:rPr>
          <w:rFonts w:ascii="Times New Roman"/>
          <w:b w:val="false"/>
          <w:i w:val="false"/>
          <w:color w:val="000000"/>
          <w:sz w:val="28"/>
        </w:rPr>
        <w:t>
      ________________</w:t>
      </w:r>
    </w:p>
    <w:bookmarkStart w:name="z17" w:id="15"/>
    <w:p>
      <w:pPr>
        <w:spacing w:after="0"/>
        <w:ind w:left="0"/>
        <w:jc w:val="both"/>
      </w:pPr>
      <w:r>
        <w:rPr>
          <w:rFonts w:ascii="Times New Roman"/>
          <w:b w:val="false"/>
          <w:i w:val="false"/>
          <w:color w:val="000000"/>
          <w:sz w:val="28"/>
        </w:rPr>
        <w:t>
      *Күрделі деректемеге кіретін салынған деректемелер үшін осы күрделі деректемені толтыру жағдайында қолданылады. Қарапайым деректеменің атрибуттары үшін осы қарапайым деректемені толтыру жағдайында қолданылады.".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