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886b2" w14:textId="65886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 одағы Комиссиясының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2019 жылғы 2 қыркүйектегі № 144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комиссия туралы ереженің (2014 жылғы 29 мамырдағы Еуразиялық экономикалық одақ туралы шартқа № 1 қосымша) </w:t>
      </w:r>
      <w:r>
        <w:rPr>
          <w:rFonts w:ascii="Times New Roman"/>
          <w:b w:val="false"/>
          <w:i w:val="false"/>
          <w:color w:val="000000"/>
          <w:sz w:val="28"/>
        </w:rPr>
        <w:t>14-тармағына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одақ құқығына кіретін актілерді жүйеге келтіру мақсатында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 одағы Комиссиясының 2010 жылғы 8 желтоқсандағы "Тауарларды өндіру және (немесе) тауарларды экспорттау жөніндегі қызметті жүзеге асыратын, оарға кедендік әкелу баждары қолданылмайтын, уәкілетті экономикалық оператор мәртебесін алуға үміткер тұлғаларға қойылатын критерийлерді  айқындау туралы" № 497 шешімінің;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 одағы Комиссиясының 2011 жылғы 9 желтоқсандағы "Тауарларды өндіру және (немесе) тауарларды экспорттау жөніндегі қызметті жүзеге асыратын, оларға кедендік әкелу баждары қолданылмайтын, уәкілетті экономикалық оператор мәртебесін алуға үміткер тұлғаларға қойылатын критерийлерді  айқындау туралы" № 872 шешімінің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