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e0df2" w14:textId="bce0d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Тілдердің сыныптауышы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2019 жылғы 10 қыркүйектегі № 152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 шеңберіндегі ақпараттық-коммуникациялық технологиялар мен ақпараттық өзара іс-қимыл туралы хаттаманың (2014 жылғы 29 мамырдағы Еуразиялық экономикалық шарттың № 3 қосымшасы)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Еуразиялық экономикалық комиссия Алқасының 2015 жылғы 17 қарашадағы № 155 шешімімен бекітілген Еуразиялық экономикалық одақтың бірыңғай нормативтік-ақпараттық жүйесі туралы қағиданы басшылыққа ала отырып,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</w:t>
      </w:r>
      <w:r>
        <w:rPr>
          <w:rFonts w:ascii="Times New Roman"/>
          <w:b/>
          <w:i w:val="false"/>
          <w:color w:val="000000"/>
          <w:sz w:val="28"/>
        </w:rPr>
        <w:t>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тілдердің </w:t>
      </w:r>
      <w:r>
        <w:rPr>
          <w:rFonts w:ascii="Times New Roman"/>
          <w:b w:val="false"/>
          <w:i w:val="false"/>
          <w:color w:val="000000"/>
          <w:sz w:val="28"/>
        </w:rPr>
        <w:t>сыныптауышы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сыныптауыш) бекітілсін.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Сыныптауыш Еуразиялық экономикалық одақтың бірыңғай нормативтік-ақпараттық жүйесіне енгізілсін.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Мынадай: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Сыныптауыштың осы Шешім күшіне енгізілген күннен бастап қолданылады;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сыныптауыштың кодтық белгіленімін пайдалану Еуразиялық экономикалық одақ шеңберіндегі ортақ процестерді іске асыру кезінде міндетті болып табылады деп белгіленсін.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ресми жарияланған күнінен бастап күнтізбелік 30 күн өткен соң күшіне енеді.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152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Тілдердің СЫНЫПТАУЫШЫ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І. Сыныптауыштан ізеуірттелген мәліметтер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Әріптік код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Цифрлық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Орыс тіліндегі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Ағылшын тіліндегі 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альфа-3 (кир.)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aar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афарский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Afar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abk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абхазский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Abkhazian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авестийский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Avestan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afr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африкаанс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Afrikaans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Akan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амхарский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Amharic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арагонский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Aragonese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арабский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Arabic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asm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ассамский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Assamese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Avaric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ay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aym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Aymara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az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aze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азербайджанский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Azerbaijani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bak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башкирский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Bashkir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белорусский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Belarusian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bg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bul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болгарский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Bulgarian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Әріптік код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код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тіліндегі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тіліндегі 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альфа-3 (кир.)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бихарские языки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Bihari languages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Bislama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bm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bam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бамбара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Bambara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бенгальский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Bengali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bod/tib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тибетский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Tibetan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бретонский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Breton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боснийский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Bosnian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каталанский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Catalan; Valencian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чеченский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Chechen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чаморро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Chamorro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корсиканский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Corsican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Cree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cze/ces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чешский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Czech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chu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церковнославянский (старославянский)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Church Slavic; Old Slavonic; Church Slavonic; Old Bulgarian; Old Church Slavonic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чувашский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Chuvash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cy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cym/wel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валлийский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Welsh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Danish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deu/ger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German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дивехи (мальдивский)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Divehi; Dhivehi; Maldivian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dz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dzo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дзонг-кэ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Dzongkha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ewe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Ewe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ell/gre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греческий (новогреческий)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Greek, Modern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epo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эсперанто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Esperanto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испанский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Spanish; Castilian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Estonian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eus/baq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Basque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fas/per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персидский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Persian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Fulah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финский (suomi)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Finnish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fj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fij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фиджи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Fijian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фарерский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Faroese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Әріптік код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код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тіліндегі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тіліндегі 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альфа-2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альфа-3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альфа-3 (кир.)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fra/fre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French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fy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fry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фризский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Western Frisian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ирландский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Irish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гэл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гэльский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Gaelic; Scottish Gaelic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glg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галисийский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Galician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гуарани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Guarani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guj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гуджарати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Gujarati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мэнский (мэнкский)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Manx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hau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Hausa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иврит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Hebrew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hin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хинди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Hindi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hmo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хиримоту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Hiri Motu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hrv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хорватский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Croatian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гаитянский креольский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Haitian; Haitian Creole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hu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hun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венгерский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Hungarian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hy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hye/arm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армянский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Armenian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hz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гереро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Herero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интерлингва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Interlingua (International Auxiliary Language Association)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индонезийский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Indonesian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ile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интерлингве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Interlingue; Occidental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ig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ibo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игбо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Igbo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Sichuan Yi; Nuosu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ipk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инупиак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Inupiaq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Ido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isl/ice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исландский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Icelandic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ita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Italian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iu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iku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инуктитут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Inuktitut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jpn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Japanese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яванский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Javanese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kat/geo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Georgian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Kongo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kik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кикуйю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Kikuyu; Gikuyu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kj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киньяма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Kuanyama; Kwanyama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Әріптік код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код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тіліндегі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тіліндегі 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альфа-2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альфа-3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альфа-3 (кир.)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kaz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Kazakh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гренландский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Kalaallisut; Greenlandic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km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khm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кхмерский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Central Khmer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каннада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Kannada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корейский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Korean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kau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канури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Kanuri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кашмири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Kashmiri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курдский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Kurdish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kom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Komi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kw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Cornish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kir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кир/кыр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Kirghiz; Kyrgyz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Latin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ltz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люксембургский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Luxembourgish; Letzeburgesch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lg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lug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Ganda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lim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лимбургский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Limburgan; Limburger; Limburgish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лингала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Lingala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лаосский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Lao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литовский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Lithuanian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lu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lub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луба-катанга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Luba-Katanga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латышский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Latvian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mlg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малагасийский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Malagasy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маршалльский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Marshallese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mao/mri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маори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Maori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mkd/mac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македонский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Macedonian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малаялам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Malayalam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монгольский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Mongolian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молдавский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Moldavian; Moldovan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маратхи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Marathi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msa/may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Malay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mlt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мальтийский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Maltese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mya/bur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бирманский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Burmese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nau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Nauru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Bokmål, Norwegian; Norwegian Bokmål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nde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ндебеле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Ndebele, North; North Ndebele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Әріптік код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код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тіліндегі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тіліндегі 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альфа-2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альфа-3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альфа-3 (кир.)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непальский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Nepali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ng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ndo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ндунга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Ndonga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nld/dut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нидерландский (голландский)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Dutch; Flemish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nno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нюнорск (новонорвежский)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Norwegian Nynorsk; Nynorsk, Norwegian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норвежский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Norwegian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nbl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ндебеле южный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Ndebele, South; South Ndebele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навахо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Navajo; Navaho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ny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nya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нян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ньянджа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Chichewa; Chewa; Nyanja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oci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окситанский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Occitan (post 1500); Provençal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oj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oji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оджибве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Ojibwa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om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orm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оромо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Oromo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Oriya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осетинский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Ossetian; Ossetic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пенджабский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Panjabi; Punjabi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Pali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Polish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Pushto; Pashto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португальский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Portuguese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кечуа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Quechua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rm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ретороманский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Romansh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рунди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Rundi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ron/rum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румынский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Romanian; Moldavian; Moldovan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Russian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rw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kin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руанда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Kinyarwanda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санскрит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Sanskrit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srd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сардинский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Sardinian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синдхи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Sindhi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северносаамский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Northern Sami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sg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sag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Sango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сингальский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Sinhala; Sinhalese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sk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slk/slo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словацкий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Slovak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slv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словенский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Slovenian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самоанский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Samoan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Shona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Әріптік код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код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тіліндегі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тіліндегі 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альфа-2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альфа-3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альфа-3 (кир.)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som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Somali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sq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alb/sqi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албанский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Albanian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srp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сербский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Serbian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ssw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свази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Swati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сото южный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Sotho, Southern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сунданский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Sundanese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шведский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Swedish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суахили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Swahili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tam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тамильский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Tamil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телугу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Telugu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tg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tgk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Tajik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Thai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тигринья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Tigrinya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tk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tuk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туркменский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Turkmen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tgl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тагальский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Tagalog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tsn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тсвана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Tswana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тонганский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Tonga (Tonga Islands)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tur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турецкий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Turkish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tso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тсонга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Tsonga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татарский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Tatar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tw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twi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Twi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таитянский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Tahitian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ug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uig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Uighur; Uyghur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uk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ukr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Ukrainian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Urdu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uz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uzb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Uzbek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ven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Venda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вьетнамский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Vietnamese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vol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волапюк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Volapük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wln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валлонский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Walloon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Wolof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xho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Xhosa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Yiddish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yor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йоруба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Yoruba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Әріптік код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код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тіліндегі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тіліндегі 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альфа-2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альфа-3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альфа-3 (кир.)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som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Somali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чжу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чжуанский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Zhuang; Chuang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zho/chi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Chinese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zu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zul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Zuluv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ІІ. Сыныптауыштың паспорты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Реттік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Элементтің белгіленімі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Сипаттамасы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сыныптауыш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тілдердің сыныптауышы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Аббревиатура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Белгіленімі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 055-2019  (ред. 1)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Анықтамалықтың (сыныптауыштың)  қабылдануы (бекітілуі) туралы актінің деректемелері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Еуразиялық экономикалық комиссия Алқасының  2019  жылғы  10 қыркүйектегі № 152   Шешімі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Анықтамалықтың  (сыныптауыштың) қолданысқа енгізілген  (қолданыла басталған)  күні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жылғы 13 қазан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Анықтамалықтың (сыныптауыштың)  қолданылуы  тоқтатылғаны  туралы  актінің деректемелері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Анықтамалықтың (сыныптауыштың)  қолданылуы  аяқталған күн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(операторлар)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Еуразиялық экономикалық комиссия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Сыныптауыш ақпараттарды өңдеудің  түрлі жүйелерінде қолданылатын тілдер атауларының  кодталған нысанда  әріппен және цифрмен  белгіленімін біріздендіруге арналған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Аннотация (қолданылу саласы)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Еуразиялық экономикалық одақ шеңберінде ортақ процестерді іске асыру кезінде ақпараттық өзара іс-қимылды қамтамасыз ету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Шешуші сөз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Тіл, тілдің атауы, тілдің коды, ақпарат алмасу тілі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Еуразиялық экономикалық одақ органдарының өкілеттігі іске асырылатын сала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(мемлекетаралық, өңірлік) сыныптауыштың пайдаланылуы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сыныптауыш ISO  639-1:2002 "Тілдердің атауларын көрсетуге арналған кодтар. 1 -бөлім: Alpha-2 екі әріптік коды" халықаралық стандартымен және МЕМСТ 7.75-97 "Ақпарат, кітапхана және баспа істері бойынша стандарттар жүйесі. Тіл  атауларының кодтары" стандартымен үйлестірілген. Сыныптауыштың позициялары ISO 639-2:1998 "Тілдердің атауларын көрсетуге арналған кодтар. 2 -бөлім: Alpha-3 үш әріптік коды" стандартындағы латын алфавиті негізіндегі үш әріптік кодтармен толықтырылған.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Үйлестіру әдісі: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сенімді дереккөзді тікелей пайдалану әдісі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Еуразиялық экономикалық одаққа мүше мемлекеттердің мемлекеттік анықтамалықтарының (сыныптауыштарының) болуы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–Еуразиялық экономикалық одаққа мүше мемлекеттерде сыныптауышқа ұқсас құжаттар бар: Ресей Федерациясында - Ресей Федерациясы Стандарттау, метрология және сертификаттау жөніндегі мемлекеттік комитетінің 1998 ж. 29 сәуірдегі № 169 қаулысы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Жүйелеу (сыныптау) әдісі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жүйелеудің реттік әдісі. Реттеудің алфавиттік қағидаты.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әдістемесі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Сыныптауышқа позициялар қосуды, оны өзгертуді немесе алып тастауды оператор ISO  639-1:2002 "Тілдердің атауларын көрсетуге арналған кодтар. 1 -бөлім: Alpha-2 екі әріптік коды", ISO 639-2:1998 "Тілдердің атауларын көрсетуге арналған кодтар. 2 -бөлім: Alpha-3 үш әріптік коды" және МЕМСТ 7.75-97 "Ақпарат, кітапхана және баспа істері бойынша стандарттар жүйесі. Тіл атауларының кодтары" халықаралық стандарттарына өзгерістер енгізілуіне қарай орындайды.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сыныптауыштың құрылымы туралы ақпарат (сыныптауыш жолақтарының құрамы, олардың  мәнінің саласы және қалыптастыру қағидасы) осы сыныптауыштың ІІІ бөлімінде келтірілген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құпиялығының дәрежесі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Сыныптауыштан алынған мәлімет ашық қолжетімді ақпаратқа жатады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қараудың белгіленген мерзімділігі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ISO  639-1:2002 "Тілдердің атауларын көрсетуге арналған кодтар. 1 –бөлім: Alpha-2 екі әріптік коды", ISO 639-2:1998 "Тілдердің атауларын көрсетуге арналған кодтар. 2 –бөлім: Alpha-3 үш әріптік коды" және МЕМСТ 7.75-97 "Ақпарат, кітапхана және баспа істері бойынша стандарттар жүйесі. Тіл  атауларының кодтары" халықаралық стандарттарына өзгерістер енгізілуіне қарай, бірақ жылына 1 реттен жиі емес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Өзгерістер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Анықтамалықтан (сыныптауыштан) алынған егжей-тегжейлі мәліметке сілтеме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Анықтамалықтан (сыныптауыштан) алынған егжей-тегжейлі мәлімет осы сыныптауыштың І бөлімінде келтірілген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Анықтамалықтан (сыныптауыштан) алынған мәліметті ұсыну әдісі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Еуразиялық экономикалық одақтың ақпараттық порталындағы жарияланымдар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ІІІ. Сыныптауыш құрылымының сипаттамасы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бөлім сыныптауыштың құрылымын және деректемелік құрамын, оның ішінде деректемелер мәндерінің саласын және оларды қалыптастыру қағидасын айқындайды.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Сыныптауыштың құрылымы мен деректемелік құрамы кестеде келтірілген, онда мынадай жолақтар (бағаналар) қалыптастырылады: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"деректеменің атауы" - деректеменің реттік нөмірі және тұрақты қалыптасқан немесе ресми түрде сөзбен белгіленімі;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"деректеме мәнінің саласы" - деректеменің мағынасын (семантикасын) түсіндіретін мәтін;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"деректеменің мәнін қалыптастыру қағидасы" -  деректеменің мақсатын нақтылайтын және оны қалыптастыру (толтыру) қағидасын айқындайтын мәтін немесе деректеменің ықтимал мәнін сөзбен сипаттау;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"көптігі" - деректеменің көптігі (деректеменің міндеттілігі (опциялығы) және ықтимал қайталаудың саны).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Берілетін деректер деректемелерінің көп екендігін көрсету үшін мынадай белгілер пайдаланылады: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деректеме міндетті, қайталауға жол берілмейді;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- деректеме міндетті, n рет қайталануға тиіс  (n &lt; 1);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1..* - деректеме міндетті, шектеусіз қайталана  алады;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n..* - деректеме міндетті, кемінде n рет қайталануға тиіс  (n &gt; 1);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n..m - деректеме міндетті, кемінде n рет және m реттен асырмай қайталануға тиіс  (n &gt; 1, m &gt; n);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0..1 – деректеме опциялы, қайталауға жол берілмейді;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0..* - деректеме опциялы, шектеусіз қайталана алады;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 m - деректеме опциялы, m реттен асырмай қайталана  алады (m &gt; 1);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</w:t>
      </w:r>
    </w:p>
    <w:bookmarkEnd w:id="10"/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Сыныптауыштың құрылымы және деректемелік құрамы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Деректеменің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Деректеме мәнінің саласы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Деректеменің мәнін қалыптастыру қағидалары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1.Тілдер сыныптауышынан мәліметтер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салынған деректемелер мәнінің салаларымен айқындалады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салынған деректемелерді қалыптастыру қағидаларымен айқындалады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1.1.тілдің 2 әріптік коды (альфа-2)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символдардың нормаланған жолы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 {2}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ISO  639-1:2002 "Тілдердің атауларын көрсетуге арналған кодтар. 1 -бөлім: Alpha-2 екі әріптік кодына" сәйкес тілдің 2 әріптік коды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 тілдің 3 әріптік коды (альфа-3)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символдардың нормаланған жолы.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 {3}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ISO 639-2:1998 "Тілдердің атауларын көрсетуге арналған кодтар. 2 -бөлім: Alpha-3 үш әріптік кодына" сәйкес тілдің 3 әріптік коды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  тілдің 3 әріптік коды (альфа-3, кириллица)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символдардың нормаланған жолы.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  {3}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7.75-97 стандартына сәйкес кириллица алфавиті негізіндегі тілдің 3 әріптік коды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1.4.Тілдің цифрлық коды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символдардың нормаланған жолы.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/ d {3}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7.75-97 стандартына сәйкес тілдің цифрлық коды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1.5.Орыс тіліндегі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символдардың жолы.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ұзындығы: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 ұзындығы 1000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 орыс тіліндегі сөз тіркесі түрінде қалыптастырылады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1.6.Ағылшын тіліндегі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символдардың жолы.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ұзындығы: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 ұзындығы 1000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 ағылшын тіліндегі сөз тіркесі түрінде қалыптастырылады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 Анықтамалықтың (сыныптауыштың) жазбасы туралы мәліметтер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салынған деректемелер мәнінің салаларымен айқындалады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салынған деректемелерді қалыптастыру қағидаларымен айқындалады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1.7.1. Қолданысы басталатын күні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ИСО 8601-2001 стандартына сәйкес күн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Еуразиялық экономикалық одақ органының актісінде көрсетілген қолданысы басталған күнге сәйкес келеді. Деректеменің мәні ҮҮҮҮ-ММ-DD форматында көрсетіледі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1.7.2. Қолданысының басталуын регламенттейтін акт туралы мәлімет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салынған деректемелер мәнінің салаларымен айқындалады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салынған деректемелерді қалыптастыру қағидаларымен айқындалады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1.7.2.1. Актінің түрі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символдардың нормаланған жолы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/ d {5}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құқықтың нормативтік құқықтық актілері түрлерінің сыныптауышына сәйкес кодтық белгіленім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1.7.2.2. Актінің нөмірі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символдардың жолы.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аз ұзындығы: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 үлкен ұзындығы: 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Еуразиялық экономикалық одақ органы актісінің нөміріне сәйкес келеді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1.7.2.3. Актінің күні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ИСО 8601-2001 стандартына сәйкес күн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Еуразиялық экономикалық одақ органының актісі қабылданған күнге сәйкес келеді. Деректеменің мәні ҮҮҮҮ-ММ-DD форматында көрсетіледі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1.7.3. Қолданысы аяқталатын  күн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ИСО 8601-2001 стандартына сәйкес күн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Еуразиялық экономикалық одақ органының актісінде көрсетілген қолданысы  аяқталатын  күнге сәйкес келеді. Деректеменің мәні ҮҮҮҮ-ММ-DD форматында көрсетіледі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1.7.4. Қолданысының аяқталуын регламенттейтін акт туралы мәлімет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салынған деректемелер мәнінің салаларымен айқындалады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салынған деректемелерді қалыптастыру қағидаларымен айқындалады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1.7.4.1. Актінің түрі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символдардың нормаланған жолы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Шаблон: / d {5} 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құқықтың нормативтік құқықтық актілері түрлерінің сыныптауышына сәйкес кодтық белгіленім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1.7.4.2. Актінің нөмірі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символдардың жолы.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ұзындығы: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ұзындығы 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Еуразиялық экономикалық одақ органы актісінің нөміріне сәйкес келеді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1.7.4.3. Актінің күні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ИСО 8601-2001 стандартына сәйкес күн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Еуразиялық экономикалық одақ органының актісі қабылданған күнге сәйкес келеді. Деректеменің мәні ҮҮҮҮ-ММ-DD форматында көрсетіледі.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