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40d5" w14:textId="4ca4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Санитариялық-эпидемиологиялық қадағалауға (бақылауға) жататын өнім түрлерінің анықтамалығы туралы</w:t>
      </w:r>
    </w:p>
    <w:p>
      <w:pPr>
        <w:spacing w:after="0"/>
        <w:ind w:left="0"/>
        <w:jc w:val="both"/>
      </w:pPr>
      <w:r>
        <w:rPr>
          <w:rFonts w:ascii="Times New Roman"/>
          <w:b w:val="false"/>
          <w:i w:val="false"/>
          <w:color w:val="000000"/>
          <w:sz w:val="28"/>
        </w:rPr>
        <w:t>Еуразиялық экономикалық комиссия Алқасының 2019 жылғы 17 қыркүйектегі № 154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Санитариялық-эпидемиологиялық қадағалауға (бақылауға) жататын өнім түрлерінің </w:t>
      </w:r>
      <w:r>
        <w:rPr>
          <w:rFonts w:ascii="Times New Roman"/>
          <w:b w:val="false"/>
          <w:i w:val="false"/>
          <w:color w:val="000000"/>
          <w:sz w:val="28"/>
        </w:rPr>
        <w:t>анықтамалығы</w:t>
      </w:r>
      <w:r>
        <w:rPr>
          <w:rFonts w:ascii="Times New Roman"/>
          <w:b w:val="false"/>
          <w:i w:val="false"/>
          <w:color w:val="000000"/>
          <w:sz w:val="28"/>
        </w:rPr>
        <w:t xml:space="preserve"> (бұдан әрі – анықтамалық) бекітілсін.</w:t>
      </w:r>
    </w:p>
    <w:bookmarkStart w:name="z3" w:id="0"/>
    <w:p>
      <w:pPr>
        <w:spacing w:after="0"/>
        <w:ind w:left="0"/>
        <w:jc w:val="both"/>
      </w:pPr>
      <w:r>
        <w:rPr>
          <w:rFonts w:ascii="Times New Roman"/>
          <w:b w:val="false"/>
          <w:i w:val="false"/>
          <w:color w:val="000000"/>
          <w:sz w:val="28"/>
        </w:rPr>
        <w:t>
      2. Анықтамалық Еуразиялық экономикалық одақтың бірыңғай нормативтік-анықтамалық ақпарат жүйесі ресурстарының құрамына енгізілсін.</w:t>
      </w:r>
    </w:p>
    <w:bookmarkEnd w:id="0"/>
    <w:bookmarkStart w:name="z4" w:id="1"/>
    <w:p>
      <w:pPr>
        <w:spacing w:after="0"/>
        <w:ind w:left="0"/>
        <w:jc w:val="both"/>
      </w:pPr>
      <w:r>
        <w:rPr>
          <w:rFonts w:ascii="Times New Roman"/>
          <w:b w:val="false"/>
          <w:i w:val="false"/>
          <w:color w:val="000000"/>
          <w:sz w:val="28"/>
        </w:rPr>
        <w:t>
      3. Мынадай:</w:t>
      </w:r>
    </w:p>
    <w:bookmarkEnd w:id="1"/>
    <w:p>
      <w:pPr>
        <w:spacing w:after="0"/>
        <w:ind w:left="0"/>
        <w:jc w:val="both"/>
      </w:pPr>
      <w:r>
        <w:rPr>
          <w:rFonts w:ascii="Times New Roman"/>
          <w:b w:val="false"/>
          <w:i w:val="false"/>
          <w:color w:val="000000"/>
          <w:sz w:val="28"/>
        </w:rPr>
        <w:t>
      анықтамалық осы Шешім күшіне енген күннен бастап қолданылады;</w:t>
      </w:r>
    </w:p>
    <w:p>
      <w:pPr>
        <w:spacing w:after="0"/>
        <w:ind w:left="0"/>
        <w:jc w:val="both"/>
      </w:pPr>
      <w:r>
        <w:rPr>
          <w:rFonts w:ascii="Times New Roman"/>
          <w:b w:val="false"/>
          <w:i w:val="false"/>
          <w:color w:val="000000"/>
          <w:sz w:val="28"/>
        </w:rPr>
        <w:t>
      санитариялық шараларды қолдану саласында Еуразиялық экономикалық одақ шеңберіндегі ортақ процестерді іске асыру кезінде анықтамалықтың кодтық белгіленімдерін пайдалану міндетті болып табылады деп белгіленсін.</w:t>
      </w:r>
    </w:p>
    <w:bookmarkStart w:name="z5" w:id="2"/>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17 қыркүйектегі</w:t>
            </w:r>
            <w:r>
              <w:br/>
            </w:r>
            <w:r>
              <w:rPr>
                <w:rFonts w:ascii="Times New Roman"/>
                <w:b w:val="false"/>
                <w:i w:val="false"/>
                <w:color w:val="000000"/>
                <w:sz w:val="20"/>
              </w:rPr>
              <w:t>№ 154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Санитариялық-эпидемиологиялық қадағалауға (бақылауға) жататын өнім түрлерінің АНЫҚТАМАЛЫҒЫ</w:t>
      </w:r>
    </w:p>
    <w:bookmarkEnd w:id="3"/>
    <w:bookmarkStart w:name="z8" w:id="4"/>
    <w:p>
      <w:pPr>
        <w:spacing w:after="0"/>
        <w:ind w:left="0"/>
        <w:jc w:val="left"/>
      </w:pPr>
      <w:r>
        <w:rPr>
          <w:rFonts w:ascii="Times New Roman"/>
          <w:b/>
          <w:i w:val="false"/>
          <w:color w:val="000000"/>
        </w:rPr>
        <w:t xml:space="preserve"> I. Анықтамалықтан ізеуірттелген мәліметтер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(адам тағамға қолданатын, табиғи немесе қайта өңделген түрдегі өнімдер), оның ішінде гендік-инженерлік-түрлендірілген (трансгенді) организмдерді пайдалана отырып алынған тағам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05, 07 – 25, 27 – 29, 32 – 35-тен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арналған өнімдер (тауарлар): ойындар мен ойыншықтар, төсек жаймасы, киім, аяқ киім, оқу құралдары, жиһаз, қоларбалар, сөмкелер (ранецтер, рюкзактар, портфельдер және т.б.), күнделіктер мен соған ұқсас бұйымдар, дәптерлер, қағаз бен картоннан жасалған басқа да кеңсе өнімі (тауарлары), кеңсе керек-жарақтары немесе балалар ассортиментінің өнімдерін (тауарларын) дайындау үшін жасанды полимерлік немесе синтетикалық мектеп материалдары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 39, 40, 42 – 44, 46, 48 – 56, 60 – 65, 87, 94, 95-тен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сумен жабдықтау саласында және сарқынды суларды тазарту кезінде, жүзу бассейндерінде қолданылатын материалдар, жабдық, заттар,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 – 40, 48, 84, 85-тен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Парфюмерия-косметика заттары, ауыз қуысы гигиенасының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мақсаттағы химия және мұнай-химия өнімі, тұрмыстық химия өнімдері (тауарлары), лак-бояу материалдары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34, 38-ден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 көлікте қолдануға, сондай-ақ жиһаз бен басқа да үй керек-жарағының басқа да заттарын жасауға арналған полимер, синтетика және өзге де материалдар; жиһаз; құрамында химиялық талшықтар мен қосалқы тоқыма заттары бар тоқыма тігін және трикотаж материалдар; киім мен аяқ киімді жасау үшін жасанды және синтетика терілер мен тоқыма материалдар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 40, 42 –46, 48, 50 – 60, 69, 94-тен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мен тұрмыстық техникаға (ауыз суға және тағам өнімдеріне жанасатындарын қоспағанда) қосалқы бөлшектерден басқа, өндірістік, медициналық және тұрмыстық мақсаттағы машина жасау және аспап жасау өнімдері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 85, 90, 94-тен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 өнімдері: жалпы білім беретін орта және жоғары оқу орындары үшін оқу басылымдары мен құралдары, балалар мен жасөспірімдерге арналған кітап және журнал басылымдары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процесінде өңдеуге ұшырайтын (боялатын, сіңірілетін және т.б.), табиғи шикізаттан жасалған бұйым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 44, 46, 50 – 53-тен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терісіне жанасатын бұйымдарға (бұйымға) арналған материалдар, киім, аяқ киім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 40, 42, 43, 48, 50 – 65, 67, 68, 82, 96-дан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Иондаушы, оның ішінде генерациялаушы сәулелену көзі болып табылатын өнім, бұйым, сондай-ақ құрамында радиоактивті заттар бар бұйымдар мен өнімдер (тауарлар)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 28, 68, 69, 72, 74 – 76, 78 – 81, 84, 87-ден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радиоактивті заттар гигиеналық нормативтермен регламенттелетін құрылыс шикізаты мен материалдары, оның ішінде қайтадан қайта өңдеуге және халық шаруашылығында пайдалануға арналған өндіріс қалдықтары, қара және түсті металдардың сынықтары (металлолом)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 28, 68, 69, 72, 74 – 76, 78 – 81, 84, 87-ден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 мен темекі шикізаты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қорғаныш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 64, 65, 90-нан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агрохимикаттар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өнімдеріне жанасатын материалдар, бұйымдар мен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 44 – 48, 56, 63, 69, 70, 73, 74, 76, 82, 85, 96-дан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Ауаны дайындауға, ауаны тазартуға және сүзуге арналған жабдық, материалдар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 40, 48, 52 – 56, 59, 60, 84, 85-тен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Тайғаққа қарсы реагенттер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бірінде өзіне қатысты уақытша санитариялық шаралар енгізілген өзге де өнімдер (тауарлар)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96-дан</w:t>
            </w:r>
          </w:p>
        </w:tc>
      </w:tr>
    </w:tbl>
    <w:p>
      <w:pPr>
        <w:spacing w:after="0"/>
        <w:ind w:left="0"/>
        <w:jc w:val="left"/>
      </w:pPr>
      <w:r>
        <w:rPr>
          <w:rFonts w:ascii="Times New Roman"/>
          <w:b/>
          <w:i w:val="false"/>
          <w:color w:val="000000"/>
        </w:rPr>
        <w:t xml:space="preserve"> II. Анықтамалықтың 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санитариялық-эпидемиологиялық қадағалауға (бақылауға) жататын өнім түрлерінің анықтамалығы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СЭҚӨТА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025-2019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қабылдау (бекіту) туралы актінің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17 қыркүйектегі № 154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қолданысқа енгізу (қолдануды бастау)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19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қолдануды тоқтату туралы актінің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қолдануды аяқтау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қадағалауға (бақылауға) жататын өнім түрлері туралы мәліметтерді жүйелеу мен кодтауға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Аңдатпа (қолдану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шеңберінде ортақ процестерді іске асыру кезінде ақпараттық өзара іс-қимылды қамтамасыз ету үшін электрондық құжаттарды (мәліметтерді) қалыптастыру кезінде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өнімнің түрі, тауар тобы, санитариялық-эпидемиологиялық қадағалау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(мемлекетаралық, өңірлік) сыныптаманы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анықтамалықты әзірлеу кезінде халықаралық (мемлекетаралық, өңірлік) сыныптауыштар және (немесе) стандарттар пайдаланылмады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мемлекеттік анықтамалықтарының (сыныптауыштарының) бар-жоғы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анықтамалықтың Еуразиялық экономикалық одаққа мүше мемлекеттерде баламалары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Жүйелеу (сыныптау) әдісі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реттік жүйелеу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Жүргізу әдістемесі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орталықтандырылған жүргізу рәсімі.</w:t>
            </w:r>
          </w:p>
          <w:p>
            <w:pPr>
              <w:spacing w:after="20"/>
              <w:ind w:left="20"/>
              <w:jc w:val="both"/>
            </w:pPr>
            <w:r>
              <w:rPr>
                <w:rFonts w:ascii="Times New Roman"/>
                <w:b w:val="false"/>
                <w:i w:val="false"/>
                <w:color w:val="000000"/>
                <w:sz w:val="20"/>
              </w:rPr>
              <w:t>
Анықтамалықтың мәндерін қосуды, өзгертуді немесе алып тастауды оператор Еуразиялық экономикалық комиссияның актісіне сәйкес  орындайды. Оператор жаңаланған мәліметтерді Еуразиялық экономикалық одақтың бірыңғай нормативтік-анықтамалық ақпарат жүйесінің ресурстарына орналастыруды қамтамасыз етеді. Мән алып тасталған жағдайда, анықтамалықтың жазбасы Еуразиялық экономикалық комиссияның анықтамалық жазбасының қолданысын аяқтауды регламенттейтін актісі туралы мәліметтер көрсетіле отырып, алып тастау күнінен бастап жарамсыз деп атап өтіледі. Анықтамалықтың кодтары бірегей болып табылады, анықтамалықтың кодтарын, оның ішінде  қолданылмайтындарын қайтадан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анықтамалықтың құрылымы (алаңдардың құрамы, олардың мәндерінің салалары мен қалыптастыру қағидалары) туралы ақпарат осы анықтамалықтың ІІІ бөлімінде көрсетілген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Деректердің құпиялылық дәрежесі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алынған мәліметтер ашық қолжетімді ақпаратқа жатады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тәптіштелген мәліметтерге сілтеме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тәптіштелген мәліметтер осы анықтамалықтың І бөлімінде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мәліметтер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ақпараттық порталында жариялау </w:t>
            </w:r>
          </w:p>
        </w:tc>
      </w:tr>
    </w:tbl>
    <w:bookmarkStart w:name="z9" w:id="5"/>
    <w:p>
      <w:pPr>
        <w:spacing w:after="0"/>
        <w:ind w:left="0"/>
        <w:jc w:val="left"/>
      </w:pPr>
      <w:r>
        <w:rPr>
          <w:rFonts w:ascii="Times New Roman"/>
          <w:b/>
          <w:i w:val="false"/>
          <w:color w:val="000000"/>
        </w:rPr>
        <w:t xml:space="preserve"> III. Анықтамалық құрылымының сипаттамасы</w:t>
      </w:r>
    </w:p>
    <w:bookmarkEnd w:id="5"/>
    <w:bookmarkStart w:name="z10" w:id="6"/>
    <w:p>
      <w:pPr>
        <w:spacing w:after="0"/>
        <w:ind w:left="0"/>
        <w:jc w:val="both"/>
      </w:pPr>
      <w:r>
        <w:rPr>
          <w:rFonts w:ascii="Times New Roman"/>
          <w:b w:val="false"/>
          <w:i w:val="false"/>
          <w:color w:val="000000"/>
          <w:sz w:val="28"/>
        </w:rPr>
        <w:t>
      1. Осы бөлім анықтамалықтың құрылымы мен деректемелік құрамын, оның ішінде деректемелер мәндерінің салаларын және оларды қалыптастыру қағидаларын айқындайды.</w:t>
      </w:r>
    </w:p>
    <w:bookmarkEnd w:id="6"/>
    <w:bookmarkStart w:name="z11" w:id="7"/>
    <w:p>
      <w:pPr>
        <w:spacing w:after="0"/>
        <w:ind w:left="0"/>
        <w:jc w:val="both"/>
      </w:pPr>
      <w:r>
        <w:rPr>
          <w:rFonts w:ascii="Times New Roman"/>
          <w:b w:val="false"/>
          <w:i w:val="false"/>
          <w:color w:val="000000"/>
          <w:sz w:val="28"/>
        </w:rPr>
        <w:t>
      2. Анықтамалықтың құрылымы мен деректемелік құрамы кестеде келтірілген, онда мынадай жолақтар (бағандар) қалыптастырылады:</w:t>
      </w:r>
    </w:p>
    <w:bookmarkEnd w:id="7"/>
    <w:p>
      <w:pPr>
        <w:spacing w:after="0"/>
        <w:ind w:left="0"/>
        <w:jc w:val="both"/>
      </w:pPr>
      <w:r>
        <w:rPr>
          <w:rFonts w:ascii="Times New Roman"/>
          <w:b w:val="false"/>
          <w:i w:val="false"/>
          <w:color w:val="000000"/>
          <w:sz w:val="28"/>
        </w:rPr>
        <w:t>
      "деректеменің атауы" – деректеменің рет нөмірі және қалыптасқан немесе ресми сөзбен белгіленімі;</w:t>
      </w:r>
    </w:p>
    <w:p>
      <w:pPr>
        <w:spacing w:after="0"/>
        <w:ind w:left="0"/>
        <w:jc w:val="both"/>
      </w:pPr>
      <w:r>
        <w:rPr>
          <w:rFonts w:ascii="Times New Roman"/>
          <w:b w:val="false"/>
          <w:i w:val="false"/>
          <w:color w:val="000000"/>
          <w:sz w:val="28"/>
        </w:rPr>
        <w:t>
      "деректеме мәнінің саласы" – деректеменің мағынасын (семантикасын) түсіндіретін мәтін;</w:t>
      </w:r>
    </w:p>
    <w:p>
      <w:pPr>
        <w:spacing w:after="0"/>
        <w:ind w:left="0"/>
        <w:jc w:val="both"/>
      </w:pPr>
      <w:r>
        <w:rPr>
          <w:rFonts w:ascii="Times New Roman"/>
          <w:b w:val="false"/>
          <w:i w:val="false"/>
          <w:color w:val="000000"/>
          <w:sz w:val="28"/>
        </w:rPr>
        <w:t>
      "деректеменің мәнін қалыптастыру қағидалары" – деректеменің мақсатын нақтылайтын және оны қалыптастыру (толтыру) қағидаларын айқындайтын мәтін немесе деректеменің ықтимал мәндерініңсөзбен сипаттау;</w:t>
      </w:r>
    </w:p>
    <w:p>
      <w:pPr>
        <w:spacing w:after="0"/>
        <w:ind w:left="0"/>
        <w:jc w:val="both"/>
      </w:pPr>
      <w:r>
        <w:rPr>
          <w:rFonts w:ascii="Times New Roman"/>
          <w:b w:val="false"/>
          <w:i w:val="false"/>
          <w:color w:val="000000"/>
          <w:sz w:val="28"/>
        </w:rPr>
        <w:t>
      "көп." – деректеменің көптігі (деректеменің ықтимал қайталануларының міндеттілігі (опциялығы) мен саны).</w:t>
      </w:r>
    </w:p>
    <w:bookmarkStart w:name="z12" w:id="8"/>
    <w:p>
      <w:pPr>
        <w:spacing w:after="0"/>
        <w:ind w:left="0"/>
        <w:jc w:val="both"/>
      </w:pPr>
      <w:r>
        <w:rPr>
          <w:rFonts w:ascii="Times New Roman"/>
          <w:b w:val="false"/>
          <w:i w:val="false"/>
          <w:color w:val="000000"/>
          <w:sz w:val="28"/>
        </w:rPr>
        <w:t xml:space="preserve">
      3. Берілетін деректер деректемелерінің көптігін көрсету үшін мынадай белгіленімдер пайдаланылады: </w:t>
      </w:r>
    </w:p>
    <w:bookmarkEnd w:id="8"/>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қайталана алады;</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шектеусіз қайталана алады;</w:t>
      </w:r>
    </w:p>
    <w:p>
      <w:pPr>
        <w:spacing w:after="0"/>
        <w:ind w:left="0"/>
        <w:jc w:val="both"/>
      </w:pPr>
      <w:r>
        <w:rPr>
          <w:rFonts w:ascii="Times New Roman"/>
          <w:b w:val="false"/>
          <w:i w:val="false"/>
          <w:color w:val="000000"/>
          <w:sz w:val="28"/>
        </w:rPr>
        <w:t>
      0..m – деректеме опциялы, m реттен асырмай қайталана алады (m &gt; 1).</w:t>
      </w:r>
    </w:p>
    <w:bookmarkStart w:name="z13" w:id="9"/>
    <w:p>
      <w:pPr>
        <w:spacing w:after="0"/>
        <w:ind w:left="0"/>
        <w:jc w:val="both"/>
      </w:pPr>
      <w:r>
        <w:rPr>
          <w:rFonts w:ascii="Times New Roman"/>
          <w:b w:val="false"/>
          <w:i w:val="false"/>
          <w:color w:val="000000"/>
          <w:sz w:val="28"/>
        </w:rPr>
        <w:t>
      Кесте</w:t>
      </w:r>
    </w:p>
    <w:bookmarkEnd w:id="9"/>
    <w:bookmarkStart w:name="z14" w:id="10"/>
    <w:p>
      <w:pPr>
        <w:spacing w:after="0"/>
        <w:ind w:left="0"/>
        <w:jc w:val="left"/>
      </w:pPr>
      <w:r>
        <w:rPr>
          <w:rFonts w:ascii="Times New Roman"/>
          <w:b/>
          <w:i w:val="false"/>
          <w:color w:val="000000"/>
        </w:rPr>
        <w:t xml:space="preserve"> Анықтамалықтың құрылымы мен деректемелік құрамы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мәнін қалыптастыру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w:t>
            </w:r>
            <w:r>
              <w:rPr>
                <w:rFonts w:ascii="Times New Roman"/>
                <w:b/>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Санитариялық-эпидемиологиялық қадағалауға (бақылауға) жататын өнім түрі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Өнім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шаблонға сәйкес символдар жолы: [0–9]{3}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кодтық белгіленім кодтаудың тізбекті әдісі пайдаланыла отырып қалыптастырылады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Мин. ұзындық: 1.</w:t>
            </w:r>
          </w:p>
          <w:p>
            <w:pPr>
              <w:spacing w:after="20"/>
              <w:ind w:left="20"/>
              <w:jc w:val="both"/>
            </w:pPr>
            <w:r>
              <w:rPr>
                <w:rFonts w:ascii="Times New Roman"/>
                <w:b w:val="false"/>
                <w:i w:val="false"/>
                <w:color w:val="000000"/>
                <w:sz w:val="20"/>
              </w:rPr>
              <w:t>
Макс. ұзындық: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 орыс тіліндегі мәтін түрінде қалыптастырылады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ЕАЭО СЭҚ ТН-ге сәйкес тауарлардың кодтары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Кодтар диапазонының басына сәйкес келетін ЕАЭО СЭҚ ТН-ге сәйкес тауардың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шаблонға сәйкес символдар жолы: </w:t>
            </w:r>
          </w:p>
          <w:p>
            <w:pPr>
              <w:spacing w:after="20"/>
              <w:ind w:left="20"/>
              <w:jc w:val="both"/>
            </w:pPr>
            <w:r>
              <w:rPr>
                <w:rFonts w:ascii="Times New Roman"/>
                <w:b w:val="false"/>
                <w:i w:val="false"/>
                <w:color w:val="000000"/>
                <w:sz w:val="20"/>
              </w:rPr>
              <w:t>\d{2}|\d{4}|\d{6}|\d{8,10}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 ЕАЭО СЭҚ ТН-нен  2, 4, 6, 8, 9 немесе 10 таңба деңгейіндегі кодты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Кодтар диапазонының аяғына сәйкес келетін ЕАЭО СЭҚ ТН-ге сәйкес тауардың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шаблонға сәйкес символдар жолы: </w:t>
            </w:r>
          </w:p>
          <w:p>
            <w:pPr>
              <w:spacing w:after="20"/>
              <w:ind w:left="20"/>
              <w:jc w:val="both"/>
            </w:pPr>
            <w:r>
              <w:rPr>
                <w:rFonts w:ascii="Times New Roman"/>
                <w:b w:val="false"/>
                <w:i w:val="false"/>
                <w:color w:val="000000"/>
                <w:sz w:val="20"/>
              </w:rPr>
              <w:t>\d{2}|\d{4}|\d{6}|\d{8,10}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 ЕАЭО СЭҚ ТН-нен  2, 4, 6, 8, 9 немесе 10 таңба деңгейіндегі кодты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ЕАЭО СЭҚ ТН-ге сәйкес кодтардың диапазонын қолданудың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ТН-ге сәйкес кодтардың дипазоны көрсетілетінін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ЕАЭО СЭҚ ТН-ге сәйкес кодтардың диапазоны көрсетілсе –1 мәнімен толтырылады, қалған жағдайларда 0 мәнімен толтырылады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ЕАЭО СЭҚ ТН-ге сәйкес кодтың толық қолданылмау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ТН-ге сәйкес топқа (тауар позициясына, субпозициясына, кіші субпозициясына) (топтардың, тауар позицияларының, субпозицияларының, кіші субпозицияларының дипазонына) жататын тауарлардың бәрі бірдей өнімге сәйкес келе бермейтінін айқындайтын белгі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ЕАЭО СЭҚ ТН-ге сәйкес топқа (тауар позициясына, субпозициясына, кіші субпозициясына) (топтардың, тауар позицияларының, субпозицияларының, кіші субпозицияларының дипазонына) жататын тауарлардың бәрі бірдей өнім түріне сәйкес келмесе – 1 мәнімен толтырылады, қалған жағдайларда 0 мәнімен толтырылады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Ескерту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Мин. ұзындық: 1.</w:t>
            </w:r>
          </w:p>
          <w:p>
            <w:pPr>
              <w:spacing w:after="20"/>
              <w:ind w:left="20"/>
              <w:jc w:val="both"/>
            </w:pPr>
            <w:r>
              <w:rPr>
                <w:rFonts w:ascii="Times New Roman"/>
                <w:b w:val="false"/>
                <w:i w:val="false"/>
                <w:color w:val="000000"/>
                <w:sz w:val="20"/>
              </w:rPr>
              <w:t>
Макс. ұзындық: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тіліндегі мәтін түрінде қалыптастырылады және өнімнің түріне қолданылатын шектеулердің сипаттамасын, анықтамалықтың позициясын қолдану саласының сипаттамасын қамтиды немесе анықтамалықтың позициясына өзге ескертулердің сипаттамасын қамтиды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"ескерту түрінің коды"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шаблонға сәйкес символдар жолы: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ескерту өнімнің түріне қолданылатын шектеулердің сипаттамасын қамтыса – 1 мәнімен толтырылады, егер ескерту анықтамалықтың позициясын қолдану саласының сипаттамасын қамтыса – 2 мәнімен толтырылады, өзге жағдайларда 0 мәнімен толтырылады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Анықтамалықтың жазбасы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Қолданысының басталу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қолданысы басталатын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Қолданысының басталуын регламенттейтін акт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құқықтың нормативтік құқықтық актілері түрлерінің сыныптауышына сәйкес кодтық белгіленім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Мин. ұзындық: 1.</w:t>
            </w:r>
          </w:p>
          <w:p>
            <w:pPr>
              <w:spacing w:after="20"/>
              <w:ind w:left="20"/>
              <w:jc w:val="both"/>
            </w:pPr>
            <w:r>
              <w:rPr>
                <w:rFonts w:ascii="Times New Roman"/>
                <w:b w:val="false"/>
                <w:i w:val="false"/>
                <w:color w:val="000000"/>
                <w:sz w:val="20"/>
              </w:rPr>
              <w:t>Макс. ұзындық: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Қолданысы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қолданысы аяқталатын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Қолданысының аяқталуын регламенттейтін акт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құқықтың нормативтік құқықтық актілері түрлерінің сыныптауышына сәйкес кодтық белгіленім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Мин. ұзындық: 1.</w:t>
            </w:r>
          </w:p>
          <w:p>
            <w:pPr>
              <w:spacing w:after="20"/>
              <w:ind w:left="20"/>
              <w:jc w:val="both"/>
            </w:pPr>
            <w:r>
              <w:rPr>
                <w:rFonts w:ascii="Times New Roman"/>
                <w:b w:val="false"/>
                <w:i w:val="false"/>
                <w:color w:val="000000"/>
                <w:sz w:val="20"/>
              </w:rPr>
              <w:t>Макс. ұзындық: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 қабылданған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