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f1d0" w14:textId="f63f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бірдейлендіру құралдарының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2019 жылғы 17 қыркүйектегі № 157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туралы 2014 жылғы 29 мамырдағы шарттың </w:t>
      </w:r>
      <w:r>
        <w:rPr>
          <w:rFonts w:ascii="Times New Roman"/>
          <w:b w:val="false"/>
          <w:i w:val="false"/>
          <w:color w:val="000000"/>
          <w:sz w:val="28"/>
        </w:rPr>
        <w:t>58-бабына</w:t>
      </w:r>
      <w:r>
        <w:rPr>
          <w:rFonts w:ascii="Times New Roman"/>
          <w:b w:val="false"/>
          <w:i w:val="false"/>
          <w:color w:val="000000"/>
          <w:sz w:val="28"/>
        </w:rPr>
        <w:t xml:space="preserve"> және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Жануарларды бірдейлендіру құралдарының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 </w:t>
      </w:r>
    </w:p>
    <w:bookmarkStart w:name="z3" w:id="0"/>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оператордың сыныптауышқа қатысты функцияларын Еуразиялық экономикалық комиссия орындайды;</w:t>
      </w:r>
    </w:p>
    <w:p>
      <w:pPr>
        <w:spacing w:after="0"/>
        <w:ind w:left="0"/>
        <w:jc w:val="both"/>
      </w:pPr>
      <w:r>
        <w:rPr>
          <w:rFonts w:ascii="Times New Roman"/>
          <w:b w:val="false"/>
          <w:i w:val="false"/>
          <w:color w:val="000000"/>
          <w:sz w:val="28"/>
        </w:rPr>
        <w:t xml:space="preserve">
      ветеринариялық-санитариялық шараларды қолдану аясында Еуразиялық экономикалық одақ шеңберінде жалпы процестерді іске асыру кезінде сыныптауыштың кодтық белгіленімдерін пайдалану міндетті болып табылады деп белгіленсін. </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157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Жануарларды бірдейлендіру құралдарының сыныптауышы</w:t>
      </w:r>
    </w:p>
    <w:bookmarkEnd w:id="3"/>
    <w:bookmarkStart w:name="z8" w:id="4"/>
    <w:p>
      <w:pPr>
        <w:spacing w:after="0"/>
        <w:ind w:left="0"/>
        <w:jc w:val="left"/>
      </w:pPr>
      <w:r>
        <w:rPr>
          <w:rFonts w:ascii="Times New Roman"/>
          <w:b/>
          <w:i w:val="false"/>
          <w:color w:val="000000"/>
        </w:rPr>
        <w:t xml:space="preserve"> I. Сыныптауыштан ізеуірттелген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Жануарларды бірдейлендіру құралы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Жануарларды бірдейлендіру құралының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визуалды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сырға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басу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микрочипі бар аспалы сырға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микрочип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микрочипі бар және адам оқи алатын сыныптауышы бар аспалы сырға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микрочипі бар және машинамен оқылатын сыныптауышы бар аспалы сырға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микрочипі бар және машинамен оқылатын және адам оқи алатын сыныптауышы бар аспалы сырға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 (визуалды, электронды, аралас құралдарды қоспағанда)</w:t>
            </w:r>
          </w:p>
        </w:tc>
      </w:tr>
    </w:tbl>
    <w:bookmarkStart w:name="z9" w:id="5"/>
    <w:p>
      <w:pPr>
        <w:spacing w:after="0"/>
        <w:ind w:left="0"/>
        <w:jc w:val="left"/>
      </w:pPr>
      <w:r>
        <w:rPr>
          <w:rFonts w:ascii="Times New Roman"/>
          <w:b/>
          <w:i w:val="false"/>
          <w:color w:val="000000"/>
        </w:rPr>
        <w:t xml:space="preserve"> II. Сыныптауыштың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Элементтің белгіленуі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бірдейлендіру құралдарының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ЖБҚС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056-2019 (1-ред.)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157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19 қазан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бірдейлендіру құралдары туралы мәліметтерді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бірдейлендіру, бірдейлендіру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өкілеттігі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халықаралық, (мемлекетаралық, өңірлік) баламалары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 (сыныптауыштары)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баламалары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жүйелендірудің (сыныптаудың) иерархиялық әдісі, сатылар (деңгейлер) саны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анықтамалықты жүргізудің орталықтандырылған әдістемесі. Сыныптауыштың мәндерін қосуды, өзгертуді немесе алып тастауды Еуразиялық экономикалық комиссияның актісіне сәйкес оператор орындайды. Оператор өзекті мәліметтерді Еуразиялық экономикалық одақтың ақпараттық бірыңғай нормативтік-анықтамалық жүйесі ресурстарына  орналастыруды қамтамасыз етеді. Мән алып тасталған жағдайда Еуразиялық экономикалық комиссияның сыныптауыштағы жазбаның қолданысы  аяқталуын регламенттейтін актісі туралы мәліметтерді көрсете отырып, анықтамалықтың жазбасы алынып тасталған күннен бастап қолданылмайды деп белгіленеді. Сыныптауыштың кодтары бірегей болып табылады, сыныптауыштың кодтарын, оның ішінде қолданылмайтындарын қайталап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туралы ақпарат (жолақтардың құрамы, олардың мәндерінің саласы және қалыптастыру ережесі) осы құжаттың III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мәліметтер ашық қол жетімді ақпаратқа жатқызылады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мерзімділігі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ізеуірттелген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ізеуірттелген мәліметтер осы құжаттың 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беру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6"/>
    <w:p>
      <w:pPr>
        <w:spacing w:after="0"/>
        <w:ind w:left="0"/>
        <w:jc w:val="left"/>
      </w:pPr>
      <w:r>
        <w:rPr>
          <w:rFonts w:ascii="Times New Roman"/>
          <w:b/>
          <w:i w:val="false"/>
          <w:color w:val="000000"/>
        </w:rPr>
        <w:t xml:space="preserve"> III. Сыныптауыш құрылымының сипаттамасы</w:t>
      </w:r>
    </w:p>
    <w:bookmarkEnd w:id="6"/>
    <w:bookmarkStart w:name="z11" w:id="7"/>
    <w:p>
      <w:pPr>
        <w:spacing w:after="0"/>
        <w:ind w:left="0"/>
        <w:jc w:val="both"/>
      </w:pPr>
      <w:r>
        <w:rPr>
          <w:rFonts w:ascii="Times New Roman"/>
          <w:b w:val="false"/>
          <w:i w:val="false"/>
          <w:color w:val="000000"/>
          <w:sz w:val="28"/>
        </w:rPr>
        <w:t>
      1. Бұл бөлім сыныптауыштың құрылымын және деректемелер құрамын, оның ішінде деректемелер мәндерінің саласы мен оларды қалыптастыру ережесін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Сыныптауыштың құрылымы мен деректемелер құрамы мына жолақтар (бағандар) қалыптасатын кестеде келтірілген.</w:t>
      </w:r>
    </w:p>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ережесі" – деректеменің мақсатын нақтылайтын және оны қалыптастыру (толтыру) ережесін айқындайтын мәтін, немесе деректеменің ықтимал мәндерін сөзбен сипаттау;</w:t>
      </w:r>
    </w:p>
    <w:p>
      <w:pPr>
        <w:spacing w:after="0"/>
        <w:ind w:left="0"/>
        <w:jc w:val="both"/>
      </w:pPr>
      <w:r>
        <w:rPr>
          <w:rFonts w:ascii="Times New Roman"/>
          <w:b w:val="false"/>
          <w:i w:val="false"/>
          <w:color w:val="000000"/>
          <w:sz w:val="28"/>
        </w:rPr>
        <w:t>
      "көп." – деректеменің көптігі (деректеменің ықтимал қайталану міндеттілігі (опциялығы) және саны).</w:t>
      </w:r>
    </w:p>
    <w:bookmarkStart w:name="z13" w:id="8"/>
    <w:p>
      <w:pPr>
        <w:spacing w:after="0"/>
        <w:ind w:left="0"/>
        <w:jc w:val="both"/>
      </w:pPr>
      <w:r>
        <w:rPr>
          <w:rFonts w:ascii="Times New Roman"/>
          <w:b w:val="false"/>
          <w:i w:val="false"/>
          <w:color w:val="000000"/>
          <w:sz w:val="28"/>
        </w:rPr>
        <w:t>
      3. Берілетін деректегі деректеменің көптігін көрсету үшін мынадай белгілеулер пайдаланылады:</w:t>
      </w:r>
    </w:p>
    <w:bookmarkEnd w:id="8"/>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қайталана алады;</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қайталана алады;</w:t>
      </w:r>
    </w:p>
    <w:p>
      <w:pPr>
        <w:spacing w:after="0"/>
        <w:ind w:left="0"/>
        <w:jc w:val="both"/>
      </w:pPr>
      <w:r>
        <w:rPr>
          <w:rFonts w:ascii="Times New Roman"/>
          <w:b w:val="false"/>
          <w:i w:val="false"/>
          <w:color w:val="000000"/>
          <w:sz w:val="28"/>
        </w:rPr>
        <w:t>
      0..m – деректеме опциялы, m реттен асырмай қайталана алады (m &gt; 1).</w:t>
      </w:r>
    </w:p>
    <w:bookmarkStart w:name="z14" w:id="9"/>
    <w:p>
      <w:pPr>
        <w:spacing w:after="0"/>
        <w:ind w:left="0"/>
        <w:jc w:val="both"/>
      </w:pPr>
      <w:r>
        <w:rPr>
          <w:rFonts w:ascii="Times New Roman"/>
          <w:b w:val="false"/>
          <w:i w:val="false"/>
          <w:color w:val="000000"/>
          <w:sz w:val="28"/>
        </w:rPr>
        <w:t>
      Кесте</w:t>
      </w:r>
    </w:p>
    <w:bookmarkEnd w:id="9"/>
    <w:bookmarkStart w:name="z15" w:id="10"/>
    <w:p>
      <w:pPr>
        <w:spacing w:after="0"/>
        <w:ind w:left="0"/>
        <w:jc w:val="left"/>
      </w:pPr>
      <w:r>
        <w:rPr>
          <w:rFonts w:ascii="Times New Roman"/>
          <w:b/>
          <w:i w:val="false"/>
          <w:color w:val="000000"/>
        </w:rPr>
        <w:t xml:space="preserve"> Сыныптауыштың құрылымы және деректемелер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мәнін қалыптастыру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 бірдейлендіру құралының түрі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ережелерімен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Жануарларды бірдейлендіру құралы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символдар жолы:</w:t>
            </w:r>
          </w:p>
          <w:p>
            <w:pPr>
              <w:spacing w:after="20"/>
              <w:ind w:left="20"/>
              <w:jc w:val="both"/>
            </w:pPr>
            <w:r>
              <w:rPr>
                <w:rFonts w:ascii="Times New Roman"/>
                <w:b w:val="false"/>
                <w:i w:val="false"/>
                <w:color w:val="000000"/>
                <w:sz w:val="20"/>
              </w:rPr>
              <w:t>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белгілеу кодтаудың реттік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мин. ұзындығы: 1.</w:t>
            </w:r>
          </w:p>
          <w:p>
            <w:pPr>
              <w:spacing w:after="20"/>
              <w:ind w:left="20"/>
              <w:jc w:val="both"/>
            </w:pPr>
            <w:r>
              <w:rPr>
                <w:rFonts w:ascii="Times New Roman"/>
                <w:b w:val="false"/>
                <w:i w:val="false"/>
                <w:color w:val="000000"/>
                <w:sz w:val="20"/>
              </w:rPr>
              <w:t>
макс. ұзындығы: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құралы түрінің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Жануарларды бірдейлендіру құралы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ережелерімен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Жануарларды бірдейлендіру құралының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символдар жолы:</w:t>
            </w:r>
          </w:p>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белгілеу кодтаудың реттік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мин. ұзындығы: 1.</w:t>
            </w:r>
          </w:p>
          <w:p>
            <w:pPr>
              <w:spacing w:after="20"/>
              <w:ind w:left="20"/>
              <w:jc w:val="both"/>
            </w:pPr>
            <w:r>
              <w:rPr>
                <w:rFonts w:ascii="Times New Roman"/>
                <w:b w:val="false"/>
                <w:i w:val="false"/>
                <w:color w:val="000000"/>
                <w:sz w:val="20"/>
              </w:rPr>
              <w:t>
макс.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құралы түрінің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ережелерімен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Қолданысы басталған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стандартына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 басталған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ережелерімен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 халықаралық құқықтың нормативтік құқықтық актілер түрлерінің сыныптауышына сәйкес кодтық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 мин. ұзындығы: 1.</w:t>
            </w:r>
          </w:p>
          <w:p>
            <w:pPr>
              <w:spacing w:after="20"/>
              <w:ind w:left="20"/>
              <w:jc w:val="both"/>
            </w:pPr>
            <w:r>
              <w:rPr>
                <w:rFonts w:ascii="Times New Roman"/>
                <w:b w:val="false"/>
                <w:i w:val="false"/>
                <w:color w:val="000000"/>
                <w:sz w:val="20"/>
              </w:rPr>
              <w:t>
макс.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стандартына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Қолданысының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стандартына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қолдануысының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ережелерімен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Шаблон: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 түрлерінің сыныптауышына сәйкес кодтық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мин. ұзындығы: 1.</w:t>
            </w:r>
          </w:p>
          <w:p>
            <w:pPr>
              <w:spacing w:after="20"/>
              <w:ind w:left="20"/>
              <w:jc w:val="both"/>
            </w:pPr>
            <w:r>
              <w:rPr>
                <w:rFonts w:ascii="Times New Roman"/>
                <w:b w:val="false"/>
                <w:i w:val="false"/>
                <w:color w:val="000000"/>
                <w:sz w:val="20"/>
              </w:rPr>
              <w:t>
макс.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стандартына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 қабылданған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