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57a8f" w14:textId="9457a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Оларды қолдану нәтижесінде Кеден одағының "Еттің және ет өнімдерінің қауіпсіздігі туралы" (КО ТР 034/2013) техникалық регламенті талаптарының сақталуы ерікті негізде қамтамасыз етілетін халықаралық және өңірлік (мемлекетаралық) стандарттар, ал олар болмаған жағдайда – ұлттық (мемлекеттік) стандарттар тізбесі және халықаралық және өңірлік (мемлекетаралық) стандарттар, ал олар болмаған жағдайда – Кеден одағының "Еттің және ет өнімдерінің қауіпсіздігі туралы" (КО ТР 034/2013) техникалық регламенті талаптарын қолдану мен орындау және техникалық реттеу объектілерінің сәйкестігін бағалауды жүзеге асыру үшін қажетті зерттеу (сынау) және өлшеу қағидалары мен әдістерін, соның ішінде үлгілерді іріктеу қағидаларын қамтитын ұлттық (мемлекеттік) стандарттар тізбесі туралы</w:t>
      </w:r>
    </w:p>
    <w:p>
      <w:pPr>
        <w:spacing w:after="0"/>
        <w:ind w:left="0"/>
        <w:jc w:val="both"/>
      </w:pPr>
      <w:r>
        <w:rPr>
          <w:rFonts w:ascii="Times New Roman"/>
          <w:b w:val="false"/>
          <w:i w:val="false"/>
          <w:color w:val="000000"/>
          <w:sz w:val="28"/>
        </w:rPr>
        <w:t>Еуразиялық экономикалық комиссия Алқасының 2019 жылғы 19 қарашадағы № 198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 шеңберіндегі техникалық реттеу туралы хаттаманың (2014 жылғы 29 мамырдағы Еуразиялық экономикалық одақ туралы шартқа № 9 қосымша) </w:t>
      </w:r>
      <w:r>
        <w:rPr>
          <w:rFonts w:ascii="Times New Roman"/>
          <w:b w:val="false"/>
          <w:i w:val="false"/>
          <w:color w:val="000000"/>
          <w:sz w:val="28"/>
        </w:rPr>
        <w:t>4-тармағына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2 қосымшаның 5-тармағына сәйкес Еуразиялық экономикалық комиссия Алқасы </w:t>
      </w:r>
      <w:r>
        <w:rPr>
          <w:rFonts w:ascii="Times New Roman"/>
          <w:b/>
          <w:i w:val="false"/>
          <w:color w:val="000000"/>
          <w:sz w:val="28"/>
        </w:rPr>
        <w:t>шешті:</w:t>
      </w:r>
    </w:p>
    <w:bookmarkStart w:name="z2" w:id="0"/>
    <w:p>
      <w:pPr>
        <w:spacing w:after="0"/>
        <w:ind w:left="0"/>
        <w:jc w:val="both"/>
      </w:pPr>
      <w:r>
        <w:rPr>
          <w:rFonts w:ascii="Times New Roman"/>
          <w:b w:val="false"/>
          <w:i w:val="false"/>
          <w:color w:val="000000"/>
          <w:sz w:val="28"/>
        </w:rPr>
        <w:t>
      1. Қоса беріліп отырған:</w:t>
      </w:r>
    </w:p>
    <w:bookmarkEnd w:id="0"/>
    <w:p>
      <w:pPr>
        <w:spacing w:after="0"/>
        <w:ind w:left="0"/>
        <w:jc w:val="both"/>
      </w:pPr>
      <w:r>
        <w:rPr>
          <w:rFonts w:ascii="Times New Roman"/>
          <w:b w:val="false"/>
          <w:i w:val="false"/>
          <w:color w:val="000000"/>
          <w:sz w:val="28"/>
        </w:rPr>
        <w:t>
      Оларды қолдану нәтижесінде Кеден одағының "Еттің және ет өнімдерінің қауіпсіздігі туралы" (КО ТР 034/2013) техникалық регламенті талаптарының сақталуы ерікті негізде қамтамасыз етілетін халықаралық және өңірлік (мемлекетаралық) стандарттар, ал олар болмаған жағдайда – ұлттық (мемлекеттік) стандарттар тізбесі (бұдан әрі – тізбе); халықаралық және өңірлік (мемлекетаралық) стандарттар, ал олар болмаған жағдайда – "Еттің және ет өнімдерінің қауіпсіздігі туралы" (КО ТР 034/2013) Кеден одағы техникалық регламентінің талаптарын қолдану мен орындау және техникалық реттеу объектілерінің сәйкестігін бағалауды жүзеге асыру үшін қажетті зерттеу (сынау) және өлшеу қағидалары мен әдістерін, соның ішінде үлгілерді іріктеу қағидаларын қамтитын ұлттық (мемлекеттік) стандарттар тізбесі бекітілсін.</w:t>
      </w:r>
    </w:p>
    <w:bookmarkStart w:name="z3" w:id="1"/>
    <w:p>
      <w:pPr>
        <w:spacing w:after="0"/>
        <w:ind w:left="0"/>
        <w:jc w:val="both"/>
      </w:pPr>
      <w:r>
        <w:rPr>
          <w:rFonts w:ascii="Times New Roman"/>
          <w:b w:val="false"/>
          <w:i w:val="false"/>
          <w:color w:val="000000"/>
          <w:sz w:val="28"/>
        </w:rPr>
        <w:t>
      2. Еуразиялық экономикалық комиссия Алқасының 2014 жылғы 26 мамырдағы "Оларды қолдану нәтижесінде "Еттің және ет өнімдерінің қауіпсіздігі туралы" (КО ТР 034/2013) Кеден одағының техникалық регламенті талаптарының сақталуы ерікті негізде қамтамасыз етілетін стандарттар тізбесі және "Еттің және ет өнімдерінің қауіпсіздігі туралы" (КО ТР 034/2013) Кеден одағы техникалық регламенті талаптарын қолдану мен орындау және өнімнің сәйкестігін бағалауды (растауды) жүзеге асыру үшін қажетті зерттеу (сынау) және өлшеу қағидалары мен әдістерін, соның ішінде үлгілерді іріктеу қағидаларын қамтитын стандарттар тізбесі туралы" № 81 шешімінің күші жойылған деп танылсын.</w:t>
      </w:r>
    </w:p>
    <w:bookmarkEnd w:id="1"/>
    <w:bookmarkStart w:name="z4" w:id="2"/>
    <w:p>
      <w:pPr>
        <w:spacing w:after="0"/>
        <w:ind w:left="0"/>
        <w:jc w:val="both"/>
      </w:pPr>
      <w:r>
        <w:rPr>
          <w:rFonts w:ascii="Times New Roman"/>
          <w:b w:val="false"/>
          <w:i w:val="false"/>
          <w:color w:val="000000"/>
          <w:sz w:val="28"/>
        </w:rPr>
        <w:t>
      3. Қазақстан Республикасының Үкіметінен "Еттің және ет өнімдерінің қауіпсіздігі туралы" (КО ТР 034/2013) Кеден одағы техникалық регламентінің талаптарын қолдану мен орындау және техникалық реттеу объектілерінің сәйкестігін бағалауды жүзеге асыру үшін қажетті зерттеу (сынау) және өлшеу қағидалары мен әдістерін, соның ішінде үлгілерді іріктеу қағидаларын қамтитын мемлекетаралық стандарттарды әзірлеу (өзгерістер енгізу, қайта қарау) жөніндегі бағдарламаның жобасын Еуразиялық экономикалық комиссияға ұсынуды жеделдетуді қамтамасыз ету сұралсын.</w:t>
      </w:r>
    </w:p>
    <w:bookmarkEnd w:id="2"/>
    <w:bookmarkStart w:name="z5" w:id="3"/>
    <w:p>
      <w:pPr>
        <w:spacing w:after="0"/>
        <w:ind w:left="0"/>
        <w:jc w:val="both"/>
      </w:pPr>
      <w:r>
        <w:rPr>
          <w:rFonts w:ascii="Times New Roman"/>
          <w:b w:val="false"/>
          <w:i w:val="false"/>
          <w:color w:val="000000"/>
          <w:sz w:val="28"/>
        </w:rPr>
        <w:t>
      4. Осы Шешімнің 1 және 2-тармақтарын қоспағанда, осы Шешім ресми жарияланған күнінен бастап күнтізбелік 30 күн өткен соң күшіне енеді.</w:t>
      </w:r>
    </w:p>
    <w:bookmarkEnd w:id="3"/>
    <w:bookmarkStart w:name="z6" w:id="4"/>
    <w:p>
      <w:pPr>
        <w:spacing w:after="0"/>
        <w:ind w:left="0"/>
        <w:jc w:val="both"/>
      </w:pPr>
      <w:r>
        <w:rPr>
          <w:rFonts w:ascii="Times New Roman"/>
          <w:b w:val="false"/>
          <w:i w:val="false"/>
          <w:color w:val="000000"/>
          <w:sz w:val="28"/>
        </w:rPr>
        <w:t>
      Осы Шешімнің 1 және 2-тармақтары 2020 жылғы 1 маусымнан бастап күшіне енеді.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19 қарашадағы</w:t>
            </w:r>
            <w:r>
              <w:br/>
            </w:r>
            <w:r>
              <w:rPr>
                <w:rFonts w:ascii="Times New Roman"/>
                <w:b w:val="false"/>
                <w:i w:val="false"/>
                <w:color w:val="000000"/>
                <w:sz w:val="20"/>
              </w:rPr>
              <w:t>№ 198 шешімімен</w:t>
            </w:r>
            <w:r>
              <w:br/>
            </w:r>
            <w:r>
              <w:rPr>
                <w:rFonts w:ascii="Times New Roman"/>
                <w:b w:val="false"/>
                <w:i w:val="false"/>
                <w:color w:val="000000"/>
                <w:sz w:val="20"/>
              </w:rPr>
              <w:t>БЕКІТІЛГЕН</w:t>
            </w:r>
          </w:p>
        </w:tc>
      </w:tr>
    </w:tbl>
    <w:bookmarkStart w:name="z8" w:id="5"/>
    <w:p>
      <w:pPr>
        <w:spacing w:after="0"/>
        <w:ind w:left="0"/>
        <w:jc w:val="left"/>
      </w:pPr>
      <w:r>
        <w:rPr>
          <w:rFonts w:ascii="Times New Roman"/>
          <w:b/>
          <w:i w:val="false"/>
          <w:color w:val="000000"/>
        </w:rPr>
        <w:t xml:space="preserve"> Оларды қолдану нәтижесінде "Еттің және ет өнімдерінің қауіпсіздігі туралы" (КО ТР 034/2013) Кеден одағының техникалық регламенті талаптарының сақталуы ерікті негізде қамтамасыз етілетін халықаралық және өңірлік (мемлекетаралық) стандарттар, ал олар болмаған жағдайда ұлттық (мемлекеттік) стандарттар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техникалық регламентінің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белгіленуі және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және III бөлімдер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4.29-71 "Өнім сапасы көрсеткіштері жүйесі. Ет және ет-өсімдік консервілері. Көрсеткіштер номенклатурасы"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779-55 "Ет, екіге және төртке бөлінген сиыр еті.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3739-89 "Өлшеп оралған ет. Техникалық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4814-57 "Мұздатылған кесек ет.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5283-91 "Ет консервілері "Өз шырынында пісірілген сиыр еті".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7596-81 "Ет. Бөлшек саудада сату үшін қой етін және ешкі етін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7987-79 "Ет консервілері "Туралған ет".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7990-56 "Ет консервілері. Томат соусындағы бүйректер.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7993-90 "Ет консервілері "Тілдер".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8286-90 "Ет қосылған ботқа" ет-өсімдік консервілері".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8687-65 "Ет-өсімдік консервілері. Ет қосылған үрмебұршақ, бұршақ немесе жасымық.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9163-90 "Ет және ет-өсімдік консервілері Сосискалар.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 және Қазақстан Республикасы МЕМСТ 9163-2014 қосылған күнге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9163-2014 "Ет-өсімдік консервілері. Гарнирі бар сосискалар.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9165-59 "Ет консервілері "Ветчина".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9935-2015 "Ет консервілері. Желедегі торай еті.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9936-2015 "Стерильденген ет консервілері. Туристің таңғы асы.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9937-79 "Ет консервілері "Ақ соустағы ет".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10008-62 "Ет консервілері "Өз шырынында пісірілген шошқа еті".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10907-88 "Ет қосылған макарон бұйымдар.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10149-62 "Ет консервілері. Майлы шошқа еті.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11293-89 "Желатин.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12314-66 "Ет консервілері. "Арктика" паштеті.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12318-91 "Ет консервілері. Ет паштеті.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12319-77 "Ет консервілері. Бауыр паштеті.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12424-77 "Ет консервілері. "Пражский" паштеті.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15168-70 "Ет консервілері. Өз шырынындағы бауыр.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15169-70 "Жүрек" ет консервілері.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16147-88 "Сүйек.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18157-88 "Малды сойғаннан кейінгі өнімдер. Терминдер мен анықтамалар"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18487-80 "Арнаулы тұтынушыға арналған консервіленген түскі ас тағамдары.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23219-78 "Ет. Бөлшек саудада сату үшін бұзау етін бөлшектеу"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25292-82 "Ерітілген тағамдық мал майы.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27747-88 "Қоян еті.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Беларусь Республикасы МЕМСТ 27747-2016 қосылған күнге дейін қолданылады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27747-2016 "Қоян еті (үй қояны, бройлер үй қояндарының тұтас еті және олардың бөліктері).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30545-2015 "Жас балаларға арналған ет және ет қосылған консервілер.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31476-2012 "Союға арналған шошқалар. Тұтас және жартылай шошқа еті.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31478-2012 "Ет консервілері. Шабылған ет.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31777-2012 "Союға арналған қойлар мен ешкілер. Тұтас қой еті, қозы еті және ешкі еті.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31778-2012 "Ет. Шошқа етін үлкен кесектерге бөлу.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31779-2012 "Балаларға тамақтануға арналған жартылай ысталған шұжықтар.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31797-2012 "Ет. Сиыр етін үлкен кесектерге бөлу.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31798-2012 "Балалардың тамақ өнімдерін жасауға арналған сиыр еті және бұзау еті.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31799-2012 "Блоктарда мұздатылған, жас балалардың тамақ өнімдерін жасауға арналған ет және қосымша өнімдер.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31800-2012 "Жас балалардың тамақтануына арналған ет-өсімдік консервілері.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31801-2012 "Ет консервілері (А сыныбы). Балалардың еттен жасалған пюресі.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31802-2012 "Балалардың тамақтануына арналған пісірілген шұжық бұйымдары.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32125-2013 "Ет консервілері. Бұқтырылған ет.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32225-2013 "Союға арналған жылқылар. Жылқының жарты және төртке бөлінген еті және құлын еті.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32226-2013 "Ет. Жылқы етін және құлын етін кесектерге бөлу.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32227-2013 "Союға арналған бұғылар. Бұғының тұтас және жарты еті.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32243-2013 "Ет. Бұғы етін кесектерге бөлу.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32244-2013 "Өңделген еттен қосымша өнімдер.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32245-2013 "Құрамында ет бар консервілер.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32273-2013 "Ет. Балалардың тамақтануына арналған бұғы еті.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32738-2014 "Сублимациялық кептірілген сиыр еті.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32750-2014 "Балалардың тамақтануына арналған, мұздатылған қамырдағы жартылай фабрикаттар.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32752-2014 "Балалардың тамақтануына арналған суытылған қосымша өнімдер.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32785-2014 "Жылқы етінен жасалған өнімдер.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32887-2014 "Жас балалардың тамақтануына арналған шұжықтар.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32888-2014 "Консервілер. балалардың тамақтануына арналған паштеттер.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32889-2014 "Балалардың тамақтануына арналған кесек ет консервілері.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32900-2014 "Бұғы етінен жасалған өнімдер.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32907-2014 "Ет консервілері. Бірінші тағамдар.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32914-2014 "Балалардың тамақтануына арналған сублимациялық кептірілген ет.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32951-2014 "Еттен жасалған және құрамында ет бар жартылай фабрикаттар.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32967-2014 "Еттен жасалған, балалардың тамақтануына арналған жартылай фабрикаттар.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33102-2014 "Ет өнеркәсібі өнімі.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33610-2015 "Пастерленген ет консервілері. Тілімделген шпик және бекон.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33611-2015 "Еттен жартылай фабрикаттар. Балалардың тамақтануына арналған тартылған ет.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33612-2015 "Стерильденген ет консервілері. Қоспалары бар, ерітілген шошқа майы.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33673-2015 "Пісірілген шұжық бұйымдары.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33674-2015 "Қан және оны өңдеу өнімдері.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33692-2015 "Малдың тінді жалғаушы ақуыздары.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33708-2015 "Шикілей ысталған және шикілей қақталған шұжық өнімдері.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33790-2016 "Сиырдың ішектері мен қуықтары.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33791-2016 "Шошқаның ішектері мен қуықтары.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33818-2016 "Ет. Жоғары сапалы сиыр еті.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33836-2016 "Калориялығы төмен пісірілген шұжық өнімдері.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33840-2016 "Құрамында ет бар консервілер. Гарнирі бар түскі асқа екінші тағамдар.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34107-2017 "Қойдың және ешкінің ішектері.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34120-2017 "Союға арналған ірі қара мал. Тұтас, жарты және төртке бөлінген сиыр еті және бұзау еті.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34422-2018 "Үш жастан үлкен балалардың тамақтануына арналған стерильденген ет консервілері. Жалпы техникалық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34423-2018 "Үш жастан үлкен балалардың тамақтануына арналған стерильденген шабылған ет-өсімдік консервілері. Ет қосылған ботқалар.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34424-2018 "Ет өнеркәсібі. Балалардың тамақтануына арналған ет өнімдерін шығару кезіндегі сіңірі алынған еттің сыныпталуы"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34426-2018 "Балалардың тамақтануына арналған, құрамында ет бар жартылай фабрикаттар. Жалпы техникалық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 369-2015 "Шикі кептірілген ет өнімі. Бастырма және суджук"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126-2016 "Пісірілген шұжық өнімдері.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196-2016 "Жартылай ысталған шұжық өнімдері.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295-2008 "Шикілей ысталған және шикілей қақталған шұжық өнімдері.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335-98 "Шошқа етінен жасалған өнімдер.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735-94 "Сиыр етінен жасалған өнімдер.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742-2009 "Шпиктен жасалған өнімдер.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971-2013 "Өкпе-бауырдан жасалған шұжықтар.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974-2016 "Қамырдағы жартылай фабрикаттар. Мұздатылған тұшпаралар.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1020-2008 "Еттен жасалған табиғи жартылай фабрикаттар.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1747-2007 "Малды сойғаннан кейінгі өнімдер. Терминдер мен анықтамалар"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1885-2008 "Ет өнеркәсібі. Тамақ өнімдерін шығару. Терминдер мен анықтамалар"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1996-2016 "Шикілей ысталған шұжық өнімдері және шикілей қақталған салями.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2247-2012 "Мектеп жасына дейінгі және мектеп жасындағы балалардың тамақтануына арналған пісірілген шұжық өнімдері.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2295-2012 "Балалардың тамақтануына арналған шабылған еттен жартылай фабрикаттар.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2473-2016 "Мектеп жасына дейінгі және мектеп жасындағы балалардың тамақтануына арналған қамырдағы жартылай фабрикаттар.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52675-2009 "Ет және құрамында ет бар жартылай фабрикаттар.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МЕМСТ 32951-2014 қосылған күнге дейін қолданылады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243-2013 "Жартылай ысталған шұжықтар. Техникалық шарттар. МЕМСТ 16351-86-да ескерілмеген ассортимент"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296-97 "Ет және өкпе-бауыр салынған бәліштер.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975-94 "Пісірілген ет өнімдері.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1029-2000 "Аспаздық бұйымдар. Мұздатылған жартылай фабрикаттар.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1034-2000 "Аспаздық бұйымдар. Еттен жасалған табиғи және шабылған жартылай фабрикаттар.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1035-2013 "Пісірілген шұжық өнімдері.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1131-2015 "Шикілей қақталған шұжықтар.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1132-2015 "Ет паштеттері.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1134-2002 ""Болашақ" ет кремі.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1303-2015 "Ет және ет өнімдері. Жылқы етінен ұлттық бұйымдар.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1306-2004 "Ет және ет өнімдері. "Юбилейная" пісірілген диеталық шұжығы.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1331-2005 "Ет консервілері "Таңғы асқа ет ассортиі".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1332-2005 "Ет қосылған бұршақ" ет-өсімдік консервілері".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1333-2005 "Пісірілген-ысталған шұжықтар.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1334-2015 "Шикілей ысталған шұжықтар.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1335-2005 "Еттен жасалған аспаздық жартылай фабрикаттар. Шабылған ерекше шницель.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1353-2005 "Халал" пісірілген шұжықтар.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1730-2007 "Ет және ет өнімдері.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сойғаннан кейінгі өнімдер мен ет өнімдеріне қатысты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1759-2008 "Сиыр еті.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2087-2014 "Пісірілген, ысталған-пісірілген, ысталған-бұқтырылған, бұқтырылған, шикілей ысталған, шошқа, сиыр, жылқы және құс етінен жасалған таңсық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Шошқа, сиыр және жылқы  етінен жасалған, аталған өнімдерге қатысты қолданылады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2123-2011 "Ет консервілері. Бұқтырылған жылқы еті.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2321-2013 "Желедегі ет бұйымдары.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2668-2015 "Ет консервілері. Ұлттық тағамдар.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 MS 1500:2011 "Халал өнімді шығару, дайындау, өңдеу және сақтау жөніндегі басшылық"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 739-2003 "Өкпе-бауыр шұжықтары.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 788:2008 "Пісірілген ұлттық шұжық өнімдері.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 790:2008 "Ысталған ұлттық шұжық өнімдері.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 827:2012 "Қамырдағы мұздатылған жартылай фабрикаттар.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 861:2002 "Қодастың жарты және төртке бөлінген еті.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 862:2002 "Ет. Бөлшек саудада сату үшін қодас етін бөлшектеу.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 931:2004 "Аспаздық мақсаты бойынша сиыр етін кешенді бөліп, еттен жасалған табиғи жартылай фабрикаттар.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 935:2004 "Аспаздық мақсаты бойынша қой етін кешенді бөліп, еттен жасалған табиғи жартылай фабрикаттар.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 936:2004 "Жылқы етінен жасалған ұлттық өнімдер.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 1005:2005 "Сиырдың, қойдың және шошқаның шикі майы.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 1224:2011 "Халал өнім. Өндіру, дайындау, өңдеу және сақтау жөніндегі жалпы басшылық"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 1286:2015 "Қақталған ет өнімдері (бастырма).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52427-2005 "Ет өнеркәсібі. Тамақ өнімдері. Терминдер мен анықтамалар"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54034-2010 "Ет. Балалардың тамақтануына арналған қой еті мен қозы еті.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54043-2010 "Шошқа етінен жасалған ысталған-пісірілген өнімдер.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54048-2010 "Ет. Балалардың тамақтануына арналған шошқа еті.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54366-2011 "Қосымша өнімдерден жасалған мұздатылған блоктар.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54628-2011 "Балалардың тамақтануына арналған өнімдер. Ет консервілері. Жас балаларды тамақтандыруға арналған пюре.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54646-2011 "Өкпе-бауыр шұжықтары.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54670-2011 "Қанды шұжықтар.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54704-2011 "Сіңірі алынған мұздатылған еттен блоктар.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54753-2011 "Балалардың тамақтануына арналған қабықта пісірілген ветчина.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54754-2011 "Балалардың тамақтануына арналған кесек, сүйексіз еттен жасалған жартылай фабрикаттар.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55333-2012 "Ет-өсімдік консервілері.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55334-2012 "Ет паштеттері және құрамында ет бар паштеттер.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55335-2012 "Ет. Балалардың тамақтануына арналған жылқы еті.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55336-2012 "Паштеттік ет консервілері.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55365-2012 "Тартылған ет.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55366-2012 "Балалардың тамақтануына арналған еттен шабылған жартылай фабрикаттар.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55367-2012 "Зельцтер.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55455-2013 "Пісірілген-ысталған шұжықтар.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55456-2013 "Шикілей ысталған шұжықтар.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55477-2013 "Қосымша өнімдерден жасалған ет консервілері.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55485-2013 "Шпиктен жасалған өнімдер.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55759-2013 "Кесек ет консервілері.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55762-2013 "Ветчина ет консервілері.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55574-2013 "Балалардың тамақтануына арналған паштеттер.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55795-2013 "Шошқа етінен жасалған бұқтырылған және қуырылған өнімдер.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55796-2013 "Шошқа етінен жасалған шикілей ысталған өнімдер.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56579-2015 "Балалардың тамақтануына арналған құрамында ет бар шабылған жартылай фабрикаттар.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56581-2015 "Балалардың тамақтануына арналған кесек ет-өсімдік консервілері.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және III бөлімдер, XI бөлімнің 107-тармағы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12425-66 "Ет консервілері. "Львовский" паштеті.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XI бөлімнің 107-тармағының "в" тармақшасы "Львовский" ойластырылған атауына қолданылады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12427-77 "Ет консервілері. "Эстонский" паштеті.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XI бөлімнің 107-тармағының "в" тармақшасы "Эстонский" ойластырылған атауына қолданылады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16131-86 "Шикілей ысталған шұжықтар.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XI бөлімнің 107-тармағының "в" тармақшасы "Любительский", "Особенный", "Брауншвейг", "Майкопский" және "Московский" ойластырылған атауларына қолданылады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16290-86 "Пісірілген-ысталған шұжықтар.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XI бөлімнің 107-тармағының "в" тармақшасы "Деликатесный", "Любительский" және "Московский" ойластырылған атауларына қолданылады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16594-85 "Шошқа етінен жасалған шикілей ысталған өнімдер. Техникалық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XI бөлімнің 107-тармағының "в" тармақшасы "Воронежский", "Ростовский" және "Тамбовский" ойластырылған атауларына қолданылады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17482-85 "Шошқа етінен жасалған бұқтырылған және қуырылған өнімдер.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XI бөлімнің 107-тармағының "в" тармақшасы "Московский" ойластырылған атауына қолданылады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18255-85 "Шошқа етінен жасалған ысталған-пісірілген өнімдер.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XI бөлімнің 107-тармағының "в" тармақшасы "Белорусский", "Воронежский", "Ростовский", "Тамбовский" ойластырылған атауларына қолданылады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18256-85 "Шошқа етінен жасалған ысталған-бұқтырылған өнімдер.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XI бөлімнің 107-тармағының "в" тармақшасы "Любительский" ойластырылған атауына қолданылады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20402-2014 "Пісірілген тартылған ет салынған шұжықтар.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XI бөлімнің 107-тармағының "в" тармақшасы "Деликатесный" және "Люкс" ойластырылған атауларына қолданылады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23670-2019 "Пісірілген ет шұжық өнімдері.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XI бөлімнің 107-тармағының "в" тармақшасы "Докторский", "Диабетический" "Заказной", "Закусочный", "Калорийный", "Любительский", "Обыкновенный" "Особый", "Отдельный", "Столовый", "Чайный", "Краснодарский" және "Русский" ойластырылған атауларына қолданылады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31498-2012 "Балалардың тамақтануына арналған пісірілген шұжық өнімдері.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XI бөлімнің 107-тармағының "в" тармақшасы "Гематогеновый" ойластырылған атауына қолданылады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31499-2012 "Тартылған ет консервілері.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XI бөлімнің 107-тармағының "в" тармақшасы "Русский" ойластырылған атауына қолданылады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31501-2012 "Қуырылған шұжықтар.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XI бөлімнің 107-тармағының "в" тармақшасы "Русский" және "Украинский" ойластырылған атауларына қолданылады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31785-2012 "Жартылай ысталған шұжықтар.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 бөлімнің 107-тармағының "в" тармақшасы "Городской", "Закусочный", "Любительский", "Пикантный", "Венгерский", "Краковский", "Полтавский", "Польский", "Таллинский", "Украинский", "Алтайский", "Армавирский", "Красно-дарский", "Московский", "Одесский", "Российский", "Ростовский" және "Русский" ойластырылған атауларына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31786-2012 "Жылқы етінен жасалған жартылай ысталған шұжықтар.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XI бөлімнің 107-тармағының "в" тармақшасы "Любительский" ойластырылған атауына қолданылады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31780-2012 "Жылқы етінен жасалған пісірілген шұжықтар.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 бөлімнің 107-тармағының "в" тармақшасы "Бурятский" және "Татарский" ойластырылған атауларына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31790-2012 "Шошқа етінен жасалған пісірілген өнімдер.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 бөлімнің 107-тармағының "в" тармақшасы "Воронежский", "Для завтрака", "Ростовский" және "Тамбовский" ойластырылған атауларына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32784-2014 "Дірілдектер және сілікпелер.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 бөлімнің 107-тармағының "в" тармақшасы "Закусочный"</w:t>
            </w:r>
          </w:p>
          <w:p>
            <w:pPr>
              <w:spacing w:after="20"/>
              <w:ind w:left="20"/>
              <w:jc w:val="both"/>
            </w:pPr>
            <w:r>
              <w:rPr>
                <w:rFonts w:ascii="Times New Roman"/>
                <w:b w:val="false"/>
                <w:i w:val="false"/>
                <w:color w:val="000000"/>
                <w:sz w:val="20"/>
              </w:rPr>
              <w:t xml:space="preserve">
ойластырылған атауына қолданылады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32906-2014 "Ет консервілері. Зельцтер.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 бөлімнің 107-тармағының "в" тармақшасы "Для завтрака", "Закусочный", "Любительский" және "Пикантный" ойластырылған атауларына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33394-2015 "Мұздатылған тұшпаралар.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 бөлімнің 107-тармағының "в" тармақшасы "Русский", "Столовый" және "Традиционный" ойластырылған атауларына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IХ – XI бөлімдер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13534-2015 "Ет консервілері және құрамында ет бар консервілер. Орау, таңбалау және тасымалдау"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15846-2002 "Қиыр Шығыс аудандарына және соларға теңестірілген жерлерге жіберілетін өнім. Орау, таңбалау, тасымалдау және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1728-2015 "Ет және ет өнімдері. Орау, таңбалау, тасымалдау және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сойғаннан кейінгі өнімдер мен ет өнімдеріне қатысты қолданылады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19 қарашадағы</w:t>
            </w:r>
            <w:r>
              <w:br/>
            </w:r>
            <w:r>
              <w:rPr>
                <w:rFonts w:ascii="Times New Roman"/>
                <w:b w:val="false"/>
                <w:i w:val="false"/>
                <w:color w:val="000000"/>
                <w:sz w:val="20"/>
              </w:rPr>
              <w:t>№ 198 шешімімен</w:t>
            </w:r>
            <w:r>
              <w:br/>
            </w:r>
            <w:r>
              <w:rPr>
                <w:rFonts w:ascii="Times New Roman"/>
                <w:b w:val="false"/>
                <w:i w:val="false"/>
                <w:color w:val="000000"/>
                <w:sz w:val="20"/>
              </w:rPr>
              <w:t>БЕКІТІЛГЕН</w:t>
            </w:r>
          </w:p>
        </w:tc>
      </w:tr>
    </w:tbl>
    <w:bookmarkStart w:name="z10" w:id="6"/>
    <w:p>
      <w:pPr>
        <w:spacing w:after="0"/>
        <w:ind w:left="0"/>
        <w:jc w:val="left"/>
      </w:pPr>
      <w:r>
        <w:rPr>
          <w:rFonts w:ascii="Times New Roman"/>
          <w:b/>
          <w:i w:val="false"/>
          <w:color w:val="000000"/>
        </w:rPr>
        <w:t xml:space="preserve"> Халықаралық және өңірлік (мемлекетаралық) стандарттар, ал олар болмаған жағдайда – "Еттің және ет өнімдерінің қауіпсіздігі туралы" (КО ТР 034/2013) Кеден одағы техникалық регламентінің талаптарын қолдану мен орындау және техникалық реттеу объектілерінің сәйкестігін бағалауды жүзеге асыру үшін қажетті зерттеу (сынау) және өлшеу қағидалары мен әдістерін, соның ішінде үлгілерді іріктеу қағидаларын қамтитын ұлттық (мемлекеттік) стандарттар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техникалық регламентінің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белгіленуі және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бөлім және V бөлімнің 15 –18- тармақтары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4288-76 "Шабылған еттен аспаздық бұйымдар және жартылай фабрикаттар. Қабылдау қағидалары және сынау әдістері" (2.8 – 2.10-тармақтардан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5555-2016 "Мал және өсімдік тоңмайлары мен майлары. Сынама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8285-91 "Ерітілген малдың майы. Қабылдау қағидалары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8756.0-70 "Консервіленген тамақ өнімдері. Сынама алу және оларды сынауға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9792-73 "Шошқа, қой, сиыр және сойылған малдың басқа да түрлерінің және құс етінен жасалған, шұжық бұйымдары мен өнімдері. Қабылдау қағидалары және сынама алу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ИСО 5555-2010 "Мал және өсімдік тоңмайлары мен майлары. Сынама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Ресей Федерациясы МЕМСТ ISO 5555-2016 қосылған күнге дейін қолданылады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ИСО 7002-2012 "Тағамдық ауыл шаруашылығы өнімдері. Партия ішінен сынама алудың стандартты әдісінің схемасы"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МЕМСТ Р 51447-2001 (ИСО 3100-1-91) "Ет және ет өнімдері. Сынама алу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51447-99 (ИСО 3100-1-91) "Ет және ет өнімдері. Сынама алу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1036-97 "Тамақ өнімдері және азық-түліктік шикізат. Қауіпсіздік көрсеткіштерін анықтау үшін сынама алу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51447-99 "Ет және ет өнімдері. Сынама алу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1729-2007 "Ет және ет өнімдері. Қабылдау қағидалары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бөлімнің 6-тармағы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32921-2014 "Ет өнеркәсібі өнімі. Топ беру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1885-2008 "Ет өнеркәсібі. Тамақ өнімдерін шығару. Терминдер мен анықтамалар"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Беларусь Республикасы МЕМСТ 32921-2014 қосылған күнге дейін қолданылады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бөлімнің 7-тармағы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7269-2015 "Ет. Үлгілерді іріктеп алу әдістері және балғындықты анықтаудың органолептикалық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9959-2015 "Ет және ет өнімдері. Органолептикалық бағалауды жүргізудің жалпы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20235.0-74 "Қоян еті. Үлгілерді іріктеп алу әдістері. Балғындықты анықтаудың органолептикалық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29128-91 "Ет өнімдері. Сапаны органолептикалық бағалау жөніндегі терминдер мен анықтамалар"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33741-2015 "Ет консервілері және құрамында ет бар консервілер. Құрамдас бөліктердің органолептикалық көрсеткіштерін, нетто салмағын және салмақтық үлесін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1731-2007 "Ет және ет өнімдері. Сапа көрсеткіштерін анықтаудың органолептикалық әдісі"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бөлімнің 7 және 8-тармақтары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20235.1-74 "Қоян еті. Ет балғындығына талдау жасаудың химиялық және микроскопиялық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23392-2016 "Ет. Балғындыққа талдау жасаудың химиялық және микроскоптық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бөлімнің 8 -тармағы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9793-2016 "Ет және ет өнімдері. Ылғалдықты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19496-2013 "Ет және ет өнімдері. Гистологиялық зерттеу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31474-2012 "Ет және ет өнімдері. Өсімдікті ақуыз қоспаларды анықтаудың гистологиялық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31475-2012 "Ет және ет өнімдері. Өсімдікті (соя) ақуыздың салмақтық үлесін электрофорез әдісімен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31479-2012 "Ет және ет өнімдері. Құрамды гистологиялық сәйкестендіру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31500-2012 "Ет және ет өнімдері. Өсімдік көміртекті қоспаларды анықтаудың гистологиялық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31796-2012 "Ет және ет өнімдері. Құрамның құрылымдық компоненттерін  анықтаудың гистологиялық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33319-2015 "Ет және ет өнімдері. Ылғалдың салмақтық үлесін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33608-2015 "Ет және ет өнімдер. Масс-спектрометриялық детектормен газдық хроматография әдісімен өсімдіктен жасалған ет емес ингредиенттерді сәйкестендіру"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бөлімнің 8-тармағы, V бөлімнің 17-тармағы, 1 – 7-кестелердегі "май" және "ас тұзы" көрсеткіштері, 4-қосымшаның 1 және 3 – 7-кестелеріндегі "ақуыз" көрсеткіші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"FoodScan 2 тамақ өнімдерін талдағыштарды қодана отырып, ет пен ен өніміндегі майдың, ақуыздың, ылғалдың, ас тұзының және күлдің салмақтық үлестерін өлшеу әдістемесі" (аттестаттау туралы куәлік № 241.0011/RA.RU.311866/2019  25.01.2019)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мемлекетаралық стандарт әзірленгенге және ол осы тізбеге енгізілгенге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15-тармағы, 1-қосымшаның I және II бөлімдерінің "Proteus" көрсеткіші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28560-90 "Тамақ өнімдері. Proteus, Morganella, Providencia түрлерінің бактерияларын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15-тармағы, 1-қосымшаның I – IV және VIII бөлімдерінің "S. аureus" көрсеткіші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31746-2012 (ISO 6888-1:1999, ISO 6888-2:1999, ISO 6888-3:2003) "Тамақ өнімдері. Коагулаздырасталған стафилококтар мен Staphylococcus aureus анықтау және санын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10444.2-94 "Тамақ өнімдері. Staphylococcus aureus анықтау және санын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Армения Республикасы МЕМСТ 31746-2012 қосылған күнге дейін қолданылады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 1-қосымшаның III бөлімнің "Enterococcus түрі бактериясы" көрсеткіші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28566-90 "Тамақ өнімдері. Энтерококтарды анықтау және санын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15-тармағы, 1-қосымшаның III және IV бөлімдері "E. сoli" көрсеткіші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30726-2001 "Тамақ өнімдері. Escherichia coli түр бактериясын анықтау және санын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31708-2012 "Тамақ өнімдері мен жем-жөп микробиологиясы. Escherichia coli презумптивтік бактерияларды анықтау және санын анықтау әдісі. Неғұрлым ықтимал сан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50454-92 (ИСО 3811-79) "Ет және ет өнімдері. Болжалды колиформдық бактерияларды және Escherichia coli анықтау және есепке алу (арбитраждық әдіс)"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 1 және 2-қосымшалар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4833-2015 "Тамақ өнімі мен жем-жөп микробиологиясы. Микроорганизмдерді есептеудің көлденең әдісі. 30°C температурада инкубацияланудан колонияларды есептеу әдістемесі"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ISO/TS 17728-2017 "Тағамдық тізбек микробиологиясы. Микробиологиялық талдау үшін тамақ өнімінен және жем-шөптен сынама алу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9958-81 "Шұжық өнімдері және еттен жасалған өнімдер. Бактериологиялық талдау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20235.2-74 "Қоян еті. Бактериологиялық талдау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21237-75 "Ет. Бактериологиялық талдау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31904-2012 "Тамақ өнімдері. Микробиологиялық сынақ үшін сынама алу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ИСО 17604-2011 "Тамақ өнімдері мен малдарға арналған жем-шөп микробиологиясы. Микробиологиялық талдау үшін тушадан сынама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54354-2011 "Ет және ет өнімдері. Микробиологиялық талдаудың жалпы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15-тармағы, "ашытқы" және "зеңдер" көрсеткіштері 1-қосымшаның I, III және IV бөлімдері, 2-қосымшаның 1-кестесіндегі "ашытқы" көрсеткіші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21527-1-2013 "Тамақ өнімдері мен малдарға арналған жем-шөп микробиологиясы. Ашытқыны және зеңді саңырауқұлақтарды есептеу әдісі. 1-бөлім. Олардағы судың белсенділігі 0,95-тен артық өнімдердегі колонияларды есептеу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21527-2-2013 "Тамақ өнімдері мен малдарға арналған жем-шөп микробиологиясы. Ашытқы және зеңді саңырауқұлақтарды есептеу әдісі. 2-бөлім. Олардағы судың белсенділігі 0,95-тен аз немесе оған тең өнімдердегі колонияларды есептеу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10444.12-2013 "Тамақ өнімдері мен малдарға арналған жем-шөп микробиологиясы. Ашытқыны және зеңді саңырауқұлақтарды анықтау және олардың санын есептеу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28805-90 "Тамақ өнімдері. Осмотолерантты ашытқы және зеңді саңырауқұлақтарды анықтау және олардың санын есептеу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 1-қосымшаның III бөлімінің және 2-қосымшаның 1 – 3-кестелерінің "B. сereus" көрсеткіші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21871-2013 "Тамақ өнімдері мен малдарға арналған жем-жөп микробиологиясы. Bacillus cereus анықтау және неғұрлым ықтимал санын есептеу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10444.8-2013 "Тамақ өнімдері мен малдарға арналған жем-жөп микробиологиясы. Bacillus cereus презумптивтік бактерияларды есептеудің көлденең әдісі. 30</w:t>
            </w:r>
            <w:r>
              <w:rPr>
                <w:rFonts w:ascii="Times New Roman"/>
                <w:b w:val="false"/>
                <w:i w:val="false"/>
                <w:color w:val="000000"/>
                <w:vertAlign w:val="superscript"/>
              </w:rPr>
              <w:t>о</w:t>
            </w:r>
            <w:r>
              <w:rPr>
                <w:rFonts w:ascii="Times New Roman"/>
                <w:b w:val="false"/>
                <w:i w:val="false"/>
                <w:color w:val="000000"/>
                <w:sz w:val="20"/>
              </w:rPr>
              <w:t>C температура кезінде колонияларды есептеу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бөлімнің15-тармағы, 1-қосымшаның I – IV және VII – X бөлімдерінің, 2-қосымшаның 2 және 3-кестелерінің "мезофильдік аэробтық және факультативті анаэробтық микрооргани-змдер, КОЕ саны" көрсеткіші, 1-қосымшаның I, III және IV бөлімдерінің "ашытқы" және "зеңдер" көрсеткіштері, 2-қосымшаның 1-кестесінің "ашытқы" көрсеткіші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МВИ.МН 4140-2013 "Тамақ өнімдерінде ашытқы, зең грибтарын, мезофильдік аэробтық және факультативтік-анаэробтық микроорганизмдердің санын өлшеуді және RIDA ® COUNT, R -Biofarm AG типтес Германия өндірген беттердегі стерильділікті бақылау кезінде орындау әдістемесі" (аттестаттау туралы куәлік № 1014/2017 17.04.2017)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мемлекетаралық стандарт әзірленгенге және ол осы тізбеге енгізілгенге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 1-қосымшаның I – IV  бөлімдерінің және 2-қосымшаның 3-кестесінің "сульфитреду-цирлеуші клостридиялар" көрсеткіші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29185-2014 "Тамақ өнімдері мен малдарға арналған жем-жөп микробиологиясы. Анаэробтық жағдайларда өсетін сульфитредуцирлеуші бактерияларды анықтау және есептеу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15-тармағы, "мезофильді аэробтық және факультативтік-анаэробтық микрооргани-змдердің саны, КОЕ" көрсеткіші 1-қосымшаның I – IV және VII – X бөлімдері, 2-қосымшаның 2 және 3-кестелері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10444.15-94 "Тамақ өнімдері. Мезофильді аэробтық және факультативтік-анаэробтық микроорганизмдердің санын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 1-қосымшаның  1 – 4 және 7 – 10 бөлімдерінің және 2-қосымшаның 3-кестесінің "ішек таяқшалары тобы бактериялары (колиформдар)" көрсеткіші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31747-2012 "Тамақ өнімдері. Ішек таяқшалары тобы бактерияларын (колиформдық бактериялар) анықтау және олардың санын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бөлімнің15-тармағы, 1-қосымшаның V және VI бөлімдерінің және 2-қосымшаның </w:t>
            </w:r>
          </w:p>
          <w:p>
            <w:pPr>
              <w:spacing w:after="20"/>
              <w:ind w:left="20"/>
              <w:jc w:val="both"/>
            </w:pPr>
            <w:r>
              <w:rPr>
                <w:rFonts w:ascii="Times New Roman"/>
                <w:b w:val="false"/>
                <w:i w:val="false"/>
                <w:color w:val="000000"/>
                <w:sz w:val="20"/>
              </w:rPr>
              <w:t xml:space="preserve">
1 – 3-кестелерінің консервілердің өнеркәсіптік стерильдігінің көрсеткіштері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30425-97 "Консервілер. Өнеркәсіптік стерильдікті анықтау әдісі"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 2-қосымшаның 1-кестесінің "мезофильді клостридиялар" көрсеткіші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10444.7-86 "Тамақ өнімдері. Ботулиникалық токсиндерді және Clostridium botulinum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10444.9-88 "Тамақ өнімдері. Clostridium perfringens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31744-2012 "Тамақ өнімдері мен малдарға арналған жем-жөп микробиологиясы. Clostridium perfringens колонияларын есептеу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 2-қосымшаның 1 және 2-кестелерінің "сүтқышқылы микроорга-низмдері" көрсеткіші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10444.11-89 "Тамақ өнімдері. Сүтқышқылы микроорганизмдерін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01.01.2021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10444.11-2013 "Тамақ өнімдері мен малдарға арналған жем-жөп микробиологиясы. Мезофильді сүтқышқылы микроорганизмдерін анықтау және олардың санын есептеу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 3-қосымшаның "сынап" көрсеткіші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26927-86 "Шикізат және тамақ өнімдері. Сынапты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34427-2018 "Тамақ өнімдері және малдарға арналған жем-шөп. Сынапты Зееман тиімділігі негізінде атомды-абсорбциялық спектрометрия әдісімен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33412-2015 "Шикізат және тамақ өнімдері. Сынаптың салмақтық үлесін отсыз атомдық абсорбция әдісімен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53183-2008 "Тамақ өнімдері. Қалдық элементтерді анықтау. Сынаманы қысыммен алдын ала минералдаумен суық бу атомды-абсорбциялық спектрометрия әдісімен сынапты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 3-қосымшаның "мышьяк" көрсеткіші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31707-2012 (EN 14627:2005) "Тамақ өнімдері. Қалдық элементтерді анықтау. Сынаманы қысыммен алдын ала минералдаумен гидридтерді генерациялай отырып, атомды-абсорбциялық спектрометрия әдісімен жалпы мышьяк пен селенді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26930-86 "Шикізат және тамақ өнімдері. Мышьякты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31266-2004 "Шикізат және тамақ өнімдері. Мышьякты анықтаудың атомды-абсорбциялық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31628-2012 "Тамақ өнімдері және азық-түліктік шикізат. Мышьяктың салмақтық шоғырлануын анықтаудың инверсиялық-вольтамперометриялық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33411-2015 "Шикізат және тамақ өнімдері. Гидридтерді генерациялай отырып атомдық абсорбция әдісімен мышьяктың салмақтық үлесін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EN 14546-2015 "Тамақ өнімі. Қалдық элементтерді анықтау. Құрғақтай күлге айналдырудан кейін гидридтерді генерациялай отырып, атомды-абсорбциялық спектрометрия әдісімен жалпы мышьякты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 313-2009 "Шикізат және тамақ өнімдері. Мышьякты анықтаудың атомды-абсорбциялық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51766-2001 "Шикізат және тамақ өнімдері. Мышьякты анықтаудың атомды-абсорбциялық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 3-қосымшаның "қорғасын" көрсеткіші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26932-86 "Шикізат және тамақ өнімдері. Қорғасынды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1315-2002 "Өнімдер консервіленген. ТА типтес анализаторларда қалайы мен қорғасынның болуын инверсиялық вольтамперометрия әдісімен анықтау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СТБ 1315-2008 "Консервіленген өнімдер. ТА типтес анализаторларда қалайы мен қорғасынның болуын инверсиялық вольтамперометрия әдісімен анықтау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15-тармағы, 3- қосымшаның "кадмий" көрсеткіші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26933-86 "Шикізат және тамақ өнімдері. Кадмийді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 3-қосымшаның "хром" көрсеткіші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33425-2015 "Ет және ет өнімдері. Электротермиялық атомды-абсорбциялық спектрометрия әдісімен никельді, хромды және кобальтты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МВИ.МН 5729-2016 "Индуктивті байланысты плазмамен масс-спектрометрия әдісімен тамақ өнімдері мен шикізаттағы хромды, темірді, никельді, мысты, мырышты анықтау" (аттестаттау туралы куәлік № 997/2016 23.12.2016)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мемлекетаралық стандарт әзірленгенге және ол осы тізбеге енгізілгенге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15-тармағы, 3-қосымшаның"қорғасын" және "кадмий" көрсеткіштері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14084-2014 "Тамақ өнімдері. Қалдық элементтерді анықтау. Микротолқынды ыдырағаннан кейін атомды-абсорбциялық спектрометрия көмегімен қорғасынның, кадмийдің, мырыштың, мыстың және темірдің болуын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30178-96 "Шикізат және тамақ өнімдері. Уытты элементтерді атомды-абсорбциялық әдіспен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33426-2015 "Ет және ет өнімдері. Электротермиялық атомды-абсорбциялық спектрометрия әдісімен қорғасынды және кадмийді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33824-2016 "Тамақ өнімдері және азық-түліктік шикізат. Уытты элементтердің (кадмий, қорғасын, мыс және мырыш) болуын анықтаудың инверсиялық-вольтамперометриялық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EN 14082-2013 "Тамақ өнімдері. Трассалаушы элементтерді анықтау. Құрғақтай күлге айналдырудан кейін атомдық абсорбция спектрометриялық әдісімен қорғасынның, кадмийдің, мырыштың, мыстың, темірдің және хромның болуын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1313-2002 "Тамақ өнімдері және азық-түліктік шикізат. ТА типтес анализаторларда инверсиялық вольтамперометрия әдісімен уытты элементтерді мырышты, кадмийді, қорғасынды, мысты анықтау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 3-қосымшаның "қорғасын", "кадмий" және "мышьяк"</w:t>
            </w:r>
          </w:p>
          <w:p>
            <w:pPr>
              <w:spacing w:after="20"/>
              <w:ind w:left="20"/>
              <w:jc w:val="both"/>
            </w:pPr>
            <w:r>
              <w:rPr>
                <w:rFonts w:ascii="Times New Roman"/>
                <w:b w:val="false"/>
                <w:i w:val="false"/>
                <w:color w:val="000000"/>
                <w:sz w:val="20"/>
              </w:rPr>
              <w:t xml:space="preserve">
көрсеткіштері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30538-97 "Тамақ өнімдері. Уытты элементтерді атомды-эмиссиялық әдіспен анықтау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15-тармағы, 3-қосымшаның "қорғасын", "кадмий" және "хром" көрсеткіштері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14083-2013 "Тамақ өнімдері. Қалдық элементтерді анықтау. Жоғары қысым кезінде сынаманы алдын ала минералдай отырып, графит пешінде атомдандырумен атомды-абсорбциялық спектрометрия көмегімен қорғасынды, кадмийді, хромды және молибденді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EN 14082-2014 "Тамақ өнімдері. Қалдық элементтерді анықтау. Құрғақтай күлге айналдырудан кейін атомды-абсорбциялық спектрометрия (ААС) көмегімен қорғасынның, кадмийдің, мырыштың, мыстың, темірдің және хромның болуын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 3-қосымшаның "мышьяк", "кадмий", "сынап" және "қорғасын" көрсеткіштері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EN 13805-2012 "Тамақ өнімдері. Қалдық элементтерді анықтау. Қысыммен ыдырау"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EN 15763-2015 "Тамақ өнімі. Қалдық элементтерді анықтау. Қысыммен минералдаудан кейін индуктивті байланысқан плазмамен (ИСП-МС) масс-спектрометрия әдісімен тамақ өніміндегі мышьякты, кадмийді, сынапты және қорғасынды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 3-қосымшаның "ГХЦГ (</w:t>
            </w:r>
            <w:r>
              <w:rPr>
                <w:rFonts w:ascii="Times New Roman"/>
                <w:b w:val="false"/>
                <w:i w:val="false"/>
                <w:color w:val="000000"/>
                <w:sz w:val="20"/>
              </w:rPr>
              <w:t>a</w:t>
            </w:r>
            <w:r>
              <w:rPr>
                <w:rFonts w:ascii="Times New Roman"/>
                <w:b w:val="false"/>
                <w:i w:val="false"/>
                <w:color w:val="000000"/>
                <w:sz w:val="20"/>
              </w:rPr>
              <w:t xml:space="preserve">-, </w:t>
            </w:r>
            <w:r>
              <w:rPr>
                <w:rFonts w:ascii="Times New Roman"/>
                <w:b w:val="false"/>
                <w:i w:val="false"/>
                <w:color w:val="000000"/>
                <w:sz w:val="20"/>
              </w:rPr>
              <w:t>b</w:t>
            </w:r>
            <w:r>
              <w:rPr>
                <w:rFonts w:ascii="Times New Roman"/>
                <w:b w:val="false"/>
                <w:i w:val="false"/>
                <w:color w:val="000000"/>
                <w:sz w:val="20"/>
              </w:rPr>
              <w:t xml:space="preserve">-, </w:t>
            </w:r>
            <w:r>
              <w:rPr>
                <w:rFonts w:ascii="Times New Roman"/>
                <w:b w:val="false"/>
                <w:i w:val="false"/>
                <w:color w:val="000000"/>
                <w:sz w:val="20"/>
              </w:rPr>
              <w:t>g</w:t>
            </w:r>
            <w:r>
              <w:rPr>
                <w:rFonts w:ascii="Times New Roman"/>
                <w:b w:val="false"/>
                <w:i w:val="false"/>
                <w:color w:val="000000"/>
                <w:sz w:val="20"/>
              </w:rPr>
              <w:t>- изомерлері)" және "ДДТ және оның метаболиттері" көрсеткіштері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1528-1-2014 "Құрамында май көп тамақ өнімдері. Пестицидтерді және полихлорланған бифенилдерді (ПХБ) анықтау. 1-бөлім.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EN 1528-2-2014 "Құрамында май көп тамақ өнімдері. Пестицидтерді және полихлорланған бифенилдерді (ПХБ) анықтау. 2-бөлім. Майдың, пестицидтер мен ПХБ экстракциясын және майдың болуын анықтау"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1528-3-2014 "Құрамында май көп тамақ өнімдері. Пестицидтерді және полихлорланған бифенилдерді (ПХБ) анықтау. 3-бөлім. Тазарту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1528-4-2014 "Құрамында май көп тамақ өнімдері. Пестицидтерді және полихлорланған бифенилдерді (ПХБ) анықтау. 4-бөлім. Анықтау, растау әдістері, басқа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32308-2013 "Ет және ет өнімдері. Газды-сұйықтықты хроматография әдісімен хлорорганикалық пестицидтердің болуын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2011-2010 "Су, тамақ өнімдері, жем-шөп және темекі бұйымдары. Хроматографиялық әдістермен хлорорганикалық пестицидтердің болуын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15-тармағы, 3-қосымшаның "диоксиндер" көрсеткіші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34449-2018 "Тамақ өнімдері, азық-түліктік шикізат, жем-шөптер, жем-шөп қоспалары. Жоғары рұқсатты хромато-масс-спектрометрия әдісімен диоксиндердің салмақтық үлесін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 348-2012 "Сынама алу және белгілі бір тамақ өнімдерінде диоксиндер (ПХДД/ПХДФ) және диоксин сияқты ПХБ және диоксин сияқты емес ПХБ деңгейлерін бақылау үшін талдау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 3-қосымшаның "левомицетин (хлорам-феникол)" көрсеткіші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МВИ.МН 2436-2015 "RIDASCREEN® Chloramphenicol және ПРОДОСКРИН®Хлорамфеникол тест-жүйелерін пайдалана отырып, малдан алынған өнімде хлорамфениколдың (левомицетиннің) болуын өлшеуді орындау әдістемесі" (аттестаттау туралы куәлік № 919/2015 30.12.2015)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мемлекетаралық стандарттар әзірленгенге және олар осы тізбеге енгізілгенге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МВИ.МН 4230-2015 "Хлорамфениколды анықтауға арналған MaxSignal реагенттерінің жиынтығын пайдалана отырып, иммуноферменттік талдау әдісімен сүтте, құрғақ сүтте, етте және балда левометициннің (хлорамфениколдың) болуын анықтау. Өлшеулерді орындау әдістемесі" (аттестаттау туралы куәлік № 893/2015 17.07.2015)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МВИ.МН 4678-2018 "MaxSignal (R) Сhloramphenicol (CAP) ELISA Test Kit және ИФА-антибиотик – хлорамфеникол реагенттерінің жиынтығын пайдалана отырып, иммуноферменттік талдау әдісімен малдан алынған өнімде хлорамфениколдың (левометициннің) болуын өлшеулерді орындау әдістемесі" (аттестаттау туралы куәлік № 1119/2018 03.08.2018)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МВИ.МН 4790-2013 "Малдан алынған шикізатта және тамақ өнімдерінде левомицетиннің (хлорамфениколдың) қалдық мөлшерінің болуын ВЭЖХ-МС/МС әдісімен анықтау. Өлшеулерді орындау әдістемесі" (аттестаттау туралы куәлік № 809/2013 29.11.2013)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МВИ.МН 4846-2014 "Шикізаттағы және малдан алынған өнімдегі хлорамфениколды анықтау. "ИФА-хлорамфеникол" реагенттерінің жиынтығын пайдалана отырып иммуноферменттік талдау әдісімен өлшеулерді орындау әдістемесі" (аттестаттау туралы куәлік № 824/2014  21.02.2014)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1013-1-2018 (МВИ.МН 4230-2015) "Малдан алынған өнім. BIOO Scientific Corporation(АҚШ) өндірген MaxSignal Chloramphenicol (CAP) ELISA Test Kit және ИФА антибиотик – хлорамфеникол реагенттерінің жиынтығын пайдалана отырып, ИФА әдісімен хлорамфениколдың (левомицетиннің) болуын өлшеу әдістемесі" (аттестаттау туралы куәлік № 2324/420-RA.RU.311703-2017 31.01.2018)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1013-2-2018 (МВИ.МН 4678-2015) "Малдан алынған өнім. BIOO Scientific Corporation (АҚШ) өндірген MaxSignal Chloramphenicol (CAP) ELISA Test Kit және ИФА антибиотик – хлорамфеникол реагенттерінің жиынтығын пайдалана отырып, ИФА әдісімен хлорамфениколдың (левомицетиннің) болуын өлшеу әдістемесі" (аттестаттау туралы куәлік № 2320/420-RA.RU.311703-2017  31.01.2018)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 және 18-тармақтары, 3-қосымшаның"тетрацик-лин тобы" және 5-қосымшаның 1-кестесінің "доксициклин" көрсеткіштері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31694-2012 "Тамақ өнімдері, азық-түліктік шикізат. Масс-спектрометриялық детектормен тиімділігі жоғары сұйықтықты  хроматография көмегімен тетрациклин тобындағы антибиотиктердің қалдығын анықтау әдісі"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15 және 18-тармақтары, 3-қосымшаның "тетрациклин тобы", 5-қосымшаның 1-кестесінің "сульфанил-амид тобының барлық заттары (сульфанил-амидтер)" және </w:t>
            </w:r>
          </w:p>
          <w:p>
            <w:pPr>
              <w:spacing w:after="20"/>
              <w:ind w:left="20"/>
              <w:jc w:val="both"/>
            </w:pPr>
            <w:r>
              <w:rPr>
                <w:rFonts w:ascii="Times New Roman"/>
                <w:b w:val="false"/>
                <w:i w:val="false"/>
                <w:color w:val="000000"/>
                <w:sz w:val="20"/>
              </w:rPr>
              <w:t xml:space="preserve">
"доксициклин" көрсеткіштері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МВИ.МН 2643-2007 "Ридаскрин(R) Сульфаметазин тест-жүйесін пайдалана отырып, сүтте, етте, бүйректерде сульфаметазиннің болуын өлшеуді орындау әдістемесі" (аттестаттау туралы куәлік № 427/2007 13.03.2007)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әзірленгенге және ол осы тізбеге енгізілгенге дейін қолданылады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 және 18-тармақтары, 5-қосымшаның  1-кестесінің  "сульфанил-амид тобының барлық заттары (сульфанил-амидтер)","тиамфеникол", "метронидазол/ диметридазол/ронидазол/дапсон/ клотримазол/аминитризол/тинидазол", "бензилпени-циллин/ пенетамат","ампициллин","амокси-циллин","клокса-циллин", "диклокса-циллин", "оксациллин","феноксиметил-пенициллин","триметоприм", "флор-феникол", "апрамицин", "данофло-ксацин","линкомицин/клиндамицин", "марбофло-ксацин", "нафциллин", "неомицин", "нитрофуран-дар (фуразолидон-ды қоса алғанда)", "оксолин қышқылы", "спектино-мицин", "спирамицин" "стрептомицин/ дигидро-стрептомицин", "тилозин", "цефтиофур", "цефалексин", "цефкином", "цефапирин" "ципрофло-ксацин/ энрофлоксацин/пефлоксацин/ офлоксацин/ норфлоксацин", "эритромицин", 3-қосымшаның және 5-қосымшаның 1-кестесінің "бацитрацин", 3-қосымшаның "левомицетин (хлорам-феникол)", тетрациклин тобы" көрсеткіштері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34285-2017 "Тамақ өнімдері, азық-түліктік шикізат. Биочиптер технологиясын пайдалана отырып, хемилюминесценттік детекциямен иммуноферменттік талдау көмегімен ветеринарияда қолдануға арналған химиотерапевтік дәрілік заттарды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"дапсон", "нитрофурандар (фуразолидонды қоса алғанда)", "оксациллин", "тетрациклин тобы", "оксолин қышқылы", "спектино-мицин", "спирамицин", "стрептомицин/ дигидро-стрептомицин", "сульфаниламид тобының барлық заттары (сульфанил-амидтер)", "тиамфеникол", "тилозин", "триметоприм", "феноксиметил-пенициллин", "цефтиофур", "цефалексин", "цефкином", "цефапирин", "ципро-флоксацин/ энрофлоксацин/пефлоксацин/ офлоксацин/ норфлоксацин", "эритромицин", "амоксициллин",</w:t>
            </w:r>
          </w:p>
          <w:p>
            <w:pPr>
              <w:spacing w:after="20"/>
              <w:ind w:left="20"/>
              <w:jc w:val="both"/>
            </w:pPr>
            <w:r>
              <w:rPr>
                <w:rFonts w:ascii="Times New Roman"/>
                <w:b w:val="false"/>
                <w:i w:val="false"/>
                <w:color w:val="000000"/>
                <w:sz w:val="20"/>
              </w:rPr>
              <w:t>
"ампициллин", "апрамицин", "бацитрацин",</w:t>
            </w:r>
          </w:p>
          <w:p>
            <w:pPr>
              <w:spacing w:after="20"/>
              <w:ind w:left="20"/>
              <w:jc w:val="both"/>
            </w:pPr>
            <w:r>
              <w:rPr>
                <w:rFonts w:ascii="Times New Roman"/>
                <w:b w:val="false"/>
                <w:i w:val="false"/>
                <w:color w:val="000000"/>
                <w:sz w:val="20"/>
              </w:rPr>
              <w:t>
"бензил-пенициллин/пенетамат", "дано-флоксацин", "диклокса-циллин", "марбо-флоксацин"</w:t>
            </w:r>
          </w:p>
          <w:p>
            <w:pPr>
              <w:spacing w:after="20"/>
              <w:ind w:left="20"/>
              <w:jc w:val="both"/>
            </w:pPr>
            <w:r>
              <w:rPr>
                <w:rFonts w:ascii="Times New Roman"/>
                <w:b w:val="false"/>
                <w:i w:val="false"/>
                <w:color w:val="000000"/>
                <w:sz w:val="20"/>
              </w:rPr>
              <w:t xml:space="preserve">
көрсеткіштеріне қатысты қолданылады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34480-2018 "Ет және ет өнімдері. Тандемдік сұйықтықты масс-спектрометрия әдісімен амфениколдар мен пенициллиндерді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"хлорам-феникол", "флорфеникол", "тиамфеникол", "бензил-пенициллин", "ампициллин", "диклокса-циллин", "оксациллин", "феноксиметил-пенициллин", "клоксациллин", "амоксициллин", "нафциллин" </w:t>
            </w:r>
          </w:p>
          <w:p>
            <w:pPr>
              <w:spacing w:after="20"/>
              <w:ind w:left="20"/>
              <w:jc w:val="both"/>
            </w:pPr>
            <w:r>
              <w:rPr>
                <w:rFonts w:ascii="Times New Roman"/>
                <w:b w:val="false"/>
                <w:i w:val="false"/>
                <w:color w:val="000000"/>
                <w:sz w:val="20"/>
              </w:rPr>
              <w:t xml:space="preserve">
көрсеткіштеріне қатысты қолданылады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 МЕМСТ Р 54904-2012 "Тамақ өнімдері, азық-түліктік шикізат. Масс-спектрометриялық детектормен тиімділігі жоғары сұйықтықты хроматография көмегімен  сульфаниламидтер, нитроимидазолдар, пенициллиндер, амфениколдар қалдықтарының болуын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"метронидазол/диметридазол/ронидазол/ тинидазол" көрсеткіштеріне қатысты қолданылады </w:t>
            </w:r>
          </w:p>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54904-2012 "Тамақ өнімдері, азық-түліктік шикізат. Масс-спектрометриялық детектормен тиімділігі жоғары сұйықтықты хроматография көмегімен сульфаниламидтер, нитроимидазолдар, пенициллиндер, амфениколдар қалдықтарының болуын анықтау әдісі"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"оксациллин", "сульфаниламид тобының барлық заттары (сульфанил-амидтер)", "триметоприм",</w:t>
            </w:r>
          </w:p>
          <w:p>
            <w:pPr>
              <w:spacing w:after="20"/>
              <w:ind w:left="20"/>
              <w:jc w:val="both"/>
            </w:pPr>
            <w:r>
              <w:rPr>
                <w:rFonts w:ascii="Times New Roman"/>
                <w:b w:val="false"/>
                <w:i w:val="false"/>
                <w:color w:val="000000"/>
                <w:sz w:val="20"/>
              </w:rPr>
              <w:t>
"феноксиметил-пенициллин", "флорфеникол",</w:t>
            </w:r>
          </w:p>
          <w:p>
            <w:pPr>
              <w:spacing w:after="20"/>
              <w:ind w:left="20"/>
              <w:jc w:val="both"/>
            </w:pPr>
            <w:r>
              <w:rPr>
                <w:rFonts w:ascii="Times New Roman"/>
                <w:b w:val="false"/>
                <w:i w:val="false"/>
                <w:color w:val="000000"/>
                <w:sz w:val="20"/>
              </w:rPr>
              <w:t>
"амоксициллин", "ампициллин", "бензил-пенициллин/пенетамат", "диклокса-циллин",</w:t>
            </w:r>
          </w:p>
          <w:p>
            <w:pPr>
              <w:spacing w:after="20"/>
              <w:ind w:left="20"/>
              <w:jc w:val="both"/>
            </w:pPr>
            <w:r>
              <w:rPr>
                <w:rFonts w:ascii="Times New Roman"/>
                <w:b w:val="false"/>
                <w:i w:val="false"/>
                <w:color w:val="000000"/>
                <w:sz w:val="20"/>
              </w:rPr>
              <w:t>
"клоксациллин", "левомицетин (хлорам-феникол)"</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МВИ.МН 4885-2014 "MaxSignal BIOO Scientific Corporation (АҚШ) өндірген реагенттер жиынтығын пайдалана отырып, малдан алынған өнімде пенициллинің болуын  ИФА әдісімен өлшеулерді орындау әдістемесі" (аттестаттау туралы куәлік № 829/2014  11.04.2014)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стандарттар әзірленгенге және олар осы тізбеге енгізілгенге дейін қолданылады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МВИ.МН 5200-2015 "Малдан алынған шикізатта және тамақ өнімдерінде пенициллиндердің қалдық мөлшерінің болуын ВЭЖХ-МС/МС әдісімен анықтау. Өлшеулерді орындау әдістемесі" (аттестаттау туралы куәлік № 883/2015  25.04.2015)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МВИ.МН 5336-2015 "EuroProxima B.V., Нидерланды өндірген тест-жүйелерді пайдалана отырып, малдан алынған өнімде пенициллин тобы антибиотиктерінің болуын ИФА әдісімен өлшеулерді орындау әдістемесі" (аттестаттау туралы куәлік № 898/2015 16.09.2015)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15 және 18-тармақтары, 3-қосымшаның "левомицетин (хлорам-феникол)", "тетрациклин тобы" және "бацитрацин", 5- қосымшаның 1-кестесінің"бензил-пенициллин/пенетамат", "ампициллин","амокси-циллин", "клокса-циллин","диклокс-циллин","нафциллин","оксациллин", "феноксиметил-пенициллин" "стрептомицин/ дигидростреп-томицин", "нитрофуран-дар (фуразолидон-ды қоса алғанда),"флумекин", </w:t>
            </w:r>
          </w:p>
          <w:p>
            <w:pPr>
              <w:spacing w:after="20"/>
              <w:ind w:left="20"/>
              <w:jc w:val="both"/>
            </w:pPr>
            <w:r>
              <w:rPr>
                <w:rFonts w:ascii="Times New Roman"/>
                <w:b w:val="false"/>
                <w:i w:val="false"/>
                <w:color w:val="000000"/>
                <w:sz w:val="20"/>
              </w:rPr>
              <w:t xml:space="preserve">
"данофло-ксацин", "дифлоксацин", "оксолин қышқылы" және "марбофло-ксацин" көрсеткіштері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"Азық-түліктік шикізат. Малдан алынған тамақ өнімдері. Бактерияға қарсы препараттарды иммуноферменттік талдау әдісі" (аттестаттау туралы куәлік № KZ.07.00.03642-2017  27.12.2017)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әзірленгенге және ол осы тізбеге енгізілгенге дейін қолданылады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 және 18-тармақтары, 3-қосымшаның және 5-қосымшаның 1-кестесінің "бацитрацин" көрсеткіші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33934-2016 "Ет және ет өнімдері. Масс-спектрометриялық детектормен тиімділігі жоғары сұйықтықты хроматография әдісімен цинкбацитрацинді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МВИ.МН 4652-2013 "EuroProxima B.V., Нидерланды өндірген тест-жүйелерді пайдалана отырып, малдан алынған өнімде ИФА әдісімен бацитрациннің болуын анықтау. Өлшеулерді орындау әдістемесі" (аттестаттау туралы куәлік № 779/2013  03.06.2013)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әзірленгенге және ол осы тізбеге енгізілгенге дейін қолданылады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16-тармағы, "бенз(а)пирен" көрсеткіші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31745-2012 "Тамақ өнімдері. Тиімділігі жоғары сұйықтықты хроматография әдісімен полициклді хош иісті көмірсутектерінің болуын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34119-2017 "Ет және ет өнімдері. Масс-спектрометриялық детектрлеумен тиімділігі жоғары сұйықтықты хроматографиямен полициклді хош иісті көмірсутектерін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МЕМСТ Р 51650-2001 "Тамақ өнімдері. Бенз(а)пиреннің салмақтық үлесін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51650-2000 "Тамақ өнімдері. Бенз(а)пиреннің салмақтық үлесін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17-тармағы, 4-қосымшаның 1 – 7-кестелерінің "ақуыз" көрсеткіші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25011-2017 "Ет және ет өнімдері. Ақуызды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31477-2012 "Ет және ет өнімдері. Мал (шошқа, сиыр, қой) ақуызының салмақтық үлесін иммундық-преципитациялық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17-тармағы, 4-қосымшаның 1 – 7-кестелерінің "май" көрсеткіші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23042-2015 "Ет және ет өнімдері. Майды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26183-84 "Жемістер мен көкөністерді өңдеу өнімдері, ет және ет-өсімдік консервілері. Майды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1485-2005 "Ет және ет өнімдері. Майды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17-тармағы, 4-қосымшаның 1 – 7-кестелерінің "ас тұзы" көрсеткіші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1841-2-2013 "Ет және ет өнімдері. Хлоридтердің салмақтық үлесін потенциометриялық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26186-84 Жемістер мен көкөністерді өңдеу өнімдері, ет және ет-өсімдік консервілері. Хлоридтерді анықтау әдісі"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17-тармағы, 4-қосымшаның 1, 2, 4 және 5-кестелерінің "крахмал" көрсеткіші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10574-91 "Ет өнімдері. Крахмалды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 МЕМСТ 10574-2016</w:t>
            </w:r>
          </w:p>
          <w:p>
            <w:pPr>
              <w:spacing w:after="20"/>
              <w:ind w:left="20"/>
              <w:jc w:val="both"/>
            </w:pPr>
            <w:r>
              <w:rPr>
                <w:rFonts w:ascii="Times New Roman"/>
                <w:b w:val="false"/>
                <w:i w:val="false"/>
                <w:color w:val="000000"/>
                <w:sz w:val="20"/>
              </w:rPr>
              <w:t>
қосылған күнге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10574-2016 "Ет өнімдері. Крахмалды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29301-92 "Ет өнімдері. Крахмалды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13965-2009 "Ет және ет өнімдері. Крахмал мен глюкозаның болуын анықтау. Ферменттік препараттарды тендеризация көмегімен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17-тармағы, 4-қосымшаның 3 – 5 және 7-кестелерінің "ас тұзы" көрсеткіші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1841-1-2016 "Ет және ет өнімі. Хлоридтердің болуын анықтау. 1-бөлім. Волхард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31102.2-2002 (ИСО 1841-2:1996) "Ет және ет өнімдері. Хлоридтердің салмақтық үлесін потенциометриялық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МЕМСТ ISO </w:t>
            </w:r>
          </w:p>
          <w:p>
            <w:pPr>
              <w:spacing w:after="20"/>
              <w:ind w:left="20"/>
              <w:jc w:val="both"/>
            </w:pPr>
            <w:r>
              <w:rPr>
                <w:rFonts w:ascii="Times New Roman"/>
                <w:b w:val="false"/>
                <w:i w:val="false"/>
                <w:color w:val="000000"/>
                <w:sz w:val="20"/>
              </w:rPr>
              <w:t>
1841-2-2013 қосылған күнге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9957-2015 "Ет және ет өнімдері. Хлорлы натрийдің болуын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17-тармағы, 4-қосымшаның 5-кестесінің "қышқыл фосфатазаның қалдық белсенділігі" көрсеткіші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23231-2016 "Пісірілген шұжық өнімдері және еттен пісірілген өнімдер. Қышқыл фосфатазаның қалдық белсенділігін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31787-2012 "Ет және ет өнімдері. Шұжық бұйымдарындағы термиялық өңделген ингредиенттерден тұратын фенолдың салмақтық үлесіндегі қышқыл фосфатазаның қалдық белсенділігін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17-тармағы, VIII бөлімнің 70 және 74-тармақтары, 4-қосымшаның</w:t>
            </w:r>
          </w:p>
          <w:p>
            <w:pPr>
              <w:spacing w:after="20"/>
              <w:ind w:left="20"/>
              <w:jc w:val="both"/>
            </w:pPr>
            <w:r>
              <w:rPr>
                <w:rFonts w:ascii="Times New Roman"/>
                <w:b w:val="false"/>
                <w:i w:val="false"/>
                <w:color w:val="000000"/>
                <w:sz w:val="20"/>
              </w:rPr>
              <w:t xml:space="preserve">
1 – 7-кестелерінің  "нитриттер" көрсеткіші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12014-3-2015 "Тамақ өнімдері. Нитраттың және (немесе) нитриттің болуын анықтау. 3-бөлім. Нитратты нитритке дейін ферментативті қалпына келтіруді қолдана отырып, ет өнімдеріндегі нитратты және нитритті спектрофотометриялық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12014-4-2015 "Тамақ өнімдері. Нитраттың және (немесе) нитриттің болуын анықтау. 4-бөлім. Ет өнімдеріндегі нитратты және нитритті ионды хроматография әдісімен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29299-92 (ИСО 2918-75) "Ет және ет өнімдері. Нитритті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8558.1-2015 "Ет өнімдері. Нитритті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17-тармағы, VIII бөлімнің 83-тармағы, 4-қосымшаның 5-кестесінің "жалпы фосфор" көрсеткіші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32009-2013 (ISO 13730:1996) "Ет және ет өнімдері. Жалпы фосфордың салмақтық үлесін спектрофотометриялық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9794-2015 "Ет өнімдері. Жалпы фосфордың болуын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30615-99 "Шикізат және тамақ өнімдері. Фосфорды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31110-2002 "Ет және ет өнімдері. Жалпы фосфордың салмақтық үлесін спектрофотометриялық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18-тармағы, 5-қосымша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31903-2012 "Тамақ өнімдері. Антибиотиктерді экспресс-анықтау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17-тармағы, 5-қосымшаның 1-кестесінің "нитрофуран-дар (фуразолидон-ды қоса алғанда)" көрсеткіші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32014-2012 "Тамақ өнімдері, азық-түліктік шикізат. Масс-спектрометриялық детектормен тиімділігі жоғары сұйықтықты хроматография көмегімен нитрофурандар метаболиттері қалдықтарының болуын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33615-2015 "Тамақ өнімдері, азық-түліктік шикізат. Фуразолидон метаболиті қалдықтарының болуын анықтаудың иммуноферменттік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МВИ.МН 4275-2012 "EuroProxima B.V., Нидерланды өндірген тест-жүйелерін пайдалана отырып, малдан алынған өнімде нитрофуран метаболиттерінің болуын анықтау. МВИ" (аттестаттау туралы куәлік № 703/2012  21.05.2012)".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стандарттар әзірленгенге және олар осы тізбеге енгізілгенге дейін қолданылады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МВИ.МН 4525-2012 "BIOO Scientific Corporation (АҚШ) өндірген реагенттер жиынтығын пайдалана отырып, малдан алынған өнімде метаболиттер нитрофурандарының болуын ИФА әдісімен өлшеуді орындау әдістемесі" (аттестаттау туралы куәлік № 749/2012  14.12.2012)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4525-2018 (МВИ.МН 4525-2012) "Малдан алынған өнім. BIOO Scientific Corporation (АҚШ) өндірген реагенттер жиынтығын пайдалана отырып, малдан алынған өнімде метаболиттер нитрофурандарының болуын ИФА әдісімен өлшеуді орындау әдістемесі" (аттестаттау туралы куәлік № 2322/420-RA.RU.311703-2017  31.01.2018)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18-тармағы,  "флумекин" (флюмеквин), 5-қосымшаның 1-кестесінің "данофло-ксацин", "дифлоксацин", "марбофло-ксацин", "ципрофло-ксацин/ энрофлоксацин/пефлоксацин/ офлоксацин/ норфлоксацин" және "оксолин қышқылы" көрсеткіштері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32797-2014 "Тамақ өнімдері, азық-түліктік шикізат. Масс-спектрометриялық детектормен тиімділігі жоғары сұйықтықты хроматография көмегімен хинолондар қалдықтарының болуын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33634-2015 "Тамақ өнімдері, азық-түліктік шикізат. Фторхинолон қатарындағы антибиотиктер қалдықтарының болуын анықтаудың иммундық-ферменттік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 энрофлоксацин/пефлоксацин/ офлоксацин/ норфлоксацин" көрсеткішіне қатысты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18-тармағы, 5-қосымшаның 1-кестесінің  "апрамицин", "гентамицин", "канамицин", "неомицин", "спектино-мицин", "паро-момицин" және "стрептомицин/ дигидростреп-томицин" көрсеткіштері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32798-2014 "Тамақ өнімдері, азық-түліктік шикізат. Масс-спектрометриялық детектормен тиімділігі жоғары сұйықтықты хроматография көмегімен аминогликозидтер қалдықтарының болуын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18-тармағы, 5-қосымшаның 1-кестесінің "стрептомицин/дигидростреп-томицин" көрсеткіші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МВИ.МН 2642-2015 "Ridascreen ® Streptomycin және Продоскрин ® Стрептомицин тест-жүйелерін пайдалана отырып, малдан алынған өнімде стрептомициннің болуын өлшеулерді орындау әдістемесі" (аттестаттау туралы куәлік № 918/2015  30.12.2015)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стандарттар әзірленгенге және олар осы тізбеге енгізілгенге дейін қолданылады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МВИ.МН 4894-2014 "MaxSignal BIOO Scientific Corporation (АҚШ) өндірген реагенттер жиынтығын пайдалана отырып, малдан алынған өнімде стрептомициннің болуын ИФА әдісімен өлшеулерді орындау әдістемесі" (аттестаттау туралы куәлік № 835/2014  28.04.2014)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МВИ.МН 5593-2016 "Малдан алынған шикізатта және тамақ өнімдерінде ВЭЖХ-МС/МС әдісімен стрептомициннің қалдық мөлшерінің болуын анықтау" (аттестаттау туралы куәлік № 957/2016  26.05.2016)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18-тармағы, 5-қосымшаның 1-кестесінің "цефтиофур", "цефалексин", "цефапирин", "цефкином" көрсеткіштері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34137-2017 "Тамақ өнімдері, азық-түліктік шикізат. Масс-спектрометриялық детектрлеумен тиімділігі жоғары сұйықтықты хроматография көмегімен цефалоспориндер қалдықтарының болуын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18-тармағы, 5-қосымшаның 1-кестесінің "линкомицин/клиндамицин", "пирлимицин", "эритромицин", "спирамицин", "тилмикозин", "тилозин", "тилвалозин", "тулатро-мицин", "тиамулин", "вальнемулин" көрсеткіштері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34136-2017 "Тамақ өнімдері, азық-түліктік шикізат. Масс-спектрометриялық детектрлеумен тиімділігі жоғары сұйықтықты хроматография көмегімен макролидтер, линкозамидтер және плевромутилиндер қалдықтарының болуын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18-тармағы, 5-қосымшаның 1-кестесінің "колистин" көрсеткіші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МВИ.МН 5916-2017 "MaxSignal BIOO Scientific Corporation (АҚШ) өндірген реагенттерді пайдалана отырып, малдан алынған өнімде ИФА әдісімен колистиннің болуын өлшеулерді орындау әдістемесі" (аттестаттау туралы куәлік № 1078/2017  14.12.2017)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стандарттар әзірленгенге және олар осы тізбеге енгізілгенге дейін қолданылады </w:t>
            </w:r>
          </w:p>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МВИ. МН 5928-2017 "EuroProximaB.V., Нидерланды өндірген тест-жүйелерді пайдалана отырып, малдан алынған өнімде колистиннің болуын ИФА әдісімен өлшеулерді орындау әдістемесі" (аттестаттау туралы куәлік № 1085/2017  27.12.2017)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1095-2018 (МВИ.МН 5916-2017) "Малдан алынған өнім. MaxSignal® ВIOО Scientific Corporation (АҚШ) өндірген реагенттер жиынтығын пайдалана отырып, малдан алынған өнімде колистиннің болуын ИФА әдісімен өлшеу әдістемесі" (аттестаттау туралы куәлік № 2344/420-RA.RU.311703-2018  20.04.2018)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18-тармағы 5-қосымшаның 1-кестесінің "доксициклин" көрсеткіші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1505-2006 "Тамақ өнімдері. Инверсиялық вольтамперометрия әдісімен антибиотиктерді анықтау (левомицетин, тетрациклин тобы)"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МВИ.МН 3830-2015 "MaxSignal және ИФА антибиотик-тетрациклин реагенттер жиынтығын пайдалана отырып, малдан алынған өнімде тетрациклин тобы антибиотиктерінің болуын ИФА әдісімен өлшеуді орындау әдістемесі" (аттестаттау туралы куәлік № 909/2015 16.11.2015)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стандарттар әзірленгенге және олар осы тізбеге енгізілгенге дейін қолданылады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МВИ.МН 3951-2015 "Ridascreen R Tetracyclin және ПРОДОСКРИН R Тетрациклин тест-жүйелерін пайдалана отырып, малдан алынған өнімде тетрациклин тобы антибиотиктерінің болуын өлшеулерді орындау әдістемесі" (аттестаттау туралы куәлік №975/2016 05.10.2016)</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1016-2018 (МВИ.МН 3830-2015) "Малдан алынған өнім. MaxSignal Chloramphenicol және ИФА антибиотик-тетрациклин реагенттер жиынтығын пайдалана отырып, тетрациклин тобы антибиотиктерінің болуын ИФА әдісімен өлшеу әдістемесі" (аттестаттау туралы куәлік № 2321/420-RA.RU.311703-2017  31.01.2018)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18-тармағы 5-қосымшаның 1-кестесінің көрсеткіштері "ласалоцид" және "монензин" көрсеткіштері, 5-қосымшаның 2-кестесінің "галофугинон", "диклазурил", "мадуро-мицин", "наразин", "никарбазин" (синоним: динитро-карбанилид), "робенидин", "салиномицин", "семдура-мицин", "толтразурил" және "декоквинат" көрсеткіштері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 МЕМСТ Р 54518-2011 "Тамақ өнімдері, жем-шөптер, азық-түліктік шикізат. Масс-спектрометриялық детектормен тиімділігі жоғары сұйықтықты хроматография көмегімен кокцидиостатиктердің болуын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54518-2011 "Тамақ өнімдері, жем-шөптер, азық-түліктік шикізат. Масс-спектрометриялық детектормен тиімділігі жоғары сұйықтықты хроматография көмегімен кокцидиостатиктердің болуын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VIII бөлімнің 78-тармағы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5553-2013 "Ет және ет өнімдері. Полифосфаттарды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33809-2016 "Ет және ет өнімдері. Тиімділігі жоғары сұйықтықты хроматография әдісімен шетен және бензой қышқылдарын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34448-2018 "Ет және ет өнімдері. L-(+)-глутамин қышқылын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4134-2009 "Ет және ет өнімдері. L -(+) глютамин қышқылының болуын анықтау. Бақылау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VIII бөлімнің 79 -тармағы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CEN/TS 15568-2015 "Тамақ өнімдері. Генетикалық модификацияланған организмдерді және туынды өнімдерді анықтау үшін талдау әдістері. Сынама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21569-2009 "Тамақ өнімдері. Генетикалық модификацияланған организмдерді және туынды өнімдерді анықтау үшін талдау әдістері. Нуклеин қышқылдарын талдау негізінде сапалы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21570-2009 "Тамақ өнімдері. Генетикалық модификацияланған организмдерді және туынды өнімдерді анықтау үшін талдау әдістері. Нуклеин қышқылына негізделген сандық әдістер"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21571-2009 "Тамақ өнімдері. Генетикалық модификацияланған организмдерді және туынды өнімдерді анықтау үшін талдау әдістері. Нуклеин қышқылдарын экстракциялау"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21572-2009 "Тамақ өнімдері. Генетикалық модификацияланған организмдерді және туынды өнімдерді анықтау үшін талдау әдістері. Протеинге негізделген әдістер"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ISO 21571-2016 "Тамақ өнімдері. Генетикалық модификацияланған организмдерді және туынды өнімдерді анықтау үшін талдау әдістері. Нуклеин қышқылдарын экстракциялау"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ИСО 21571-2014 "Тамақ өнімдері. Генетикалық модификацияланған организмдерді және туынды өнімдерді анықтау үшін талдау әдістері. Нуклеин қышқылдарын экстракциялау"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МЕМСТ Р 52173-2005 "Шикізат және тамақ өнімдері. Өсімдіктерден алынған генетикалық модификацияланған көздерді (ГМК) сәйкестендіру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МЕМСТ Р 52174-2005 "Биологиялық қауіпсіздік. Шикізат және тамақ өнімдері. Биологиялық микрочипті қолдана отырып, өсімдіктен алынған генетикалық модификацияланған көздерді (ГМК) сәйкестендіру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1345-2005 "Биологиялық қауіпсіздік. Шикізат және тамақ өнімдері. Биологиялық микрочипті қолдана отырып, өсімдіктен алынған генетикалық модификацияланған көздерді (ГМК) сәйкестендіру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1346-2005 "Биологиялық қауіпсіздік. Шикізат және тамақ өнімдері. Өсімдіктен алынған генетикалық модификацияланған көздерді (ГМК) сәйкестендіру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52173-2003 "Шикізат және тамақ өнімдері. Өсімдіктен алынған генетикалық модификацияланған көздерді (ГМК) сәйкестендіру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52174-2003 "Биологиялық қауіпсіздік. Шикізат және тамақ өнімдері. Биологиялық микрочипті қолдана отырып, өсімдіктен алынған генетикалық модификацияланған көздерді (ГМК) сәйкестендіру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 бөлімнің 107-тармағының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34397-2018 "Ет өнімі. Ойластырылған атаулардың айырғысыз дәрежеге дейін бірдейлігін және ұқсастығын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