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fe640" w14:textId="27fe6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2014 жылғы 29 мамырдағы Еуразиялық экономикалық одақ туралы шарттың 26-бабының және Кедендік әкелу баждарының (баламалы қолданылатын өзге де баждар, салықтар мен алымдар) сомаларын есепке жатқызу және бөлу, оларды мүше мемлекеттер бюджеттерінің кірісіне аудару тәртібі туралы хаттаманың (2014 жылғы 29 мамырдағы Еуразиялық экономикалық одақ туралы шартқа № 5 қосымша) ережелерін сақтауы туралы</w:t>
      </w:r>
    </w:p>
    <w:p>
      <w:pPr>
        <w:spacing w:after="0"/>
        <w:ind w:left="0"/>
        <w:jc w:val="both"/>
      </w:pPr>
      <w:r>
        <w:rPr>
          <w:rFonts w:ascii="Times New Roman"/>
          <w:b w:val="false"/>
          <w:i w:val="false"/>
          <w:color w:val="000000"/>
          <w:sz w:val="28"/>
        </w:rPr>
        <w:t>Еуразиялық экономикалық комиссия Алқасының 2019 жылғы 3 желтоқсандағы № 215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Еуразиялық экономикалық комиссия туралы ереженің (2014 жылғы 29 мамырдағы Еуразиялық экономикалық одақ туралы шартқа № 1 қосымша) </w:t>
      </w:r>
      <w:r>
        <w:rPr>
          <w:rFonts w:ascii="Times New Roman"/>
          <w:b w:val="false"/>
          <w:i w:val="false"/>
          <w:color w:val="000000"/>
          <w:sz w:val="28"/>
        </w:rPr>
        <w:t>43-тармағының</w:t>
      </w:r>
      <w:r>
        <w:rPr>
          <w:rFonts w:ascii="Times New Roman"/>
          <w:b w:val="false"/>
          <w:i w:val="false"/>
          <w:color w:val="000000"/>
          <w:sz w:val="28"/>
        </w:rPr>
        <w:t xml:space="preserve"> 4-тармақшасына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Қазақстан Республикасына 2014 жылғы 29 мамырдағы Еуразиялық экономикалық одақ туралы шарттың </w:t>
      </w:r>
      <w:r>
        <w:rPr>
          <w:rFonts w:ascii="Times New Roman"/>
          <w:b w:val="false"/>
          <w:i w:val="false"/>
          <w:color w:val="000000"/>
          <w:sz w:val="28"/>
        </w:rPr>
        <w:t>26-бабының</w:t>
      </w:r>
      <w:r>
        <w:rPr>
          <w:rFonts w:ascii="Times New Roman"/>
          <w:b w:val="false"/>
          <w:i w:val="false"/>
          <w:color w:val="000000"/>
          <w:sz w:val="28"/>
        </w:rPr>
        <w:t xml:space="preserve"> және Кедендік әкелу баждарының (баламалы қолданылатын өзге де баждар, салықтар мен алымдар) сомаларын есепке жатқызу және бөлу, оларды мүше мемлекеттер бюджеттерінің кірісіне аудару тәртібі туралы хаттаманың (2014 жылғы 29 мамырдағы Еуразиялық экономикалық одақ туралы шартқа </w:t>
      </w:r>
      <w:r>
        <w:rPr>
          <w:rFonts w:ascii="Times New Roman"/>
          <w:b w:val="false"/>
          <w:i w:val="false"/>
          <w:color w:val="000000"/>
          <w:sz w:val="28"/>
        </w:rPr>
        <w:t>№ 5 қосымша</w:t>
      </w:r>
      <w:r>
        <w:rPr>
          <w:rFonts w:ascii="Times New Roman"/>
          <w:b w:val="false"/>
          <w:i w:val="false"/>
          <w:color w:val="000000"/>
          <w:sz w:val="28"/>
        </w:rPr>
        <w:t xml:space="preserve">) ережелерін, оларға қатысты Еуразиялық экономикалық одақтың Кеден кодексінің 460-бабының </w:t>
      </w:r>
      <w:r>
        <w:rPr>
          <w:rFonts w:ascii="Times New Roman"/>
          <w:b w:val="false"/>
          <w:i w:val="false"/>
          <w:color w:val="000000"/>
          <w:sz w:val="28"/>
        </w:rPr>
        <w:t>2-тармағына</w:t>
      </w:r>
      <w:r>
        <w:rPr>
          <w:rFonts w:ascii="Times New Roman"/>
          <w:b w:val="false"/>
          <w:i w:val="false"/>
          <w:color w:val="000000"/>
          <w:sz w:val="28"/>
        </w:rPr>
        <w:t xml:space="preserve"> (ал ол күшіне енгенге дейін – Кеден одағы Кеден кодексінің </w:t>
      </w:r>
      <w:r>
        <w:rPr>
          <w:rFonts w:ascii="Times New Roman"/>
          <w:b w:val="false"/>
          <w:i w:val="false"/>
          <w:color w:val="000000"/>
          <w:sz w:val="28"/>
        </w:rPr>
        <w:t>372-бабына</w:t>
      </w:r>
      <w:r>
        <w:rPr>
          <w:rFonts w:ascii="Times New Roman"/>
          <w:b w:val="false"/>
          <w:i w:val="false"/>
          <w:color w:val="000000"/>
          <w:sz w:val="28"/>
        </w:rPr>
        <w:t>) орай, оған сәйкес тиісті келісімшарттар күшінде болатын (күшінде болған) Қазақстан Республикасының кеден заңнамасы қолданылатын (қолданылған), жер қойнауын пайдалану (отын-энергетика секторы) саласындағы құқықтық қатынастар шеңберінде Қазақстан Республикасының аумағына әкелінетін (әкелінген) тауарларға қатысты төленген кедендік әкелу баждарының сомаларын Еуразиялық экономикалық одаққа мүше мемлекеттер арасында есепке жатқызу және бөлу бөлігінде орындау қажеттігі туралы хабарлама білдірілсін.</w:t>
      </w:r>
    </w:p>
    <w:bookmarkEnd w:id="1"/>
    <w:bookmarkStart w:name="z3" w:id="2"/>
    <w:p>
      <w:pPr>
        <w:spacing w:after="0"/>
        <w:ind w:left="0"/>
        <w:jc w:val="both"/>
      </w:pPr>
      <w:r>
        <w:rPr>
          <w:rFonts w:ascii="Times New Roman"/>
          <w:b w:val="false"/>
          <w:i w:val="false"/>
          <w:color w:val="000000"/>
          <w:sz w:val="28"/>
        </w:rPr>
        <w:t>
      2. Қазақстан Республикасының Үкіметінен осы Шешім күшіне енген күннен бастап 2 ай ішінде қабылданған шаралар туралы Еуразиялық экономикалық комиссияны хабардар ету сұралсын.</w:t>
      </w:r>
    </w:p>
    <w:bookmarkEnd w:id="2"/>
    <w:bookmarkStart w:name="z4" w:id="3"/>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