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35426" w14:textId="b5354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Алқасының 2018 жылғы 3 желтоқсандағы № 197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2019 жылғы 17 желтоқсандағы № 222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ресми статистикалық ақпаратын қалыптастыру және тарату тәртібі туралы хаттаманың (2014 жылғы 29 мамырдағы Еуразиялық экономикалық одақ туралы шартқа № 4 қосымша) </w:t>
      </w:r>
      <w:r>
        <w:rPr>
          <w:rFonts w:ascii="Times New Roman"/>
          <w:b w:val="false"/>
          <w:i w:val="false"/>
          <w:color w:val="000000"/>
          <w:sz w:val="28"/>
        </w:rPr>
        <w:t>6-тармағын</w:t>
      </w:r>
      <w:r>
        <w:rPr>
          <w:rFonts w:ascii="Times New Roman"/>
          <w:b w:val="false"/>
          <w:i w:val="false"/>
          <w:color w:val="000000"/>
          <w:sz w:val="28"/>
        </w:rPr>
        <w:t xml:space="preserve"> іске асыру мақсатында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комиссия Алқасының 2018 жылғы 3 желтоқсандағы "Еуразиялық экономикалық одаққа мүше мемлекеттердің уәкілетті органдарының Еуразиялық экономикалық комиссияға ресми статистикалық ақпарат беруі туралы" № 197 </w:t>
      </w:r>
      <w:r>
        <w:rPr>
          <w:rFonts w:ascii="Times New Roman"/>
          <w:b w:val="false"/>
          <w:i w:val="false"/>
          <w:color w:val="000000"/>
          <w:sz w:val="28"/>
        </w:rPr>
        <w:t>шешіміне</w:t>
      </w:r>
      <w:r>
        <w:rPr>
          <w:rFonts w:ascii="Times New Roman"/>
          <w:b w:val="false"/>
          <w:i w:val="false"/>
          <w:color w:val="000000"/>
          <w:sz w:val="28"/>
        </w:rPr>
        <w:t xml:space="preserve"> өзгерістер енгізілсін. </w:t>
      </w:r>
    </w:p>
    <w:bookmarkStart w:name="z3" w:id="0"/>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 xml:space="preserve">2019 жылғы 17 желтоқсандағы </w:t>
            </w:r>
            <w:r>
              <w:br/>
            </w:r>
            <w:r>
              <w:rPr>
                <w:rFonts w:ascii="Times New Roman"/>
                <w:b w:val="false"/>
                <w:i w:val="false"/>
                <w:color w:val="000000"/>
                <w:sz w:val="20"/>
              </w:rPr>
              <w:t>№ 222 шешіміне</w:t>
            </w:r>
            <w:r>
              <w:br/>
            </w:r>
            <w:r>
              <w:rPr>
                <w:rFonts w:ascii="Times New Roman"/>
                <w:b w:val="false"/>
                <w:i w:val="false"/>
                <w:color w:val="000000"/>
                <w:sz w:val="20"/>
              </w:rPr>
              <w:t>ҚОСЫМША</w:t>
            </w:r>
          </w:p>
        </w:tc>
      </w:tr>
    </w:tbl>
    <w:bookmarkStart w:name="z5" w:id="1"/>
    <w:p>
      <w:pPr>
        <w:spacing w:after="0"/>
        <w:ind w:left="0"/>
        <w:jc w:val="left"/>
      </w:pPr>
      <w:r>
        <w:rPr>
          <w:rFonts w:ascii="Times New Roman"/>
          <w:b/>
          <w:i w:val="false"/>
          <w:color w:val="000000"/>
        </w:rPr>
        <w:t xml:space="preserve"> Еуразиялық экономикалық комиссия Алқасының 2018 жылғы 3 желтоқсандағы № 197 шешіміне енгізілетін ӨЗГЕРІСТЕР</w:t>
      </w:r>
    </w:p>
    <w:bookmarkEnd w:id="1"/>
    <w:p>
      <w:pPr>
        <w:spacing w:after="0"/>
        <w:ind w:left="0"/>
        <w:jc w:val="left"/>
      </w:pPr>
    </w:p>
    <w:p>
      <w:pPr>
        <w:spacing w:after="0"/>
        <w:ind w:left="0"/>
        <w:jc w:val="both"/>
      </w:pPr>
      <w:r>
        <w:rPr>
          <w:rFonts w:ascii="Times New Roman"/>
          <w:b w:val="false"/>
          <w:i w:val="false"/>
          <w:color w:val="000000"/>
          <w:sz w:val="28"/>
        </w:rPr>
        <w:t>
      1. Осы Шешіммен бекітілген Еуразиялық экономикалық одаққа мүше мемлекеттердің уәкілетті органдарының Еуразиялық экономикалық комиссияға беретін ресми статистикалық ақпаратының статистикалық көрсеткіштерінің тізбесінде: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"Тілігі" деген графадағы 196-позиция мұнай өнімдері түрлері бойынша"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219-позиция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219. </w:t>
            </w:r>
            <w:r>
              <w:rPr>
                <w:rFonts w:ascii="Times New Roman"/>
                <w:b/>
                <w:i w:val="false"/>
                <w:color w:val="000000"/>
                <w:sz w:val="20"/>
              </w:rPr>
              <w:t>Төлем</w:t>
            </w:r>
            <w:r>
              <w:rPr>
                <w:rFonts w:ascii="Times New Roman"/>
                <w:b/>
                <w:i w:val="false"/>
                <w:color w:val="000000"/>
                <w:sz w:val="20"/>
              </w:rPr>
              <w:t xml:space="preserve"> баланс</w:t>
            </w:r>
            <w:r>
              <w:rPr>
                <w:rFonts w:ascii="Times New Roman"/>
                <w:b/>
                <w:i w:val="false"/>
                <w:color w:val="000000"/>
                <w:sz w:val="20"/>
              </w:rPr>
              <w:t>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w:t>
            </w:r>
            <w:r>
              <w:rPr>
                <w:rFonts w:ascii="Times New Roman"/>
                <w:b/>
                <w:i w:val="false"/>
                <w:color w:val="000000"/>
                <w:sz w:val="20"/>
              </w:rPr>
              <w:t>тандарт</w:t>
            </w:r>
            <w:r>
              <w:rPr>
                <w:rFonts w:ascii="Times New Roman"/>
                <w:b/>
                <w:i w:val="false"/>
                <w:color w:val="000000"/>
                <w:sz w:val="20"/>
              </w:rPr>
              <w:t>ты ұсыным</w:t>
            </w:r>
          </w:p>
        </w:tc>
      </w:tr>
    </w:tbl>
    <w:p>
      <w:pPr>
        <w:spacing w:after="0"/>
        <w:ind w:left="0"/>
        <w:jc w:val="both"/>
      </w:pP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в) 222-позиция мынадай редакцияда жазылсын: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222. </w:t>
            </w:r>
            <w:r>
              <w:rPr>
                <w:rFonts w:ascii="Times New Roman"/>
                <w:b/>
                <w:i w:val="false"/>
                <w:color w:val="000000"/>
                <w:sz w:val="20"/>
              </w:rPr>
              <w:t>Сыртқы борышқа қызмет көрсету бойынша төлем графигінің көрсеткіштері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жеделдік бойынша секторлар шегінде</w:t>
            </w:r>
          </w:p>
        </w:tc>
      </w:tr>
    </w:tbl>
    <w:p>
      <w:pPr>
        <w:spacing w:after="0"/>
        <w:ind w:left="0"/>
        <w:jc w:val="both"/>
      </w:pPr>
      <w:r>
        <w:rPr>
          <w:rFonts w:ascii="Times New Roman"/>
          <w:b w:val="false"/>
          <w:i w:val="false"/>
          <w:color w:val="000000"/>
          <w:sz w:val="28"/>
        </w:rPr>
        <w:t>
      ".</w:t>
      </w:r>
    </w:p>
    <w:bookmarkStart w:name="z10" w:id="3"/>
    <w:p>
      <w:pPr>
        <w:spacing w:after="0"/>
        <w:ind w:left="0"/>
        <w:jc w:val="both"/>
      </w:pPr>
      <w:r>
        <w:rPr>
          <w:rFonts w:ascii="Times New Roman"/>
          <w:b w:val="false"/>
          <w:i w:val="false"/>
          <w:color w:val="000000"/>
          <w:sz w:val="28"/>
        </w:rPr>
        <w:t>
      2. Көрсетілген Шешіммен бекітілген Еуразиялық экономикалық одаққа мүше мемлекеттердің уәкілетті органдарының Еуразиялық экономикалық комиссияға ресми статистикалық ақпарат беруі форматтарында:</w:t>
      </w:r>
    </w:p>
    <w:bookmarkEnd w:id="3"/>
    <w:bookmarkStart w:name="z11" w:id="4"/>
    <w:p>
      <w:pPr>
        <w:spacing w:after="0"/>
        <w:ind w:left="0"/>
        <w:jc w:val="both"/>
      </w:pPr>
      <w:r>
        <w:rPr>
          <w:rFonts w:ascii="Times New Roman"/>
          <w:b w:val="false"/>
          <w:i w:val="false"/>
          <w:color w:val="000000"/>
          <w:sz w:val="28"/>
        </w:rPr>
        <w:t>
      а) F12.01.01, F12.01.04, F12.08.01, F12.08.04, F13.14.04,  F14.02.04, F15.18.02, F15.21.02, F15.22.02, F16.02.04, F16.08.01, F18.03.12 және F18.04.01 форматтар мынадай редакцияда жазылсын:</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3 желтоқсандағы</w:t>
            </w:r>
            <w:r>
              <w:br/>
            </w:r>
            <w:r>
              <w:rPr>
                <w:rFonts w:ascii="Times New Roman"/>
                <w:b w:val="false"/>
                <w:i w:val="false"/>
                <w:color w:val="000000"/>
                <w:sz w:val="20"/>
              </w:rPr>
              <w:t>№ 197 шешімімен</w:t>
            </w:r>
            <w:r>
              <w:br/>
            </w:r>
            <w:r>
              <w:rPr>
                <w:rFonts w:ascii="Times New Roman"/>
                <w:b w:val="false"/>
                <w:i w:val="false"/>
                <w:color w:val="000000"/>
                <w:sz w:val="20"/>
              </w:rPr>
              <w:t>БЕКІТІЛГЕН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ЕЭК</w:t>
            </w:r>
            <w:r>
              <w:rPr>
                <w:rFonts w:ascii="Times New Roman"/>
                <w:b/>
                <w:i w:val="false"/>
                <w:color w:val="000000"/>
                <w:sz w:val="20"/>
              </w:rPr>
              <w:t xml:space="preserve"> формат</w:t>
            </w:r>
            <w:r>
              <w:rPr>
                <w:rFonts w:ascii="Times New Roman"/>
                <w:b/>
                <w:i w:val="false"/>
                <w:color w:val="000000"/>
                <w:sz w:val="20"/>
              </w:rPr>
              <w:t>ының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F12.01.01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Кезеңділігі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қараша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 w:id="5"/>
    <w:p>
      <w:pPr>
        <w:spacing w:after="0"/>
        <w:ind w:left="0"/>
        <w:jc w:val="left"/>
      </w:pPr>
      <w:r>
        <w:rPr>
          <w:rFonts w:ascii="Times New Roman"/>
          <w:b/>
          <w:i w:val="false"/>
          <w:color w:val="000000"/>
        </w:rPr>
        <w:t xml:space="preserve"> Мемлекеттік басқару секторының шоғырландырылған бюджеті (Халықаралық валюта қорының әдістемесі бойынша, кассалық әдіспен)</w:t>
      </w:r>
    </w:p>
    <w:bookmarkEnd w:id="5"/>
    <w:bookmarkStart w:name="z14" w:id="6"/>
    <w:p>
      <w:pPr>
        <w:spacing w:after="0"/>
        <w:ind w:left="0"/>
        <w:jc w:val="both"/>
      </w:pPr>
      <w:r>
        <w:rPr>
          <w:rFonts w:ascii="Times New Roman"/>
          <w:b w:val="false"/>
          <w:i w:val="false"/>
          <w:color w:val="000000"/>
          <w:sz w:val="28"/>
        </w:rPr>
        <w:t>
      1-кесте</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валютада миллион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ақшалай түсімдер (02 + 03 + 04 + 05)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қажеттіліктерге аударымдар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кірістер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қызметтер жүргізу үшін ақшалай төлемдер (07 + 08 + 09 + 10 + 11 + 12 + 13)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еңбегіне ақы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 көрсетуді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жәрдемақы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төлемдер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 қаражатының таза түсімі (</w:t>
            </w:r>
            <w:r>
              <w:rPr>
                <w:rFonts w:ascii="Times New Roman"/>
                <w:b w:val="false"/>
                <w:i/>
                <w:color w:val="000000"/>
                <w:sz w:val="20"/>
              </w:rPr>
              <w:t>01-06)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активтерге салынатын ақша ағындары: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емес активтерді сатып алу </w:t>
            </w:r>
            <w:r>
              <w:rPr>
                <w:rFonts w:ascii="Times New Roman"/>
                <w:b w:val="false"/>
                <w:i/>
                <w:color w:val="000000"/>
                <w:sz w:val="20"/>
              </w:rPr>
              <w:t>(17+18+19+20)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айналымдағы қаражаттың қоры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Құндылықтар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Өндірілмеген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активтерді сату </w:t>
            </w:r>
            <w:r>
              <w:rPr>
                <w:rFonts w:ascii="Times New Roman"/>
                <w:b w:val="false"/>
                <w:i/>
                <w:color w:val="000000"/>
                <w:sz w:val="20"/>
              </w:rPr>
              <w:t>(22+23+24+25)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айналымдағы қаражаттың қоры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Құндылықтар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Өндірілмеген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қаражаттардың таза ағындары: қаржылық емес активтерге инвестициялар (</w:t>
            </w:r>
            <w:r>
              <w:rPr>
                <w:rFonts w:ascii="Times New Roman"/>
                <w:b w:val="false"/>
                <w:i/>
                <w:color w:val="000000"/>
                <w:sz w:val="20"/>
              </w:rPr>
              <w:t>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тапшылығы (профициті) (</w:t>
            </w:r>
            <w:r>
              <w:rPr>
                <w:rFonts w:ascii="Times New Roman"/>
                <w:b w:val="false"/>
                <w:i/>
                <w:color w:val="000000"/>
                <w:sz w:val="20"/>
              </w:rPr>
              <w:t>01-06-26)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операцияларымен байланысты ақша ағындары: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Ақшадан басқа қаржы активтерін таза сатып алу </w:t>
            </w:r>
            <w:r>
              <w:rPr>
                <w:rFonts w:ascii="Times New Roman"/>
                <w:b w:val="false"/>
                <w:i/>
                <w:color w:val="000000"/>
                <w:sz w:val="20"/>
              </w:rPr>
              <w:t>(30+39)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w:t>
            </w:r>
            <w:r>
              <w:rPr>
                <w:rFonts w:ascii="Times New Roman"/>
                <w:b w:val="false"/>
                <w:i/>
                <w:color w:val="000000"/>
                <w:sz w:val="20"/>
              </w:rPr>
              <w:t>(31+32+33+37+38)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және депозиттер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акциялардан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мен займдар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ішінен: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деңгейдегі бюджеттерге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заңды тұлғаларға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жеке тұлғаларға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үлестік қатысудың басқа нысандары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дебиторлық берешектер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w:t>
            </w:r>
            <w:r>
              <w:rPr>
                <w:rFonts w:ascii="Times New Roman"/>
                <w:b w:val="false"/>
                <w:i/>
                <w:color w:val="000000"/>
                <w:sz w:val="20"/>
              </w:rPr>
              <w:t>(40+41+42+45+46)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және депозиттер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акциялардан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мен займдар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заңды тұлғаларға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мемлекеттерге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үлестік қатысудың басқа нысандары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дебиторлық берешектер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алтын және арнайы қарыз құқығы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міндеттеме </w:t>
            </w:r>
            <w:r>
              <w:rPr>
                <w:rFonts w:ascii="Times New Roman"/>
                <w:b w:val="false"/>
                <w:i/>
                <w:color w:val="000000"/>
                <w:sz w:val="20"/>
              </w:rPr>
              <w:t>(49+57)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w:t>
            </w:r>
            <w:r>
              <w:rPr>
                <w:rFonts w:ascii="Times New Roman"/>
                <w:b w:val="false"/>
                <w:i/>
                <w:color w:val="000000"/>
                <w:sz w:val="20"/>
              </w:rPr>
              <w:t>(50+51+52+55+56)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және депозиттер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акциялардан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мен займдар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ішінен: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деңгейлердегі бюджеттерден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заңды тұлғалардан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үлестік қатысудың басқа нысандары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дебиторлық берешектер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w:t>
            </w:r>
            <w:r>
              <w:rPr>
                <w:rFonts w:ascii="Times New Roman"/>
                <w:b w:val="false"/>
                <w:i/>
                <w:color w:val="000000"/>
                <w:sz w:val="20"/>
              </w:rPr>
              <w:t>(58+59+60+63+64)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және депозиттер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акциялардан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мен займдар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ішінен: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заңды тұлғалардан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мемлекеттерден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үлестік қатысудың басқа нысандары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дебиторлық берешектер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 бойынша  операциялардан  түскен ақша қаражаттарының таза ағымы </w:t>
            </w:r>
            <w:r>
              <w:rPr>
                <w:rFonts w:ascii="Times New Roman"/>
                <w:b w:val="false"/>
                <w:i/>
                <w:color w:val="000000"/>
                <w:sz w:val="20"/>
              </w:rPr>
              <w:t xml:space="preserve">(-29+48)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қорларындағы таза өзгеріс </w:t>
            </w:r>
            <w:r>
              <w:rPr>
                <w:rFonts w:ascii="Times New Roman"/>
                <w:b w:val="false"/>
                <w:i/>
                <w:color w:val="000000"/>
                <w:sz w:val="20"/>
              </w:rPr>
              <w:t>(31+58)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 w:id="7"/>
    <w:p>
      <w:pPr>
        <w:spacing w:after="0"/>
        <w:ind w:left="0"/>
        <w:jc w:val="both"/>
      </w:pPr>
      <w:r>
        <w:rPr>
          <w:rFonts w:ascii="Times New Roman"/>
          <w:b w:val="false"/>
          <w:i w:val="false"/>
          <w:color w:val="000000"/>
          <w:sz w:val="28"/>
        </w:rPr>
        <w:t>
      2-кесте</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Үкіметтің бюджеті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ішінен: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жәрдемақы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ішінен: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активтермен операциялар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Тапшылық (профицит) </w:t>
            </w:r>
            <w:r>
              <w:rPr>
                <w:rFonts w:ascii="Times New Roman"/>
                <w:b w:val="false"/>
                <w:i/>
                <w:color w:val="000000"/>
                <w:sz w:val="20"/>
              </w:rPr>
              <w:t>(01-03-06)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басқару органдарының бюджеті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активтермен операциялар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Тапшылық  (профицит) </w:t>
            </w:r>
            <w:r>
              <w:rPr>
                <w:rFonts w:ascii="Times New Roman"/>
                <w:b w:val="false"/>
                <w:i/>
                <w:color w:val="000000"/>
                <w:sz w:val="20"/>
              </w:rPr>
              <w:t>(08-09-10)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басқару органдарының бюджеті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активтермен операциялар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(профицит) </w:t>
            </w:r>
            <w:r>
              <w:rPr>
                <w:rFonts w:ascii="Times New Roman"/>
                <w:b w:val="false"/>
                <w:i/>
                <w:color w:val="000000"/>
                <w:sz w:val="20"/>
              </w:rPr>
              <w:t>(12-13-14)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 қорының бюджеті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ішінен: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қажеттілікке жарналар (аударымдар)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ішінен: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жәрдемақылар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ішінен: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активтермен операциялар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Тапшылық  (профицит) </w:t>
            </w:r>
            <w:r>
              <w:rPr>
                <w:rFonts w:ascii="Times New Roman"/>
                <w:b w:val="false"/>
                <w:i/>
                <w:color w:val="000000"/>
                <w:sz w:val="20"/>
              </w:rPr>
              <w:t>(16-18-21)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 Әлеуметтік қамсыздандыру қорларын қоспағанда.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органның ескертуі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Байланысушы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3 желтоқсандағы</w:t>
            </w:r>
            <w:r>
              <w:br/>
            </w:r>
            <w:r>
              <w:rPr>
                <w:rFonts w:ascii="Times New Roman"/>
                <w:b w:val="false"/>
                <w:i w:val="false"/>
                <w:color w:val="000000"/>
                <w:sz w:val="20"/>
              </w:rPr>
              <w:t>№ 197 шешімімен</w:t>
            </w:r>
            <w:r>
              <w:br/>
            </w:r>
            <w:r>
              <w:rPr>
                <w:rFonts w:ascii="Times New Roman"/>
                <w:b w:val="false"/>
                <w:i w:val="false"/>
                <w:color w:val="000000"/>
                <w:sz w:val="20"/>
              </w:rPr>
              <w:t>БЕКІТІЛГЕН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ЕЭК формат</w:t>
            </w:r>
            <w:r>
              <w:rPr>
                <w:rFonts w:ascii="Times New Roman"/>
                <w:b/>
                <w:i w:val="false"/>
                <w:color w:val="000000"/>
                <w:sz w:val="20"/>
              </w:rPr>
              <w:t xml:space="preserve">ының </w:t>
            </w:r>
            <w:r>
              <w:rPr>
                <w:rFonts w:ascii="Times New Roman"/>
                <w:b w:val="false"/>
                <w:i w:val="false"/>
                <w:color w:val="000000"/>
                <w:sz w:val="20"/>
              </w:rPr>
              <w:t xml:space="preserve"> </w:t>
            </w:r>
            <w:r>
              <w:rPr>
                <w:rFonts w:ascii="Times New Roman"/>
                <w:b/>
                <w:i w:val="false"/>
                <w:color w:val="000000"/>
                <w:sz w:val="20"/>
              </w:rPr>
              <w:t>к</w:t>
            </w:r>
            <w:r>
              <w:rPr>
                <w:rFonts w:ascii="Times New Roman"/>
                <w:b/>
                <w:i w:val="false"/>
                <w:color w:val="000000"/>
                <w:sz w:val="20"/>
              </w:rPr>
              <w:t>од</w:t>
            </w:r>
            <w:r>
              <w:rPr>
                <w:rFonts w:ascii="Times New Roman"/>
                <w:b/>
                <w:i w:val="false"/>
                <w:color w:val="000000"/>
                <w:sz w:val="20"/>
              </w:rPr>
              <w:t>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F12.01.04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Кезеңділігі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65-ші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(Q1,Q2,Q3,Q4)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 w:id="8"/>
    <w:p>
      <w:pPr>
        <w:spacing w:after="0"/>
        <w:ind w:left="0"/>
        <w:jc w:val="left"/>
      </w:pPr>
      <w:r>
        <w:rPr>
          <w:rFonts w:ascii="Times New Roman"/>
          <w:b/>
          <w:i w:val="false"/>
          <w:color w:val="000000"/>
        </w:rPr>
        <w:t xml:space="preserve"> Мемлекеттік басқару секторының шоғырландырылған бюджеті (Халықаралық валюта қорының әдістемесі бойынша, кассалық әдіспен)</w:t>
      </w:r>
    </w:p>
    <w:bookmarkEnd w:id="8"/>
    <w:bookmarkStart w:name="z18" w:id="9"/>
    <w:p>
      <w:pPr>
        <w:spacing w:after="0"/>
        <w:ind w:left="0"/>
        <w:jc w:val="both"/>
      </w:pPr>
      <w:r>
        <w:rPr>
          <w:rFonts w:ascii="Times New Roman"/>
          <w:b w:val="false"/>
          <w:i w:val="false"/>
          <w:color w:val="000000"/>
          <w:sz w:val="28"/>
        </w:rPr>
        <w:t>
      1-кесте</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валютада миллион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Операциялық қызметтен ақшалай түсімдер </w:t>
            </w:r>
            <w:r>
              <w:rPr>
                <w:rFonts w:ascii="Times New Roman"/>
                <w:b w:val="false"/>
                <w:i/>
                <w:color w:val="000000"/>
                <w:sz w:val="20"/>
              </w:rPr>
              <w:t>(02+03+04+05)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қажеттіліктерге аударымдар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кірістер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Операциялық қызметтерді жүргізу үшін ақшалай төлемдер </w:t>
            </w:r>
            <w:r>
              <w:rPr>
                <w:rFonts w:ascii="Times New Roman"/>
                <w:b w:val="false"/>
                <w:i/>
                <w:color w:val="000000"/>
                <w:sz w:val="20"/>
              </w:rPr>
              <w:t>(07+08+09+10+11+12+13)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еңбегіне ақы төлеу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қызметтерді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жәрдемақылар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төлемдер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Операциялық қызметтен түскен ақша қаражатының таза түсімі </w:t>
            </w:r>
            <w:r>
              <w:rPr>
                <w:rFonts w:ascii="Times New Roman"/>
                <w:b w:val="false"/>
                <w:i/>
                <w:color w:val="000000"/>
                <w:sz w:val="20"/>
              </w:rPr>
              <w:t xml:space="preserve">(01-06)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активтерге салынатын ақша ағындары: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емес активтерді сатып алу </w:t>
            </w:r>
            <w:r>
              <w:rPr>
                <w:rFonts w:ascii="Times New Roman"/>
                <w:b w:val="false"/>
                <w:i/>
                <w:color w:val="000000"/>
                <w:sz w:val="20"/>
              </w:rPr>
              <w:t>(17+18+19+20)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айналымдағы қаражат қорлары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Құндылықтар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Өндірілмейтін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емес активтерді сату </w:t>
            </w:r>
            <w:r>
              <w:rPr>
                <w:rFonts w:ascii="Times New Roman"/>
                <w:b w:val="false"/>
                <w:i/>
                <w:color w:val="000000"/>
                <w:sz w:val="20"/>
              </w:rPr>
              <w:t>(22+23+24+25)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айналымдағы қаражат қорлары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Құндылықтар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Өндірілмейтін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Ақшалай қаражаттардың таза ағындары: қаржылық емес активтерге инвестициялар </w:t>
            </w:r>
            <w:r>
              <w:rPr>
                <w:rFonts w:ascii="Times New Roman"/>
                <w:b w:val="false"/>
                <w:i/>
                <w:color w:val="000000"/>
                <w:sz w:val="20"/>
              </w:rPr>
              <w:t>(16-21)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тапшылығы (профицит) </w:t>
            </w:r>
            <w:r>
              <w:rPr>
                <w:rFonts w:ascii="Times New Roman"/>
                <w:b w:val="false"/>
                <w:i/>
                <w:color w:val="000000"/>
                <w:sz w:val="20"/>
              </w:rPr>
              <w:t>(01-06-26)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операцияларымен байланысты ақша ағындары: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Ақшадан басқа қаржы активтерін таза сатып алу </w:t>
            </w:r>
            <w:r>
              <w:rPr>
                <w:rFonts w:ascii="Times New Roman"/>
                <w:b w:val="false"/>
                <w:i/>
                <w:color w:val="000000"/>
                <w:sz w:val="20"/>
              </w:rPr>
              <w:t>(30+39)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w:t>
            </w:r>
            <w:r>
              <w:rPr>
                <w:rFonts w:ascii="Times New Roman"/>
                <w:b w:val="false"/>
                <w:i/>
                <w:color w:val="000000"/>
                <w:sz w:val="20"/>
              </w:rPr>
              <w:t>(31+32+33+37+38)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және депозиттер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акциялардан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мен займдар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ішінен: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деңгейлердегі бюджеттерге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заңды тұлғаларға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жеке тұлғаларға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үлестік қатысудың басқа нысандары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дебиторлық берешек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w:t>
            </w:r>
            <w:r>
              <w:rPr>
                <w:rFonts w:ascii="Times New Roman"/>
                <w:b w:val="false"/>
                <w:i/>
                <w:color w:val="000000"/>
                <w:sz w:val="20"/>
              </w:rPr>
              <w:t>(40+41+42+45+46)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және депозиттер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акциялардан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мен  займдар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ішінен: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заңды тұлғаларға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мемлекеттерге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үлестік қатысудың басқа нысандары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дебиторлық берешек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алтын және арнайы қарыз құқығы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міндеттеме қабылдау </w:t>
            </w:r>
            <w:r>
              <w:rPr>
                <w:rFonts w:ascii="Times New Roman"/>
                <w:b w:val="false"/>
                <w:i/>
                <w:color w:val="000000"/>
                <w:sz w:val="20"/>
              </w:rPr>
              <w:t>(49+57)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w:t>
            </w:r>
            <w:r>
              <w:rPr>
                <w:rFonts w:ascii="Times New Roman"/>
                <w:b w:val="false"/>
                <w:i/>
                <w:color w:val="000000"/>
                <w:sz w:val="20"/>
              </w:rPr>
              <w:t>(50+51+52+55+56)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және депозиттер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акциялардан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мен займдар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ішінен: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деңгейлердегі бюджеттерден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заңды тұлғалардан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үлестік қатысудың басқа нысандары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дебиторлық берешек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w:t>
            </w:r>
            <w:r>
              <w:rPr>
                <w:rFonts w:ascii="Times New Roman"/>
                <w:b w:val="false"/>
                <w:i/>
                <w:color w:val="000000"/>
                <w:sz w:val="20"/>
              </w:rPr>
              <w:t>(58+59+60+63+64)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және депозиттер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акциялардан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мен займдар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ішінен: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заңды тұлғалардан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мемлекеттерден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үлестік қатысудың басқа нысандары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дебиторлық берешек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 операцияларымен байланысты таза ақша ағындары </w:t>
            </w:r>
            <w:r>
              <w:rPr>
                <w:rFonts w:ascii="Times New Roman"/>
                <w:b w:val="false"/>
                <w:i/>
                <w:color w:val="000000"/>
                <w:sz w:val="20"/>
              </w:rPr>
              <w:t>(-29+48)</w:t>
            </w:r>
            <w:r>
              <w:rPr>
                <w:rFonts w:ascii="Times New Roman"/>
                <w:b w:val="false"/>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қаражаттары қорларындағы таза өзгерістер </w:t>
            </w:r>
            <w:r>
              <w:rPr>
                <w:rFonts w:ascii="Times New Roman"/>
                <w:b w:val="false"/>
                <w:i/>
                <w:color w:val="000000"/>
                <w:sz w:val="20"/>
              </w:rPr>
              <w:t xml:space="preserve"> (31+58)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 w:id="10"/>
    <w:p>
      <w:pPr>
        <w:spacing w:after="0"/>
        <w:ind w:left="0"/>
        <w:jc w:val="both"/>
      </w:pPr>
      <w:r>
        <w:rPr>
          <w:rFonts w:ascii="Times New Roman"/>
          <w:b w:val="false"/>
          <w:i w:val="false"/>
          <w:color w:val="000000"/>
          <w:sz w:val="28"/>
        </w:rPr>
        <w:t>
      2-кесте</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үкіметтің бюджеті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ішінен: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жәрдемақылар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ішінен: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активтермен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Тапшылық  (профицит)</w:t>
            </w:r>
            <w:r>
              <w:rPr>
                <w:rFonts w:ascii="Times New Roman"/>
                <w:b w:val="false"/>
                <w:i/>
                <w:color w:val="000000"/>
                <w:sz w:val="20"/>
              </w:rPr>
              <w:t xml:space="preserve"> (01-03-06)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басқару органдарының бюджеті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активтермен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Тапшылық  (профицит) </w:t>
            </w:r>
            <w:r>
              <w:rPr>
                <w:rFonts w:ascii="Times New Roman"/>
                <w:b w:val="false"/>
                <w:i/>
                <w:color w:val="000000"/>
                <w:sz w:val="20"/>
              </w:rPr>
              <w:t>(08-09-10)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басқару органдарының  бюджеті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активтермен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Тапшылық  (профицит) </w:t>
            </w:r>
            <w:r>
              <w:rPr>
                <w:rFonts w:ascii="Times New Roman"/>
                <w:b w:val="false"/>
                <w:i/>
                <w:color w:val="000000"/>
                <w:sz w:val="20"/>
              </w:rPr>
              <w:t>(12-13-14)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 қорының бюджеті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ішінен: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қажеттіліктерге жарналар (аударымдар)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ішінен: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жәрдемақылар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ішінен: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активтермен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Тапшылық (профицит)</w:t>
            </w:r>
            <w:r>
              <w:rPr>
                <w:rFonts w:ascii="Times New Roman"/>
                <w:b w:val="false"/>
                <w:i/>
                <w:color w:val="000000"/>
                <w:sz w:val="20"/>
              </w:rPr>
              <w:t xml:space="preserve"> (16-18-21)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 Әлеуметтік  қамсыздандыру қорларын қоспағанда.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органның ескертуі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Байланысушы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3 желтоқсандағы</w:t>
            </w:r>
            <w:r>
              <w:br/>
            </w:r>
            <w:r>
              <w:rPr>
                <w:rFonts w:ascii="Times New Roman"/>
                <w:b w:val="false"/>
                <w:i w:val="false"/>
                <w:color w:val="000000"/>
                <w:sz w:val="20"/>
              </w:rPr>
              <w:t>№ 197 шешімімен</w:t>
            </w:r>
            <w:r>
              <w:br/>
            </w:r>
            <w:r>
              <w:rPr>
                <w:rFonts w:ascii="Times New Roman"/>
                <w:b w:val="false"/>
                <w:i w:val="false"/>
                <w:color w:val="000000"/>
                <w:sz w:val="20"/>
              </w:rPr>
              <w:t>БЕКІТІЛГЕН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ЕЭК формат</w:t>
            </w:r>
            <w:r>
              <w:rPr>
                <w:rFonts w:ascii="Times New Roman"/>
                <w:b/>
                <w:i w:val="false"/>
                <w:color w:val="000000"/>
                <w:sz w:val="20"/>
              </w:rPr>
              <w:t xml:space="preserve">ының </w:t>
            </w:r>
            <w:r>
              <w:rPr>
                <w:rFonts w:ascii="Times New Roman"/>
                <w:b w:val="false"/>
                <w:i w:val="false"/>
                <w:color w:val="000000"/>
                <w:sz w:val="20"/>
              </w:rPr>
              <w:t xml:space="preserve"> </w:t>
            </w:r>
            <w:r>
              <w:rPr>
                <w:rFonts w:ascii="Times New Roman"/>
                <w:b/>
                <w:i w:val="false"/>
                <w:color w:val="000000"/>
                <w:sz w:val="20"/>
              </w:rPr>
              <w:t>к</w:t>
            </w:r>
            <w:r>
              <w:rPr>
                <w:rFonts w:ascii="Times New Roman"/>
                <w:b/>
                <w:i w:val="false"/>
                <w:color w:val="000000"/>
                <w:sz w:val="20"/>
              </w:rPr>
              <w:t>од</w:t>
            </w:r>
            <w:r>
              <w:rPr>
                <w:rFonts w:ascii="Times New Roman"/>
                <w:b/>
                <w:i w:val="false"/>
                <w:color w:val="000000"/>
                <w:sz w:val="20"/>
              </w:rPr>
              <w:t>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F12.08.01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Кезеңділігі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Беру мерзімі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қыркүйек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 w:id="11"/>
    <w:p>
      <w:pPr>
        <w:spacing w:after="0"/>
        <w:ind w:left="0"/>
        <w:jc w:val="left"/>
      </w:pPr>
      <w:r>
        <w:rPr>
          <w:rFonts w:ascii="Times New Roman"/>
          <w:b/>
          <w:i w:val="false"/>
          <w:color w:val="000000"/>
        </w:rPr>
        <w:t xml:space="preserve"> Шоғырландырылған  бюджеттің кірістері (ұлттық әдістеме бойынша түсімдердің барлық түрі)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Сыныптауыш коды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сыныптауыш бойынша кірістердің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валютада миллион бірлік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валюта қорының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 Армения Республикасында – 5 белгі деңгейінде, Беларусь Республикасында – 5 белгі деңгейінде, Қазақстан Республикасында – 4 белгі деңгейінде,  Қырғыз Республикасында – 5 белгі деңгейінде, Ресей Федерациясында – 3 белгі деңгейінде. Код бос жолдарсыз және басқа да бөгде белгілерсіз жасалады.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органның ескертуі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Байланысушы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3 желтоқсандағы</w:t>
            </w:r>
            <w:r>
              <w:br/>
            </w:r>
            <w:r>
              <w:rPr>
                <w:rFonts w:ascii="Times New Roman"/>
                <w:b w:val="false"/>
                <w:i w:val="false"/>
                <w:color w:val="000000"/>
                <w:sz w:val="20"/>
              </w:rPr>
              <w:t>№ 197 шешімімен</w:t>
            </w:r>
            <w:r>
              <w:br/>
            </w:r>
            <w:r>
              <w:rPr>
                <w:rFonts w:ascii="Times New Roman"/>
                <w:b w:val="false"/>
                <w:i w:val="false"/>
                <w:color w:val="000000"/>
                <w:sz w:val="20"/>
              </w:rPr>
              <w:t>БЕКІТІЛГЕН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ЕЭК</w:t>
            </w:r>
            <w:r>
              <w:rPr>
                <w:rFonts w:ascii="Times New Roman"/>
                <w:b/>
                <w:i w:val="false"/>
                <w:color w:val="000000"/>
                <w:sz w:val="20"/>
              </w:rPr>
              <w:t xml:space="preserve"> форматының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F12.08.04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Кезеңділігі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40-шы күні </w:t>
            </w:r>
            <w:r>
              <w:rPr>
                <w:rFonts w:ascii="Times New Roman"/>
                <w:b w:val="false"/>
                <w:i w:val="false"/>
                <w:color w:val="000000"/>
                <w:vertAlign w:val="superscript"/>
              </w:rPr>
              <w:t>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(Q1,Q2,Q3,Q4)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 w:id="12"/>
    <w:p>
      <w:pPr>
        <w:spacing w:after="0"/>
        <w:ind w:left="0"/>
        <w:jc w:val="left"/>
      </w:pPr>
      <w:r>
        <w:rPr>
          <w:rFonts w:ascii="Times New Roman"/>
          <w:b/>
          <w:i w:val="false"/>
          <w:color w:val="000000"/>
        </w:rPr>
        <w:t xml:space="preserve"> Шоғырландырылған  бюджеттің кірістері (ұлттық әдістеме бойынша түсімдердің барлық түрі)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Сыныптауыш коды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сыныптауыш бойынша кірістердің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валютада миллион бірлік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валюта қоры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Армения Республикасында – 60-шы күні, Ресей Федерациясында – 45-ші күні,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Армения Республикасында - 5 белгі деңгейінде, Беларусь Республикасында – 5 белгі деңгейінде, Қазақстан Республикасында – 4 белгі деңгейінде, Қырғыз Республикасында – 5 белгі деңгейінде, Ресей Федерациясында – 3 белгі деңгейінде. Код бос жолдарсыз және басқа да бөгде белгілерсіз жасалады.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3 желтоқсандағы</w:t>
            </w:r>
            <w:r>
              <w:br/>
            </w:r>
            <w:r>
              <w:rPr>
                <w:rFonts w:ascii="Times New Roman"/>
                <w:b w:val="false"/>
                <w:i w:val="false"/>
                <w:color w:val="000000"/>
                <w:sz w:val="20"/>
              </w:rPr>
              <w:t>№ 197 шешімімен</w:t>
            </w:r>
            <w:r>
              <w:br/>
            </w:r>
            <w:r>
              <w:rPr>
                <w:rFonts w:ascii="Times New Roman"/>
                <w:b w:val="false"/>
                <w:i w:val="false"/>
                <w:color w:val="000000"/>
                <w:sz w:val="20"/>
              </w:rPr>
              <w:t>БЕКІТІЛГЕН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ЕЭК формат</w:t>
            </w:r>
            <w:r>
              <w:rPr>
                <w:rFonts w:ascii="Times New Roman"/>
                <w:b/>
                <w:i w:val="false"/>
                <w:color w:val="000000"/>
                <w:sz w:val="20"/>
              </w:rPr>
              <w:t xml:space="preserve">ының </w:t>
            </w:r>
            <w:r>
              <w:rPr>
                <w:rFonts w:ascii="Times New Roman"/>
                <w:b w:val="false"/>
                <w:i w:val="false"/>
                <w:color w:val="000000"/>
                <w:sz w:val="20"/>
              </w:rPr>
              <w:t xml:space="preserve"> </w:t>
            </w:r>
            <w:r>
              <w:rPr>
                <w:rFonts w:ascii="Times New Roman"/>
                <w:b/>
                <w:i w:val="false"/>
                <w:color w:val="000000"/>
                <w:sz w:val="20"/>
              </w:rPr>
              <w:t>к</w:t>
            </w:r>
            <w:r>
              <w:rPr>
                <w:rFonts w:ascii="Times New Roman"/>
                <w:b/>
                <w:i w:val="false"/>
                <w:color w:val="000000"/>
                <w:sz w:val="20"/>
              </w:rPr>
              <w:t>од</w:t>
            </w:r>
            <w:r>
              <w:rPr>
                <w:rFonts w:ascii="Times New Roman"/>
                <w:b/>
                <w:i w:val="false"/>
                <w:color w:val="000000"/>
                <w:sz w:val="20"/>
              </w:rPr>
              <w:t>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F13.14.04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Кезеңділігі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50-ші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(Q1,Q2,Q3,Q4)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 w:id="13"/>
    <w:p>
      <w:pPr>
        <w:spacing w:after="0"/>
        <w:ind w:left="0"/>
        <w:jc w:val="left"/>
      </w:pPr>
      <w:r>
        <w:rPr>
          <w:rFonts w:ascii="Times New Roman"/>
          <w:b/>
          <w:i w:val="false"/>
          <w:color w:val="000000"/>
        </w:rPr>
        <w:t xml:space="preserve"> Заңды тұлғаларға экономикалық қызмет түрлері бойынша ұлттық валютада берілетін кредиттер бойынша берешек</w:t>
      </w:r>
      <w:r>
        <w:rPr>
          <w:rFonts w:ascii="Times New Roman"/>
          <w:b/>
          <w:i w:val="false"/>
          <w:color w:val="000000"/>
          <w:vertAlign w:val="superscript"/>
        </w:rPr>
        <w:t>1</w:t>
      </w:r>
    </w:p>
    <w:bookmarkEnd w:id="13"/>
    <w:p>
      <w:pPr>
        <w:spacing w:after="0"/>
        <w:ind w:left="0"/>
        <w:jc w:val="both"/>
      </w:pPr>
      <w:r>
        <w:rPr>
          <w:rFonts w:ascii="Times New Roman"/>
          <w:b w:val="false"/>
          <w:i w:val="false"/>
          <w:color w:val="000000"/>
          <w:sz w:val="28"/>
        </w:rPr>
        <w:t>
      ұлттық валютадағы миллион бірлік, төртінші кезеңнің аяғында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КДЕС э</w:t>
            </w:r>
            <w:r>
              <w:rPr>
                <w:rFonts w:ascii="Times New Roman"/>
                <w:b/>
                <w:i w:val="false"/>
                <w:color w:val="000000"/>
                <w:sz w:val="20"/>
              </w:rPr>
              <w:t>кономи</w:t>
            </w:r>
            <w:r>
              <w:rPr>
                <w:rFonts w:ascii="Times New Roman"/>
                <w:b/>
                <w:i w:val="false"/>
                <w:color w:val="000000"/>
                <w:sz w:val="20"/>
              </w:rPr>
              <w:t>калық қызмет</w:t>
            </w:r>
            <w:r>
              <w:rPr>
                <w:rFonts w:ascii="Times New Roman"/>
                <w:b w:val="false"/>
                <w:i w:val="false"/>
                <w:color w:val="000000"/>
                <w:sz w:val="20"/>
              </w:rPr>
              <w:t xml:space="preserve"> </w:t>
            </w:r>
            <w:r>
              <w:rPr>
                <w:rFonts w:ascii="Times New Roman"/>
                <w:b/>
                <w:i w:val="false"/>
                <w:color w:val="000000"/>
                <w:sz w:val="20"/>
              </w:rPr>
              <w:t xml:space="preserve"> түрі </w:t>
            </w:r>
            <w:r>
              <w:rPr>
                <w:rFonts w:ascii="Times New Roman"/>
                <w:b/>
                <w:i w:val="false"/>
                <w:color w:val="000000"/>
                <w:sz w:val="20"/>
              </w:rPr>
              <w:t xml:space="preserve">(ред. 2) </w:t>
            </w:r>
            <w:r>
              <w:rPr>
                <w:rFonts w:ascii="Times New Roman"/>
                <w:b w:val="false"/>
                <w:i w:val="false"/>
                <w:color w:val="000000"/>
                <w:vertAlign w:val="superscript"/>
              </w:rPr>
              <w:t>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rPr>
                <w:rFonts w:ascii="Times New Roman"/>
                <w:b/>
                <w:i w:val="false"/>
                <w:color w:val="000000"/>
                <w:sz w:val="20"/>
              </w:rPr>
              <w:t>:</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1-топтан</w:t>
            </w:r>
            <w:r>
              <w:rPr>
                <w:rFonts w:ascii="Times New Roman"/>
                <w:b/>
                <w:i w:val="false"/>
                <w:color w:val="000000"/>
                <w:sz w:val="20"/>
              </w:rPr>
              <w:t xml:space="preserve">: </w:t>
            </w:r>
            <w:r>
              <w:rPr>
                <w:rFonts w:ascii="Times New Roman"/>
                <w:b/>
                <w:i w:val="false"/>
                <w:color w:val="000000"/>
                <w:sz w:val="20"/>
              </w:rPr>
              <w:t>мерзімі өтіп кеткен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rPr>
                <w:rFonts w:ascii="Times New Roman"/>
                <w:b/>
                <w:i w:val="false"/>
                <w:color w:val="000000"/>
                <w:sz w:val="20"/>
              </w:rPr>
              <w:t>:</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кредиттер</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Банктер берген кредиттер.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Деректерді беруді автоматтандыру мақсатында КДЕС (ред. 2) кодтары мен атаулары Еуразиялық экономикалық одақтың интеграцияланған ақпараттық жүйесінің статистикасы кіші жүйесінен жүктеледі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органның ескертуі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Байланысушы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3 желтоқсандағы</w:t>
            </w:r>
            <w:r>
              <w:br/>
            </w:r>
            <w:r>
              <w:rPr>
                <w:rFonts w:ascii="Times New Roman"/>
                <w:b w:val="false"/>
                <w:i w:val="false"/>
                <w:color w:val="000000"/>
                <w:sz w:val="20"/>
              </w:rPr>
              <w:t>№ 197 шешімімен</w:t>
            </w:r>
            <w:r>
              <w:br/>
            </w:r>
            <w:r>
              <w:rPr>
                <w:rFonts w:ascii="Times New Roman"/>
                <w:b w:val="false"/>
                <w:i w:val="false"/>
                <w:color w:val="000000"/>
                <w:sz w:val="20"/>
              </w:rPr>
              <w:t>БЕКІТІЛГЕН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ЕЭК формат</w:t>
            </w:r>
            <w:r>
              <w:rPr>
                <w:rFonts w:ascii="Times New Roman"/>
                <w:b/>
                <w:i w:val="false"/>
                <w:color w:val="000000"/>
                <w:sz w:val="20"/>
              </w:rPr>
              <w:t>ының</w:t>
            </w:r>
            <w:r>
              <w:rPr>
                <w:rFonts w:ascii="Times New Roman"/>
                <w:b w:val="false"/>
                <w:i w:val="false"/>
                <w:color w:val="000000"/>
                <w:sz w:val="20"/>
              </w:rPr>
              <w:t xml:space="preserve"> </w:t>
            </w:r>
            <w:r>
              <w:rPr>
                <w:rFonts w:ascii="Times New Roman"/>
                <w:b/>
                <w:i w:val="false"/>
                <w:color w:val="000000"/>
                <w:sz w:val="20"/>
              </w:rPr>
              <w:t>к</w:t>
            </w:r>
            <w:r>
              <w:rPr>
                <w:rFonts w:ascii="Times New Roman"/>
                <w:b/>
                <w:i w:val="false"/>
                <w:color w:val="000000"/>
                <w:sz w:val="20"/>
              </w:rPr>
              <w:t>од</w:t>
            </w:r>
            <w:r>
              <w:rPr>
                <w:rFonts w:ascii="Times New Roman"/>
                <w:b/>
                <w:i w:val="false"/>
                <w:color w:val="000000"/>
                <w:sz w:val="20"/>
              </w:rPr>
              <w:t>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F14.02.04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Кезеңділігі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тоқсандық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Беру мерзімі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10-шы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(Q1,Q2,Q3,Q4)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 w:id="14"/>
    <w:p>
      <w:pPr>
        <w:spacing w:after="0"/>
        <w:ind w:left="0"/>
        <w:jc w:val="left"/>
      </w:pPr>
      <w:r>
        <w:rPr>
          <w:rFonts w:ascii="Times New Roman"/>
          <w:b/>
          <w:i w:val="false"/>
          <w:color w:val="000000"/>
        </w:rPr>
        <w:t xml:space="preserve"> Тауарлардың жекелеген түрлерімен биржалық сауда жасау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Жолдың коды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Мәмілелер саны</w:t>
            </w:r>
            <w:r>
              <w:rPr>
                <w:rFonts w:ascii="Times New Roman"/>
                <w:b/>
                <w:i w:val="false"/>
                <w:color w:val="000000"/>
                <w:sz w:val="20"/>
              </w:rPr>
              <w:t xml:space="preserve">, </w:t>
            </w:r>
            <w:r>
              <w:rPr>
                <w:rFonts w:ascii="Times New Roman"/>
                <w:b/>
                <w:i w:val="false"/>
                <w:color w:val="000000"/>
                <w:sz w:val="20"/>
              </w:rPr>
              <w:t>бірлік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Мәмілелер көлемі, ұлттық валютада млн.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сауда лоты</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бағасы, ұлттық валюта бірліктері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Жемшөптік жүгері SCR1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Жемшөптік жүгері SCR2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Жемшөптік жүгері SCR3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Жұмсақ бидай SWH3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Жұмсақ бидай SWH4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Жұмсақ бидай SWH5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Ақ қант SSGYFO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Ақ қант SSGPFO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Жемдік арпа SBR1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Жемдік арпа SBR2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Жемдік арпа SBR3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Жұмсақ бидай FWH3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Жұмсақ бидай FWH4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Жұмсақ бидай FWH5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Ақ қант FSGCFO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Ақ қант FSGYFO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Ақ қант FSGPFO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Соя SB1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Соя SB2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Соя SB3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жүгері FCR1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жүгері FCR2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жүгері FCR3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күнбағыс FSF1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күнбағыс FSF2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күнбағыс FSF3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сыныпты бидай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сыныпты бидай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сыныпты бидай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 сыныпты бидай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5-ші сыныпты бидай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 сыныпты бидай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бидай тұқымы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2-сыныпты арпа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өндірісінде мия жасауға арналған арпа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мақсаттарына арналған арпа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(экспорт)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қара бидай, бидай ұны және жарма (экспорт))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дақылдарды қайта өңдеу өнімдері (экспорт)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Казейн техникалық (экспорт)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сүт (экспорт)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сарысу (экспорт)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(экспорт)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Мәйекті ірімшіктер мен сүзбе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сүт (ішкі нарық)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сары су (ішкі нарық)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(ішкі нарық)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Мәйекті ірімшіктер (ішкі нарық)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Шроттар, торталар, сары майды алу кезінде алынатын өнімдер (ішкі нарық, импорт)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және жемшөп қоспалары (ішкі нарық, импорт)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майлары мен майлы дақылдар (ішкі нарық, импорт)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(ішкі нарық, импорт)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"Премиум-95"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"нетбэк" (netback) бір тоннасы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"Регулятор-92"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"нетбэк" (netback) бір тоннасы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 отын "ДО жазғы"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"нетбэк" (netback) бір тоннасы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 отын "ДО қысқы"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"нетбэк" (netback) бір тоннасы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 отын "ДО маусымаралық"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"нетбэк" (netback) бір тоннасы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r>
              <w:rPr>
                <w:rFonts w:ascii="Times New Roman"/>
                <w:b/>
                <w:i w:val="false"/>
                <w:color w:val="000000"/>
                <w:sz w:val="20"/>
              </w:rPr>
              <w: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Байланысушы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3 желтоқсандағы</w:t>
            </w:r>
            <w:r>
              <w:br/>
            </w:r>
            <w:r>
              <w:rPr>
                <w:rFonts w:ascii="Times New Roman"/>
                <w:b w:val="false"/>
                <w:i w:val="false"/>
                <w:color w:val="000000"/>
                <w:sz w:val="20"/>
              </w:rPr>
              <w:t>№ 197 шешімімен</w:t>
            </w:r>
            <w:r>
              <w:br/>
            </w:r>
            <w:r>
              <w:rPr>
                <w:rFonts w:ascii="Times New Roman"/>
                <w:b w:val="false"/>
                <w:i w:val="false"/>
                <w:color w:val="000000"/>
                <w:sz w:val="20"/>
              </w:rPr>
              <w:t>БЕКІТІЛГЕН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ЕЭК</w:t>
            </w:r>
            <w:r>
              <w:rPr>
                <w:rFonts w:ascii="Times New Roman"/>
                <w:b/>
                <w:i w:val="false"/>
                <w:color w:val="000000"/>
                <w:sz w:val="20"/>
              </w:rPr>
              <w:t xml:space="preserve"> форматының коды</w:t>
            </w:r>
            <w:r>
              <w:rPr>
                <w:rFonts w:ascii="Times New Roman"/>
                <w:b w:val="false"/>
                <w:i w:val="false"/>
                <w:color w:val="000000"/>
                <w:sz w:val="20"/>
              </w:rPr>
              <w:t xml:space="preserv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F15.18.02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Кезеңділігі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70-ші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 w:id="15"/>
    <w:p>
      <w:pPr>
        <w:spacing w:after="0"/>
        <w:ind w:left="0"/>
        <w:jc w:val="left"/>
      </w:pPr>
      <w:r>
        <w:rPr>
          <w:rFonts w:ascii="Times New Roman"/>
          <w:b/>
          <w:i w:val="false"/>
          <w:color w:val="000000"/>
        </w:rPr>
        <w:t xml:space="preserve"> Экономикалық қызметтің  түрлері бойынша жұмыс істеп жатқан қаржы ұйымдары мен аудиторлар саны</w:t>
      </w:r>
      <w:r>
        <w:rPr>
          <w:rFonts w:ascii="Times New Roman"/>
          <w:b/>
          <w:i w:val="false"/>
          <w:color w:val="000000"/>
          <w:vertAlign w:val="superscript"/>
        </w:rPr>
        <w:t>1</w:t>
      </w:r>
    </w:p>
    <w:bookmarkEnd w:id="15"/>
    <w:bookmarkStart w:name="z30" w:id="16"/>
    <w:p>
      <w:pPr>
        <w:spacing w:after="0"/>
        <w:ind w:left="0"/>
        <w:jc w:val="both"/>
      </w:pPr>
      <w:r>
        <w:rPr>
          <w:rFonts w:ascii="Times New Roman"/>
          <w:b w:val="false"/>
          <w:i w:val="false"/>
          <w:color w:val="000000"/>
          <w:sz w:val="28"/>
        </w:rPr>
        <w:t>
      единиц</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КДЕС</w:t>
            </w:r>
            <w:r>
              <w:rPr>
                <w:rFonts w:ascii="Times New Roman"/>
                <w:b/>
                <w:i w:val="false"/>
                <w:color w:val="000000"/>
                <w:sz w:val="20"/>
              </w:rPr>
              <w:t xml:space="preserve"> экономикалық қызмет </w:t>
            </w:r>
            <w:r>
              <w:rPr>
                <w:rFonts w:ascii="Times New Roman"/>
                <w:b/>
                <w:i w:val="false"/>
                <w:color w:val="000000"/>
                <w:sz w:val="20"/>
              </w:rPr>
              <w:t xml:space="preserve">түрі (ред. 2) </w:t>
            </w:r>
            <w:r>
              <w:rPr>
                <w:rFonts w:ascii="Times New Roman"/>
                <w:b w:val="false"/>
                <w:i w:val="false"/>
                <w:color w:val="000000"/>
                <w:vertAlign w:val="superscript"/>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тұлғалардың филиалдары мен өкілдіктері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мемлекттік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Шетелдіктердің бақылауындағы (барлық елдер)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мүше мемлекеттер-дің бақылауында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бақылауындағы заңды тұлғалар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мүше мемлекеттердің бақылауындағы заңды тұлғалар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Кәсіпорынның статистикалық тіркелімі деректері бойынша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Деректерді беруді автоматтандыру мақсатында КДЕС  (ред. 2) кодтары мен атаулары Еуразиялық экономикалық одақтың интеграцияланған ақпараттық жүйесінің статистикасы кіші жүйесінен жүктеледі.</w:t>
      </w:r>
    </w:p>
    <w:bookmarkStart w:name="z31" w:id="17"/>
    <w:p>
      <w:pPr>
        <w:spacing w:after="0"/>
        <w:ind w:left="0"/>
        <w:jc w:val="both"/>
      </w:pPr>
      <w:r>
        <w:rPr>
          <w:rFonts w:ascii="Times New Roman"/>
          <w:b w:val="false"/>
          <w:i w:val="false"/>
          <w:color w:val="000000"/>
          <w:sz w:val="28"/>
        </w:rPr>
        <w:t>
      Ескерту. Қазақстан Республикасынан ақпарат SDMX (версия 2.1) стандартына сәйкес беріледі.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органның ескертуі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Байланысушы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3 желтоқсандағы</w:t>
            </w:r>
            <w:r>
              <w:br/>
            </w:r>
            <w:r>
              <w:rPr>
                <w:rFonts w:ascii="Times New Roman"/>
                <w:b w:val="false"/>
                <w:i w:val="false"/>
                <w:color w:val="000000"/>
                <w:sz w:val="20"/>
              </w:rPr>
              <w:t>№ 197 шешімімен</w:t>
            </w:r>
            <w:r>
              <w:br/>
            </w:r>
            <w:r>
              <w:rPr>
                <w:rFonts w:ascii="Times New Roman"/>
                <w:b w:val="false"/>
                <w:i w:val="false"/>
                <w:color w:val="000000"/>
                <w:sz w:val="20"/>
              </w:rPr>
              <w:t>БЕКІТІЛГЕН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ЕЭ</w:t>
            </w:r>
            <w:r>
              <w:rPr>
                <w:rFonts w:ascii="Times New Roman"/>
                <w:b/>
                <w:i w:val="false"/>
                <w:color w:val="000000"/>
                <w:sz w:val="20"/>
              </w:rPr>
              <w:t xml:space="preserve">К </w:t>
            </w:r>
            <w:r>
              <w:rPr>
                <w:rFonts w:ascii="Times New Roman"/>
                <w:b/>
                <w:i w:val="false"/>
                <w:color w:val="000000"/>
                <w:sz w:val="20"/>
              </w:rPr>
              <w:t xml:space="preserve"> формат</w:t>
            </w:r>
            <w:r>
              <w:rPr>
                <w:rFonts w:ascii="Times New Roman"/>
                <w:b/>
                <w:i w:val="false"/>
                <w:color w:val="000000"/>
                <w:sz w:val="20"/>
              </w:rPr>
              <w:t>ының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F15.21.02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Кезеңділігі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70-ші күні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 w:id="18"/>
    <w:p>
      <w:pPr>
        <w:spacing w:after="0"/>
        <w:ind w:left="0"/>
        <w:jc w:val="left"/>
      </w:pPr>
      <w:r>
        <w:rPr>
          <w:rFonts w:ascii="Times New Roman"/>
          <w:b/>
          <w:i w:val="false"/>
          <w:color w:val="000000"/>
        </w:rPr>
        <w:t xml:space="preserve"> Статистикалық тіркелім деректері бойынша қаржылық ұйымдар </w:t>
      </w:r>
      <w:r>
        <w:rPr>
          <w:rFonts w:ascii="Times New Roman"/>
          <w:b/>
          <w:i w:val="false"/>
          <w:color w:val="000000"/>
          <w:vertAlign w:val="superscript"/>
        </w:rPr>
        <w:t>1</w:t>
      </w:r>
    </w:p>
    <w:bookmarkEnd w:id="18"/>
    <w:bookmarkStart w:name="z34" w:id="19"/>
    <w:p>
      <w:pPr>
        <w:spacing w:after="0"/>
        <w:ind w:left="0"/>
        <w:jc w:val="both"/>
      </w:pPr>
      <w:r>
        <w:rPr>
          <w:rFonts w:ascii="Times New Roman"/>
          <w:b w:val="false"/>
          <w:i w:val="false"/>
          <w:color w:val="000000"/>
          <w:sz w:val="28"/>
        </w:rPr>
        <w:t>
      1-кесте</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Сәйкестендіру </w:t>
            </w:r>
            <w:r>
              <w:rPr>
                <w:rFonts w:ascii="Times New Roman"/>
                <w:b/>
                <w:i w:val="false"/>
                <w:color w:val="000000"/>
                <w:sz w:val="20"/>
              </w:rPr>
              <w:t xml:space="preserve"> код</w:t>
            </w:r>
            <w:r>
              <w:rPr>
                <w:rFonts w:ascii="Times New Roman"/>
                <w:b/>
                <w:i w:val="false"/>
                <w:color w:val="000000"/>
                <w:sz w:val="20"/>
              </w:rPr>
              <w:t>ы</w:t>
            </w:r>
            <w:r>
              <w:rPr>
                <w:rFonts w:ascii="Times New Roman"/>
                <w:b w:val="false"/>
                <w:i w:val="false"/>
                <w:color w:val="000000"/>
                <w:sz w:val="20"/>
              </w:rPr>
              <w:t xml:space="preserve"> </w:t>
            </w:r>
            <w:r>
              <w:rPr>
                <w:rFonts w:ascii="Times New Roman"/>
                <w:b w:val="false"/>
                <w:i w:val="false"/>
                <w:color w:val="000000"/>
                <w:vertAlign w:val="superscript"/>
              </w:rPr>
              <w:t>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Құқықтық бірлік коды</w:t>
            </w:r>
            <w:r>
              <w:rPr>
                <w:rFonts w:ascii="Times New Roman"/>
                <w:b w:val="false"/>
                <w:i w:val="false"/>
                <w:color w:val="000000"/>
                <w:vertAlign w:val="superscript"/>
              </w:rPr>
              <w:t xml:space="preserve"> 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ұйымының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секторының коды</w:t>
            </w:r>
            <w:r>
              <w:rPr>
                <w:rFonts w:ascii="Times New Roman"/>
                <w:b w:val="false"/>
                <w:i w:val="false"/>
                <w:color w:val="000000"/>
                <w:sz w:val="20"/>
              </w:rPr>
              <w:t xml:space="preserve"> </w:t>
            </w:r>
            <w:r>
              <w:rPr>
                <w:rFonts w:ascii="Times New Roman"/>
                <w:b w:val="false"/>
                <w:i w:val="false"/>
                <w:color w:val="000000"/>
                <w:vertAlign w:val="superscript"/>
              </w:rPr>
              <w:t>4</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түрінің коды</w:t>
            </w:r>
            <w:r>
              <w:rPr>
                <w:rFonts w:ascii="Times New Roman"/>
                <w:b w:val="false"/>
                <w:i w:val="false"/>
                <w:color w:val="000000"/>
                <w:sz w:val="20"/>
              </w:rPr>
              <w:t xml:space="preserve"> </w:t>
            </w:r>
            <w:r>
              <w:rPr>
                <w:rFonts w:ascii="Times New Roman"/>
                <w:b w:val="false"/>
                <w:i w:val="false"/>
                <w:color w:val="000000"/>
                <w:vertAlign w:val="superscript"/>
              </w:rPr>
              <w:t>5</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Ұйымдық-құқықтық нысанның коды</w:t>
            </w:r>
            <w:r>
              <w:rPr>
                <w:rFonts w:ascii="Times New Roman"/>
                <w:b w:val="false"/>
                <w:i w:val="false"/>
                <w:color w:val="000000"/>
                <w:sz w:val="20"/>
              </w:rPr>
              <w:t xml:space="preserve"> </w:t>
            </w:r>
            <w:r>
              <w:rPr>
                <w:rFonts w:ascii="Times New Roman"/>
                <w:b w:val="false"/>
                <w:i w:val="false"/>
                <w:color w:val="000000"/>
                <w:vertAlign w:val="superscript"/>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Жарғылық капиталдың құрылымы</w:t>
            </w:r>
            <w:r>
              <w:rPr>
                <w:rFonts w:ascii="Times New Roman"/>
                <w:b/>
                <w:i w:val="false"/>
                <w:color w:val="000000"/>
                <w:sz w:val="20"/>
              </w:rPr>
              <w:t>, п</w:t>
            </w:r>
            <w:r>
              <w:rPr>
                <w:rFonts w:ascii="Times New Roman"/>
                <w:b/>
                <w:i w:val="false"/>
                <w:color w:val="000000"/>
                <w:sz w:val="20"/>
              </w:rPr>
              <w:t>айыздар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жеке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 w:id="20"/>
    <w:p>
      <w:pPr>
        <w:spacing w:after="0"/>
        <w:ind w:left="0"/>
        <w:jc w:val="both"/>
      </w:pPr>
      <w:r>
        <w:rPr>
          <w:rFonts w:ascii="Times New Roman"/>
          <w:b w:val="false"/>
          <w:i w:val="false"/>
          <w:color w:val="000000"/>
          <w:sz w:val="28"/>
        </w:rPr>
        <w:t xml:space="preserve">
      2- кесте </w:t>
      </w:r>
      <w:r>
        <w:rPr>
          <w:rFonts w:ascii="Times New Roman"/>
          <w:b w:val="false"/>
          <w:i w:val="false"/>
          <w:color w:val="000000"/>
          <w:vertAlign w:val="superscript"/>
        </w:rPr>
        <w:t>7</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Сәйкестендіру </w:t>
            </w:r>
            <w:r>
              <w:rPr>
                <w:rFonts w:ascii="Times New Roman"/>
                <w:b/>
                <w:i w:val="false"/>
                <w:color w:val="000000"/>
                <w:sz w:val="20"/>
              </w:rPr>
              <w:t xml:space="preserve">коды </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Елдің коды</w:t>
            </w:r>
            <w:r>
              <w:rPr>
                <w:rFonts w:ascii="Times New Roman"/>
                <w:b w:val="false"/>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Жарғылық капиталға қатысу</w:t>
            </w:r>
            <w:r>
              <w:rPr>
                <w:rFonts w:ascii="Times New Roman"/>
                <w:b/>
                <w:i w:val="false"/>
                <w:color w:val="000000"/>
                <w:sz w:val="20"/>
              </w:rPr>
              <w:t>, п</w:t>
            </w:r>
            <w:r>
              <w:rPr>
                <w:rFonts w:ascii="Times New Roman"/>
                <w:b/>
                <w:i w:val="false"/>
                <w:color w:val="000000"/>
                <w:sz w:val="20"/>
              </w:rPr>
              <w:t>айыздар</w:t>
            </w:r>
            <w:r>
              <w:rPr>
                <w:rFonts w:ascii="Times New Roman"/>
                <w:b w:val="false"/>
                <w:i w:val="false"/>
                <w:color w:val="000000"/>
                <w:sz w:val="20"/>
              </w:rPr>
              <w:t xml:space="preserv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 w:id="21"/>
    <w:p>
      <w:pPr>
        <w:spacing w:after="0"/>
        <w:ind w:left="0"/>
        <w:jc w:val="both"/>
      </w:pPr>
      <w:r>
        <w:rPr>
          <w:rFonts w:ascii="Times New Roman"/>
          <w:b w:val="false"/>
          <w:i w:val="false"/>
          <w:color w:val="000000"/>
          <w:sz w:val="28"/>
        </w:rPr>
        <w:t>
      2-кестені толтырудың мысалы: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Сәйкестендіру </w:t>
            </w:r>
            <w:r>
              <w:rPr>
                <w:rFonts w:ascii="Times New Roman"/>
                <w:b/>
                <w:i w:val="false"/>
                <w:color w:val="000000"/>
                <w:sz w:val="20"/>
              </w:rPr>
              <w:t>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Елдің коды</w:t>
            </w:r>
            <w:r>
              <w:rPr>
                <w:rFonts w:ascii="Times New Roman"/>
                <w:b w:val="false"/>
                <w:i w:val="false"/>
                <w:color w:val="000000"/>
                <w:sz w:val="2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Жарғылық капиталға қатысу, пайыздар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Форматты толтыру кезінде тек жұмыс істеп тұрған ұйымдар ғана ескеріледі, 1 және 2-кестелер әр түрлі парақтарда xlsx файлында орналастырылады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Армения Республикасында – салық төлеушінің есептік нөмірі;</w:t>
      </w:r>
    </w:p>
    <w:p>
      <w:pPr>
        <w:spacing w:after="0"/>
        <w:ind w:left="0"/>
        <w:jc w:val="both"/>
      </w:pPr>
      <w:r>
        <w:rPr>
          <w:rFonts w:ascii="Times New Roman"/>
          <w:b w:val="false"/>
          <w:i w:val="false"/>
          <w:color w:val="000000"/>
          <w:sz w:val="28"/>
        </w:rPr>
        <w:t>
      Беларусь Республикасында – салық төлеушінің есептік нөмірі;</w:t>
      </w:r>
    </w:p>
    <w:p>
      <w:pPr>
        <w:spacing w:after="0"/>
        <w:ind w:left="0"/>
        <w:jc w:val="both"/>
      </w:pPr>
      <w:r>
        <w:rPr>
          <w:rFonts w:ascii="Times New Roman"/>
          <w:b w:val="false"/>
          <w:i w:val="false"/>
          <w:color w:val="000000"/>
          <w:sz w:val="28"/>
        </w:rPr>
        <w:t>
      Қазақстан Республикасында – бизнес сәйкестендіру нөмірі;</w:t>
      </w:r>
    </w:p>
    <w:p>
      <w:pPr>
        <w:spacing w:after="0"/>
        <w:ind w:left="0"/>
        <w:jc w:val="both"/>
      </w:pPr>
      <w:r>
        <w:rPr>
          <w:rFonts w:ascii="Times New Roman"/>
          <w:b w:val="false"/>
          <w:i w:val="false"/>
          <w:color w:val="000000"/>
          <w:sz w:val="28"/>
        </w:rPr>
        <w:t>
      Қырғыз Республикасында – сәйкестендірілген салықтық нөмір;</w:t>
      </w:r>
    </w:p>
    <w:p>
      <w:pPr>
        <w:spacing w:after="0"/>
        <w:ind w:left="0"/>
        <w:jc w:val="both"/>
      </w:pPr>
      <w:r>
        <w:rPr>
          <w:rFonts w:ascii="Times New Roman"/>
          <w:b w:val="false"/>
          <w:i w:val="false"/>
          <w:color w:val="000000"/>
          <w:sz w:val="28"/>
        </w:rPr>
        <w:t>
      Ресей  Федерациясында – салық төлеушінің сәйкестендірілген нөмірі.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11 – заңды тұлға;121 – филиал;122 – өкілдік.</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val="false"/>
          <w:i w:val="false"/>
          <w:color w:val="000000"/>
          <w:sz w:val="28"/>
        </w:rPr>
        <w:t>Еуразиялық экономикалық комиссия Алқасының 2015 ж.18.08.  № 18 ұсынымына сәйкес ЭИСС коды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4 белгі деңгейіндегі (Еуразиялық экономикалық комиссия Алқасының 2015 жылғы 22 желтоқсандағы № 29 ұсынымы) КДЕС коды (ред. 2).</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Шаруашылық жүргізудің  ұйымдық-құқықтық нысандарының сыныптауышы (Еуразиялық экономикалық комиссия Алқасының 2019 жылғы 2 сәуірдегі № 54 шешімі.).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2-кестеде Еуразиялық экономикалық одаққа мүше мемлекеттерден капиталдың қатысуымен қаржылық ұйымдар көрсетіледі (есеп беретін елдердің капиталынан басқа). Егер қаржы ұйымының 2 және одан да көп Еуразиялық экономикалық одаққа мүше мемлекеттерден капиталы болатын болса, онда әрбір инвестор ел бойынша жеке жол толтырылады. Мысалы, қаржы ұйымының капиталында Армения Республикасынан, Беларусь Республикасынан, Қазақстан Республикасынан және әлемнің басқа да елдерінен капитал болса. Бұл жағдайда 2-кестені толтыру мысалындағыдай осы қаржы ұйымының сәйкестендірілген кодымен 3 жол толтырылды. Бұл ретте осы қаржы ұйымдарының елдері бойынша пайыздар сомасы 1-кестенің 7-графасында көрсетілген пайыздан кем болуға немесе тең болуға тиіс. Еуразиялық экономикалық одаққа қатыспайтын елдің капиталға қатысуы туралы ақпарат 2-кестеде көрсетілмейді. 8-графада ISO 3166-1 стандарты бойыша елдің әріптік коды (альфа-2)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органның ескертуі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Байланысушы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пошта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3 желтоқсандағы</w:t>
            </w:r>
            <w:r>
              <w:br/>
            </w:r>
            <w:r>
              <w:rPr>
                <w:rFonts w:ascii="Times New Roman"/>
                <w:b w:val="false"/>
                <w:i w:val="false"/>
                <w:color w:val="000000"/>
                <w:sz w:val="20"/>
              </w:rPr>
              <w:t>№ 197 шешімімен</w:t>
            </w:r>
            <w:r>
              <w:br/>
            </w:r>
            <w:r>
              <w:rPr>
                <w:rFonts w:ascii="Times New Roman"/>
                <w:b w:val="false"/>
                <w:i w:val="false"/>
                <w:color w:val="000000"/>
                <w:sz w:val="20"/>
              </w:rPr>
              <w:t>БЕКІТІЛГЕН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ЕЭК формат</w:t>
            </w:r>
            <w:r>
              <w:rPr>
                <w:rFonts w:ascii="Times New Roman"/>
                <w:b/>
                <w:i w:val="false"/>
                <w:color w:val="000000"/>
                <w:sz w:val="20"/>
              </w:rPr>
              <w:t>ының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F15.22.02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 жылдық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70-ші күні </w:t>
            </w:r>
            <w:r>
              <w:rPr>
                <w:rFonts w:ascii="Times New Roman"/>
                <w:b w:val="false"/>
                <w:i w:val="false"/>
                <w:color w:val="000000"/>
                <w:vertAlign w:val="superscript"/>
              </w:rPr>
              <w:t>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 w:id="22"/>
    <w:p>
      <w:pPr>
        <w:spacing w:after="0"/>
        <w:ind w:left="0"/>
        <w:jc w:val="left"/>
      </w:pPr>
      <w:r>
        <w:rPr>
          <w:rFonts w:ascii="Times New Roman"/>
          <w:b/>
          <w:i w:val="false"/>
          <w:color w:val="000000"/>
        </w:rPr>
        <w:t xml:space="preserve"> Әкімшілік тіркелімдері бойынша қаржы ұйымдары </w:t>
      </w:r>
      <w:r>
        <w:rPr>
          <w:rFonts w:ascii="Times New Roman"/>
          <w:b/>
          <w:i w:val="false"/>
          <w:color w:val="000000"/>
          <w:vertAlign w:val="superscript"/>
        </w:rPr>
        <w:t>2</w:t>
      </w:r>
    </w:p>
    <w:bookmarkEnd w:id="22"/>
    <w:bookmarkStart w:name="z39" w:id="23"/>
    <w:p>
      <w:pPr>
        <w:spacing w:after="0"/>
        <w:ind w:left="0"/>
        <w:jc w:val="both"/>
      </w:pPr>
      <w:r>
        <w:rPr>
          <w:rFonts w:ascii="Times New Roman"/>
          <w:b w:val="false"/>
          <w:i w:val="false"/>
          <w:color w:val="000000"/>
          <w:sz w:val="28"/>
        </w:rPr>
        <w:t>
      1-кесте</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Сәйкестендіру</w:t>
            </w:r>
            <w:r>
              <w:rPr>
                <w:rFonts w:ascii="Times New Roman"/>
                <w:b w:val="false"/>
                <w:i w:val="false"/>
                <w:color w:val="000000"/>
                <w:sz w:val="20"/>
              </w:rPr>
              <w:t xml:space="preserve"> </w:t>
            </w:r>
            <w:r>
              <w:rPr>
                <w:rFonts w:ascii="Times New Roman"/>
                <w:b/>
                <w:i w:val="false"/>
                <w:color w:val="000000"/>
                <w:sz w:val="20"/>
              </w:rPr>
              <w:t>код</w:t>
            </w:r>
            <w:r>
              <w:rPr>
                <w:rFonts w:ascii="Times New Roman"/>
                <w:b/>
                <w:i w:val="false"/>
                <w:color w:val="000000"/>
                <w:sz w:val="20"/>
              </w:rPr>
              <w:t>ы</w:t>
            </w:r>
            <w:r>
              <w:rPr>
                <w:rFonts w:ascii="Times New Roman"/>
                <w:b w:val="false"/>
                <w:i w:val="false"/>
                <w:color w:val="000000"/>
                <w:sz w:val="20"/>
              </w:rPr>
              <w:t xml:space="preserve"> </w:t>
            </w:r>
            <w:r>
              <w:rPr>
                <w:rFonts w:ascii="Times New Roman"/>
                <w:b w:val="false"/>
                <w:i w:val="false"/>
                <w:color w:val="000000"/>
                <w:vertAlign w:val="superscript"/>
              </w:rPr>
              <w:t>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Құқықтық бірлік типінің коды</w:t>
            </w:r>
            <w:r>
              <w:rPr>
                <w:rFonts w:ascii="Times New Roman"/>
                <w:b w:val="false"/>
                <w:i w:val="false"/>
                <w:color w:val="000000"/>
                <w:vertAlign w:val="superscript"/>
              </w:rPr>
              <w:t>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ұйымының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Активтер, млн. бірлік ұлттық валютада</w:t>
            </w:r>
            <w:r>
              <w:rPr>
                <w:rFonts w:ascii="Times New Roman"/>
                <w:b w:val="false"/>
                <w:i w:val="false"/>
                <w:color w:val="000000"/>
                <w:vertAlign w:val="superscript"/>
              </w:rPr>
              <w:t>5</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Міндеттемелер, млн. бірлік ұлттық валютада</w:t>
            </w:r>
            <w:r>
              <w:rPr>
                <w:rFonts w:ascii="Times New Roman"/>
                <w:b w:val="false"/>
                <w:i w:val="false"/>
                <w:color w:val="000000"/>
                <w:vertAlign w:val="superscript"/>
              </w:rPr>
              <w:t>5</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Пайда, </w:t>
            </w:r>
            <w:r>
              <w:rPr>
                <w:rFonts w:ascii="Times New Roman"/>
                <w:b/>
                <w:i w:val="false"/>
                <w:color w:val="000000"/>
                <w:sz w:val="20"/>
              </w:rPr>
              <w:t>млн. бірлік ұлттық валютада</w:t>
            </w:r>
            <w:r>
              <w:rPr>
                <w:rFonts w:ascii="Times New Roman"/>
                <w:b w:val="false"/>
                <w:i w:val="false"/>
                <w:color w:val="000000"/>
                <w:vertAlign w:val="superscript"/>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Жарғылық капиталдың құрылымы, пайыздар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жеке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40" w:id="24"/>
    <w:p>
      <w:pPr>
        <w:spacing w:after="0"/>
        <w:ind w:left="0"/>
        <w:jc w:val="both"/>
      </w:pPr>
      <w:r>
        <w:rPr>
          <w:rFonts w:ascii="Times New Roman"/>
          <w:b w:val="false"/>
          <w:i w:val="false"/>
          <w:color w:val="000000"/>
          <w:sz w:val="28"/>
        </w:rPr>
        <w:t>
      2-кесте</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Сәйкестендіру  коды </w:t>
            </w:r>
            <w:r>
              <w:rPr>
                <w:rFonts w:ascii="Times New Roman"/>
                <w:b w:val="false"/>
                <w:i w:val="false"/>
                <w:color w:val="000000"/>
                <w:vertAlign w:val="superscript"/>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Лицензия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(күні: айы, жылы) (мерзімсіз: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 сыныптауышының коды </w:t>
            </w:r>
            <w:r>
              <w:rPr>
                <w:rFonts w:ascii="Times New Roman"/>
                <w:b w:val="false"/>
                <w:i w:val="false"/>
                <w:color w:val="000000"/>
                <w:vertAlign w:val="superscript"/>
              </w:rPr>
              <w:t>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берілген қызмет түрлерінің сыныптауышы </w:t>
            </w:r>
            <w:r>
              <w:rPr>
                <w:rFonts w:ascii="Times New Roman"/>
                <w:b w:val="false"/>
                <w:i w:val="false"/>
                <w:color w:val="000000"/>
                <w:vertAlign w:val="superscript"/>
              </w:rPr>
              <w:t>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41" w:id="25"/>
    <w:p>
      <w:pPr>
        <w:spacing w:after="0"/>
        <w:ind w:left="0"/>
        <w:jc w:val="both"/>
      </w:pPr>
      <w:r>
        <w:rPr>
          <w:rFonts w:ascii="Times New Roman"/>
          <w:b w:val="false"/>
          <w:i w:val="false"/>
          <w:color w:val="000000"/>
          <w:sz w:val="28"/>
        </w:rPr>
        <w:t xml:space="preserve">
      3-кесте </w:t>
      </w:r>
      <w:r>
        <w:rPr>
          <w:rFonts w:ascii="Times New Roman"/>
          <w:b w:val="false"/>
          <w:i w:val="false"/>
          <w:color w:val="000000"/>
          <w:vertAlign w:val="superscript"/>
        </w:rPr>
        <w:t>8</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Сәйкестендіру коды </w:t>
            </w:r>
            <w:r>
              <w:rPr>
                <w:rFonts w:ascii="Times New Roman"/>
                <w:b w:val="false"/>
                <w:i w:val="false"/>
                <w:color w:val="000000"/>
                <w:vertAlign w:val="super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Елдің код</w:t>
            </w:r>
            <w:r>
              <w:rPr>
                <w:rFonts w:ascii="Times New Roman"/>
                <w:b/>
                <w:i w:val="false"/>
                <w:color w:val="000000"/>
                <w:sz w:val="20"/>
              </w:rPr>
              <w:t xml:space="preserve">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Жарғылық капиталға қатысу, пайыздар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 w:id="26"/>
    <w:p>
      <w:pPr>
        <w:spacing w:after="0"/>
        <w:ind w:left="0"/>
        <w:jc w:val="both"/>
      </w:pPr>
      <w:r>
        <w:rPr>
          <w:rFonts w:ascii="Times New Roman"/>
          <w:b w:val="false"/>
          <w:i w:val="false"/>
          <w:color w:val="000000"/>
          <w:sz w:val="28"/>
        </w:rPr>
        <w:t>
      3-кестені толтырудың мысалы: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Сәйкестендіру </w:t>
            </w:r>
            <w:r>
              <w:rPr>
                <w:rFonts w:ascii="Times New Roman"/>
                <w:b/>
                <w:i w:val="false"/>
                <w:color w:val="000000"/>
                <w:sz w:val="20"/>
              </w:rPr>
              <w:t>код</w:t>
            </w:r>
            <w:r>
              <w:rPr>
                <w:rFonts w:ascii="Times New Roman"/>
                <w:b/>
                <w:i w:val="false"/>
                <w:color w:val="000000"/>
                <w:sz w:val="20"/>
              </w:rPr>
              <w:t>ы</w:t>
            </w:r>
            <w:r>
              <w:rPr>
                <w:rFonts w:ascii="Times New Roman"/>
                <w:b w:val="false"/>
                <w:i w:val="false"/>
                <w:color w:val="000000"/>
                <w:vertAlign w:val="super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Жарғылық капиталға қатысу, пайыздар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bl>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Беларусь Республикасы бойынша – 110-шы күні.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1, 2 және 3 -кестелердің форматын толтырған кезде әр түрлі парақтарда xlsx файлында орналастырылады.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Армения Республикасында – салық төлеушінің есептік нөмірі;;</w:t>
      </w:r>
    </w:p>
    <w:p>
      <w:pPr>
        <w:spacing w:after="0"/>
        <w:ind w:left="0"/>
        <w:jc w:val="both"/>
      </w:pPr>
      <w:r>
        <w:rPr>
          <w:rFonts w:ascii="Times New Roman"/>
          <w:b w:val="false"/>
          <w:i w:val="false"/>
          <w:color w:val="000000"/>
          <w:sz w:val="28"/>
        </w:rPr>
        <w:t>
      Беларусь Республикасында – салық төлеушінің есептік нөмірі;</w:t>
      </w:r>
    </w:p>
    <w:p>
      <w:pPr>
        <w:spacing w:after="0"/>
        <w:ind w:left="0"/>
        <w:jc w:val="both"/>
      </w:pPr>
      <w:r>
        <w:rPr>
          <w:rFonts w:ascii="Times New Roman"/>
          <w:b w:val="false"/>
          <w:i w:val="false"/>
          <w:color w:val="000000"/>
          <w:sz w:val="28"/>
        </w:rPr>
        <w:t>
      Қазақстан Республикасында – бизнес сәйкестендіру нөмірі;</w:t>
      </w:r>
    </w:p>
    <w:p>
      <w:pPr>
        <w:spacing w:after="0"/>
        <w:ind w:left="0"/>
        <w:jc w:val="both"/>
      </w:pPr>
      <w:r>
        <w:rPr>
          <w:rFonts w:ascii="Times New Roman"/>
          <w:b w:val="false"/>
          <w:i w:val="false"/>
          <w:color w:val="000000"/>
          <w:sz w:val="28"/>
        </w:rPr>
        <w:t>
      Қырғыз Республикасында – сәйкестендірілген салықтық нөмір;</w:t>
      </w:r>
    </w:p>
    <w:p>
      <w:pPr>
        <w:spacing w:after="0"/>
        <w:ind w:left="0"/>
        <w:jc w:val="both"/>
      </w:pPr>
      <w:r>
        <w:rPr>
          <w:rFonts w:ascii="Times New Roman"/>
          <w:b w:val="false"/>
          <w:i w:val="false"/>
          <w:color w:val="000000"/>
          <w:sz w:val="28"/>
        </w:rPr>
        <w:t>
      Ресей Федерациясында – салық төлеушінің сәйкестендірілген нөмірі.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11 – заңды тұлға;121 – филиал;122 – өкілдік.</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Рентабельділікті есептеу үшін пайдаланылатын көрсеткіштердің мәндері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Еуразиялық экономикалық комиссия лицензияларының сыныптауышына сәйкес.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vertAlign w:val="superscript"/>
        </w:rPr>
        <w:t xml:space="preserve"> </w:t>
      </w:r>
      <w:r>
        <w:rPr>
          <w:rFonts w:ascii="Times New Roman"/>
          <w:b w:val="false"/>
          <w:i w:val="false"/>
          <w:color w:val="000000"/>
          <w:sz w:val="28"/>
        </w:rPr>
        <w:t>Еуразиялық экономикалық комиссия қызметінің рұқсат етілген түрлеріне сәйкес (егер біреуден артық болса, бір жолда үтір арқылы көрсетіледі).</w:t>
      </w:r>
    </w:p>
    <w:bookmarkStart w:name="z43" w:id="2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3-кестеде Еуразиялық экономикалық одаққа мүше мемлекеттерден капиталдың қатысуымен қаржылық ұйымдар көрсетіледі (есеп беретін елдердің капиталынан басқа).  Егер қаржы ұйымының 2 және одан да көп Еуразиялық экономикалық одаққа мүше мемлекеттерден капиталы болатын болса, онда әрбір инвестор ел бойынша жеке жол толтырылады. Мысалы, қаржы ұйымының капиталында Армения Республикасынан, Беларусь Республикасынан, Қазақстан Республикасынан және әлемнің басқа да елдерінен капитал болса. Бұл жағдайда 2-кестені толтыру мысалындағыдай осы қаржы ұйымының сәйкестендірілген кодымен 3 жол толтырылады. Бұл ретте осы қаржы ұйымдарының елдері бойынша пайыздар сомасы 1-кестенің 7-графасында көрсетілген пайыздан кем болуға немесе тең болуға тиіс. Еуразиялық экономикалық одаққа қатыспайтын елдің капиталға қатысуы туралы ақпарат 2-кестеде көрсетілмейді. 8-графада ISO 3166-1 стандарты бойынша елдің әріптік коды (альфа-2) көрсетіледі.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органның ескертуі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Байланысушы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3 желтоқсандағы</w:t>
            </w:r>
            <w:r>
              <w:br/>
            </w:r>
            <w:r>
              <w:rPr>
                <w:rFonts w:ascii="Times New Roman"/>
                <w:b w:val="false"/>
                <w:i w:val="false"/>
                <w:color w:val="000000"/>
                <w:sz w:val="20"/>
              </w:rPr>
              <w:t>№ 197 шешімімен</w:t>
            </w:r>
            <w:r>
              <w:br/>
            </w:r>
            <w:r>
              <w:rPr>
                <w:rFonts w:ascii="Times New Roman"/>
                <w:b w:val="false"/>
                <w:i w:val="false"/>
                <w:color w:val="000000"/>
                <w:sz w:val="20"/>
              </w:rPr>
              <w:t>БЕКІТІЛГЕН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ЕЭК формат</w:t>
            </w:r>
            <w:r>
              <w:rPr>
                <w:rFonts w:ascii="Times New Roman"/>
                <w:b/>
                <w:i w:val="false"/>
                <w:color w:val="000000"/>
                <w:sz w:val="20"/>
              </w:rPr>
              <w:t>ының</w:t>
            </w:r>
            <w:r>
              <w:rPr>
                <w:rFonts w:ascii="Times New Roman"/>
                <w:b w:val="false"/>
                <w:i w:val="false"/>
                <w:color w:val="000000"/>
                <w:sz w:val="20"/>
              </w:rPr>
              <w:t xml:space="preserve"> </w:t>
            </w:r>
            <w:r>
              <w:rPr>
                <w:rFonts w:ascii="Times New Roman"/>
                <w:b/>
                <w:i w:val="false"/>
                <w:color w:val="000000"/>
                <w:sz w:val="20"/>
              </w:rPr>
              <w:t>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F16.02.04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130-шы күні </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(Q1,Q2,Q3,Q4)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 w:id="28"/>
    <w:p>
      <w:pPr>
        <w:spacing w:after="0"/>
        <w:ind w:left="0"/>
        <w:jc w:val="left"/>
      </w:pPr>
      <w:r>
        <w:rPr>
          <w:rFonts w:ascii="Times New Roman"/>
          <w:b/>
          <w:i w:val="false"/>
          <w:color w:val="000000"/>
        </w:rPr>
        <w:t xml:space="preserve"> Экономикалық қызмет түрлері бойынша бөлгенде елге келетін тікелей инвестициялар</w:t>
      </w:r>
    </w:p>
    <w:bookmarkEnd w:id="28"/>
    <w:bookmarkStart w:name="z46" w:id="29"/>
    <w:p>
      <w:pPr>
        <w:spacing w:after="0"/>
        <w:ind w:left="0"/>
        <w:jc w:val="both"/>
      </w:pPr>
      <w:r>
        <w:rPr>
          <w:rFonts w:ascii="Times New Roman"/>
          <w:b w:val="false"/>
          <w:i w:val="false"/>
          <w:color w:val="000000"/>
          <w:sz w:val="28"/>
        </w:rPr>
        <w:t>
      (есептік кезең ішінде)</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КДЕС</w:t>
            </w:r>
            <w:r>
              <w:rPr>
                <w:rFonts w:ascii="Times New Roman"/>
                <w:b w:val="false"/>
                <w:i w:val="false"/>
                <w:color w:val="000000"/>
                <w:sz w:val="20"/>
              </w:rPr>
              <w:t xml:space="preserve"> </w:t>
            </w:r>
            <w:r>
              <w:rPr>
                <w:rFonts w:ascii="Times New Roman"/>
                <w:b/>
                <w:i w:val="false"/>
                <w:color w:val="000000"/>
                <w:sz w:val="20"/>
              </w:rPr>
              <w:t>Экономикалық қызмет түрлері</w:t>
            </w:r>
            <w:r>
              <w:rPr>
                <w:rFonts w:ascii="Times New Roman"/>
                <w:b/>
                <w:i w:val="false"/>
                <w:color w:val="000000"/>
                <w:sz w:val="20"/>
              </w:rPr>
              <w:t xml:space="preserve">  (ред. 2) </w:t>
            </w:r>
            <w:r>
              <w:rPr>
                <w:rFonts w:ascii="Times New Roman"/>
                <w:b w:val="false"/>
                <w:i w:val="false"/>
                <w:color w:val="000000"/>
                <w:vertAlign w:val="superscript"/>
              </w:rPr>
              <w:t>2</w:t>
            </w:r>
            <w:r>
              <w:rPr>
                <w:rFonts w:ascii="Times New Roman"/>
                <w:b w:val="false"/>
                <w:i w:val="false"/>
                <w:color w:val="000000"/>
                <w:vertAlign w:val="superscript"/>
              </w:rPr>
              <w:t xml:space="preserve">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Миллион АҚШ доллары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Ресей Федерациясында – 115-ші жұмыс күні.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Деректерді беруді автоматтандыру мақсатында КДЕС  (ред. 2) кодтары мен атаулары Еуразиялық экономикалық одақтың интеграцияланған ақпараттық жүйесінің статистикасы кіші жүйесінен жүктеледі</w:t>
      </w:r>
    </w:p>
    <w:bookmarkStart w:name="z47" w:id="30"/>
    <w:p>
      <w:pPr>
        <w:spacing w:after="0"/>
        <w:ind w:left="0"/>
        <w:jc w:val="both"/>
      </w:pPr>
      <w:r>
        <w:rPr>
          <w:rFonts w:ascii="Times New Roman"/>
          <w:b w:val="false"/>
          <w:i w:val="false"/>
          <w:color w:val="000000"/>
          <w:sz w:val="28"/>
        </w:rPr>
        <w:t>
      Ескерту. "Активтер/пассивтер" қағидаттарына сәйкес таза негіздегі тікелей инвестициялар (оларды өтеуді ескере отырып)</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органның ескертуі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Байланыстыушы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3 желтоқсандағы</w:t>
            </w:r>
            <w:r>
              <w:br/>
            </w:r>
            <w:r>
              <w:rPr>
                <w:rFonts w:ascii="Times New Roman"/>
                <w:b w:val="false"/>
                <w:i w:val="false"/>
                <w:color w:val="000000"/>
                <w:sz w:val="20"/>
              </w:rPr>
              <w:t>№ 197 шешімімен</w:t>
            </w:r>
            <w:r>
              <w:br/>
            </w:r>
            <w:r>
              <w:rPr>
                <w:rFonts w:ascii="Times New Roman"/>
                <w:b w:val="false"/>
                <w:i w:val="false"/>
                <w:color w:val="000000"/>
                <w:sz w:val="20"/>
              </w:rPr>
              <w:t>БЕКІТІЛГЕН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ЕЭК формат</w:t>
            </w:r>
            <w:r>
              <w:rPr>
                <w:rFonts w:ascii="Times New Roman"/>
                <w:b/>
                <w:i w:val="false"/>
                <w:color w:val="000000"/>
                <w:sz w:val="20"/>
              </w:rPr>
              <w:t>ының коды</w:t>
            </w:r>
            <w:r>
              <w:rPr>
                <w:rFonts w:ascii="Times New Roman"/>
                <w:b w:val="false"/>
                <w:i w:val="false"/>
                <w:color w:val="000000"/>
                <w:sz w:val="20"/>
              </w:rPr>
              <w:t xml:space="preserv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F16.08.01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шілде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 w:id="31"/>
    <w:p>
      <w:pPr>
        <w:spacing w:after="0"/>
        <w:ind w:left="0"/>
        <w:jc w:val="left"/>
      </w:pPr>
      <w:r>
        <w:rPr>
          <w:rFonts w:ascii="Times New Roman"/>
          <w:b/>
          <w:i w:val="false"/>
          <w:color w:val="000000"/>
        </w:rPr>
        <w:t xml:space="preserve"> Халықаралық инвестициялық позиция деректері бойынша тікелей инвестициялар </w:t>
      </w:r>
      <w:r>
        <w:rPr>
          <w:rFonts w:ascii="Times New Roman"/>
          <w:b/>
          <w:i w:val="false"/>
          <w:color w:val="000000"/>
          <w:vertAlign w:val="superscript"/>
        </w:rPr>
        <w:t>1</w:t>
      </w:r>
    </w:p>
    <w:bookmarkEnd w:id="31"/>
    <w:p>
      <w:pPr>
        <w:spacing w:after="0"/>
        <w:ind w:left="0"/>
        <w:jc w:val="both"/>
      </w:pPr>
      <w:r>
        <w:rPr>
          <w:rFonts w:ascii="Times New Roman"/>
          <w:b w:val="false"/>
          <w:i w:val="false"/>
          <w:color w:val="000000"/>
          <w:sz w:val="28"/>
        </w:rPr>
        <w:t>
      (есептік кезеңнің соңында)</w:t>
      </w:r>
    </w:p>
    <w:bookmarkStart w:name="z50" w:id="32"/>
    <w:p>
      <w:pPr>
        <w:spacing w:after="0"/>
        <w:ind w:left="0"/>
        <w:jc w:val="both"/>
      </w:pPr>
      <w:r>
        <w:rPr>
          <w:rFonts w:ascii="Times New Roman"/>
          <w:b w:val="false"/>
          <w:i w:val="false"/>
          <w:color w:val="000000"/>
          <w:sz w:val="28"/>
        </w:rPr>
        <w:t>
      1-кесте</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Жолдың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Мазмұны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беруші елдің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берілетін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миллион АҚШ доллары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 жіберудің коды.  Жолдың 2 мәні бар:</w:t>
            </w:r>
          </w:p>
          <w:p>
            <w:pPr>
              <w:spacing w:after="20"/>
              <w:ind w:left="20"/>
              <w:jc w:val="both"/>
            </w:pPr>
            <w:r>
              <w:rPr>
                <w:rFonts w:ascii="Times New Roman"/>
                <w:b w:val="false"/>
                <w:i w:val="false"/>
                <w:color w:val="000000"/>
                <w:sz w:val="20"/>
              </w:rPr>
              <w:t xml:space="preserve">0 – контрагент елге деректер берген елден инвестицияларды білдіреді, </w:t>
            </w:r>
          </w:p>
          <w:p>
            <w:pPr>
              <w:spacing w:after="20"/>
              <w:ind w:left="20"/>
              <w:jc w:val="both"/>
            </w:pPr>
            <w:r>
              <w:rPr>
                <w:rFonts w:ascii="Times New Roman"/>
                <w:b w:val="false"/>
                <w:i w:val="false"/>
                <w:color w:val="000000"/>
                <w:sz w:val="20"/>
              </w:rPr>
              <w:t xml:space="preserve">1 – контрагент елден деректер берген елге инвестицияларды білдіреді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түрі (жолда көрсетілген екі мәндердің бірі болады):</w:t>
            </w:r>
          </w:p>
          <w:p>
            <w:pPr>
              <w:spacing w:after="20"/>
              <w:ind w:left="20"/>
              <w:jc w:val="both"/>
            </w:pPr>
            <w:r>
              <w:rPr>
                <w:rFonts w:ascii="Times New Roman"/>
                <w:b w:val="false"/>
                <w:i w:val="false"/>
                <w:color w:val="000000"/>
                <w:sz w:val="20"/>
              </w:rPr>
              <w:t>- борыштық құралдар</w:t>
            </w:r>
          </w:p>
          <w:p>
            <w:pPr>
              <w:spacing w:after="20"/>
              <w:ind w:left="20"/>
              <w:jc w:val="both"/>
            </w:pPr>
            <w:r>
              <w:rPr>
                <w:rFonts w:ascii="Times New Roman"/>
                <w:b w:val="false"/>
                <w:i w:val="false"/>
                <w:color w:val="000000"/>
                <w:sz w:val="20"/>
              </w:rPr>
              <w:t>'- капиталға қатысу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 елдің коды</w:t>
            </w:r>
          </w:p>
        </w:tc>
      </w:tr>
    </w:tbl>
    <w:bookmarkStart w:name="z51" w:id="33"/>
    <w:p>
      <w:pPr>
        <w:spacing w:after="0"/>
        <w:ind w:left="0"/>
        <w:jc w:val="both"/>
      </w:pPr>
      <w:r>
        <w:rPr>
          <w:rFonts w:ascii="Times New Roman"/>
          <w:b w:val="false"/>
          <w:i w:val="false"/>
          <w:color w:val="000000"/>
          <w:sz w:val="28"/>
        </w:rPr>
        <w:t>
      2-кесте</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миллион АҚШ доллары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Контрагент ел </w:t>
            </w:r>
            <w:r>
              <w:rPr>
                <w:rFonts w:ascii="Times New Roman"/>
                <w:b w:val="false"/>
                <w:i w:val="false"/>
                <w:color w:val="000000"/>
                <w:vertAlign w:val="superscript"/>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Елден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Елге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капиталға қатысу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құралдар</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капиталға қатысу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құралдар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"Активтер/пассивтер" қағидаттарына сәйкес есептік кезеңнің аяғында.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ISO 3166 стандарты бойынша әріптік коды (альфа-2).</w:t>
      </w:r>
    </w:p>
    <w:bookmarkStart w:name="z53" w:id="34"/>
    <w:p>
      <w:pPr>
        <w:spacing w:after="0"/>
        <w:ind w:left="0"/>
        <w:jc w:val="both"/>
      </w:pPr>
      <w:r>
        <w:rPr>
          <w:rFonts w:ascii="Times New Roman"/>
          <w:b w:val="false"/>
          <w:i w:val="false"/>
          <w:color w:val="000000"/>
          <w:sz w:val="28"/>
        </w:rPr>
        <w:t>
      Ескерту. dBASE форматындағы  файл 5 версиядан (1-кесте) жоғары емес. 2-кесте 1-кестені толтыру мүмкін болмағанда толтырылады.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органның ескертуі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Байланысушы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3 желтоқсандағы</w:t>
            </w:r>
            <w:r>
              <w:br/>
            </w:r>
            <w:r>
              <w:rPr>
                <w:rFonts w:ascii="Times New Roman"/>
                <w:b w:val="false"/>
                <w:i w:val="false"/>
                <w:color w:val="000000"/>
                <w:sz w:val="20"/>
              </w:rPr>
              <w:t>№ 197 шешімімен</w:t>
            </w:r>
            <w:r>
              <w:br/>
            </w:r>
            <w:r>
              <w:rPr>
                <w:rFonts w:ascii="Times New Roman"/>
                <w:b w:val="false"/>
                <w:i w:val="false"/>
                <w:color w:val="000000"/>
                <w:sz w:val="20"/>
              </w:rPr>
              <w:t>БЕКІТІЛГЕН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ЕЭК формат</w:t>
            </w:r>
            <w:r>
              <w:rPr>
                <w:rFonts w:ascii="Times New Roman"/>
                <w:b/>
                <w:i w:val="false"/>
                <w:color w:val="000000"/>
                <w:sz w:val="20"/>
              </w:rPr>
              <w:t>ының к</w:t>
            </w:r>
            <w:r>
              <w:rPr>
                <w:rFonts w:ascii="Times New Roman"/>
                <w:b/>
                <w:i w:val="false"/>
                <w:color w:val="000000"/>
                <w:sz w:val="20"/>
              </w:rPr>
              <w:t>од</w:t>
            </w:r>
            <w:r>
              <w:rPr>
                <w:rFonts w:ascii="Times New Roman"/>
                <w:b/>
                <w:i w:val="false"/>
                <w:color w:val="000000"/>
                <w:sz w:val="20"/>
              </w:rPr>
              <w:t>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F18.03.12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 40-шы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нысаны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Файлдың  форматы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dBASE, 5 версиядан жоғары емес</w:t>
            </w:r>
          </w:p>
        </w:tc>
      </w:tr>
    </w:tbl>
    <w:bookmarkStart w:name="z55" w:id="35"/>
    <w:p>
      <w:pPr>
        <w:spacing w:after="0"/>
        <w:ind w:left="0"/>
        <w:jc w:val="left"/>
      </w:pPr>
      <w:r>
        <w:rPr>
          <w:rFonts w:ascii="Times New Roman"/>
          <w:b/>
          <w:i w:val="false"/>
          <w:color w:val="000000"/>
        </w:rPr>
        <w:t xml:space="preserve"> Еуразиялық экономикалық одаққа мүше мемлекеттермен өзара саудадағы тауарлар  экспорты мен импорты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Жолдың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Жолдың өлшемі</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Мағыналық мазмұны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берген елдің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және жылдың цифрлық белгіленімі (алғашқы 2 цифры – ай, соңғы 4 цифры -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жылжу бағытының белгісі (экспорт – Е, импорт – 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KTOV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сыртқы экономикалық қызметінің Бірыңғай тауар номенклатурасына сәйкес тауардың коды (бұдан әрі - ЕАЭО СЭҚ ТН)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Баратын елдің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Шығарылған елдің коды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Жөнелтуші елдің коды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елдің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қосымша өлшеу бірлігінің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нетто (кг)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өлшеу бірлігінің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құны (АҚШ  долларымен)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(ұлттық валюта бірлігімен) </w:t>
            </w:r>
          </w:p>
        </w:tc>
      </w:tr>
    </w:tbl>
    <w:p>
      <w:pPr>
        <w:spacing w:after="0"/>
        <w:ind w:left="0"/>
        <w:jc w:val="left"/>
      </w:pPr>
    </w:p>
    <w:bookmarkStart w:name="z57" w:id="36"/>
    <w:p>
      <w:pPr>
        <w:spacing w:after="0"/>
        <w:ind w:left="0"/>
        <w:jc w:val="both"/>
      </w:pPr>
      <w:r>
        <w:rPr>
          <w:rFonts w:ascii="Times New Roman"/>
          <w:b w:val="false"/>
          <w:i w:val="false"/>
          <w:color w:val="000000"/>
          <w:sz w:val="28"/>
        </w:rPr>
        <w:t>
      Ескерту: 1. Деректер мынадай атаулармен файл түрінде беріледі:</w:t>
      </w:r>
    </w:p>
    <w:bookmarkEnd w:id="36"/>
    <w:p>
      <w:pPr>
        <w:spacing w:after="0"/>
        <w:ind w:left="0"/>
        <w:jc w:val="both"/>
      </w:pPr>
      <w:r>
        <w:rPr>
          <w:rFonts w:ascii="Times New Roman"/>
          <w:b w:val="false"/>
          <w:i w:val="false"/>
          <w:color w:val="000000"/>
          <w:sz w:val="28"/>
        </w:rPr>
        <w:t>
      iXX_MM_YYYY.dbf,</w:t>
      </w:r>
    </w:p>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i – Еуразиялық экономикалық одаққа мүше мемлекеттермен өзара сауда стаитстикасының белгісі,</w:t>
      </w:r>
    </w:p>
    <w:p>
      <w:pPr>
        <w:spacing w:after="0"/>
        <w:ind w:left="0"/>
        <w:jc w:val="both"/>
      </w:pPr>
      <w:r>
        <w:rPr>
          <w:rFonts w:ascii="Times New Roman"/>
          <w:b w:val="false"/>
          <w:i w:val="false"/>
          <w:color w:val="000000"/>
          <w:sz w:val="28"/>
        </w:rPr>
        <w:t>
      XX – деректер беруші елдің коды,</w:t>
      </w:r>
    </w:p>
    <w:p>
      <w:pPr>
        <w:spacing w:after="0"/>
        <w:ind w:left="0"/>
        <w:jc w:val="both"/>
      </w:pPr>
      <w:r>
        <w:rPr>
          <w:rFonts w:ascii="Times New Roman"/>
          <w:b w:val="false"/>
          <w:i w:val="false"/>
          <w:color w:val="000000"/>
          <w:sz w:val="28"/>
        </w:rPr>
        <w:t xml:space="preserve">
      MM – деректер берілетін есептік кезеңнің соңғы айының цифрлық белгіленімі, </w:t>
      </w:r>
    </w:p>
    <w:p>
      <w:pPr>
        <w:spacing w:after="0"/>
        <w:ind w:left="0"/>
        <w:jc w:val="both"/>
      </w:pPr>
      <w:r>
        <w:rPr>
          <w:rFonts w:ascii="Times New Roman"/>
          <w:b w:val="false"/>
          <w:i w:val="false"/>
          <w:color w:val="000000"/>
          <w:sz w:val="28"/>
        </w:rPr>
        <w:t>
      YYYY – деректер берілетін есептік кезең ішіндегі жылдың цифрлық белгіленімі.</w:t>
      </w:r>
    </w:p>
    <w:bookmarkStart w:name="z58" w:id="37"/>
    <w:p>
      <w:pPr>
        <w:spacing w:after="0"/>
        <w:ind w:left="0"/>
        <w:jc w:val="both"/>
      </w:pPr>
      <w:r>
        <w:rPr>
          <w:rFonts w:ascii="Times New Roman"/>
          <w:b w:val="false"/>
          <w:i w:val="false"/>
          <w:color w:val="000000"/>
          <w:sz w:val="28"/>
        </w:rPr>
        <w:t>
      2. Деректердің берілетін файлына есептік кезеңнің қаңтарынан бастап соңғы айына дейін ақпарат енгізіледі.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Салмағы нетто, қосымша өлшем бірлігі саны мен статистикалық құны (10-13-жолдар) тұтас сандарда көрсетіледі.</w:t>
      </w:r>
    </w:p>
    <w:bookmarkStart w:name="z60" w:id="38"/>
    <w:p>
      <w:pPr>
        <w:spacing w:after="0"/>
        <w:ind w:left="0"/>
        <w:jc w:val="both"/>
      </w:pPr>
      <w:r>
        <w:rPr>
          <w:rFonts w:ascii="Times New Roman"/>
          <w:b w:val="false"/>
          <w:i w:val="false"/>
          <w:color w:val="000000"/>
          <w:sz w:val="28"/>
        </w:rPr>
        <w:t>
      4. Деректерді шектеулі тарату мәліметтері үшін 1 – 3, 5 – 8, 12 және 13-жолдар жалпы тәртіппен толтырылады. 4-жолда  "9999999999" шартты код көрсетіледі. 9 – 11-жолдар толтырылмайды.</w:t>
      </w:r>
    </w:p>
    <w:bookmarkEnd w:id="38"/>
    <w:bookmarkStart w:name="z61" w:id="39"/>
    <w:p>
      <w:pPr>
        <w:spacing w:after="0"/>
        <w:ind w:left="0"/>
        <w:jc w:val="both"/>
      </w:pPr>
      <w:r>
        <w:rPr>
          <w:rFonts w:ascii="Times New Roman"/>
          <w:b w:val="false"/>
          <w:i w:val="false"/>
          <w:color w:val="000000"/>
          <w:sz w:val="28"/>
        </w:rPr>
        <w:t>
      5. Деректерді Еуразиялық экономикалық одаққа мүше мемлекеттер де береді.</w:t>
      </w:r>
    </w:p>
    <w:bookmarkEnd w:id="39"/>
    <w:p>
      <w:pPr>
        <w:spacing w:after="0"/>
        <w:ind w:left="0"/>
        <w:jc w:val="both"/>
      </w:pPr>
      <w:r>
        <w:rPr>
          <w:rFonts w:ascii="Times New Roman"/>
          <w:b w:val="false"/>
          <w:i w:val="false"/>
          <w:color w:val="000000"/>
          <w:sz w:val="28"/>
        </w:rPr>
        <w:t>
      Салып жіберілетін файл  уәкілетті органның ақпаратымен қоса жүреді, ол мынадай түрде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Байланысушы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CRC файлға арналған сома (MD5)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3 желтоқсандағы</w:t>
            </w:r>
            <w:r>
              <w:br/>
            </w:r>
            <w:r>
              <w:rPr>
                <w:rFonts w:ascii="Times New Roman"/>
                <w:b w:val="false"/>
                <w:i w:val="false"/>
                <w:color w:val="000000"/>
                <w:sz w:val="20"/>
              </w:rPr>
              <w:t xml:space="preserve">№ 197 шешімімен </w:t>
            </w:r>
            <w:r>
              <w:br/>
            </w:r>
            <w:r>
              <w:rPr>
                <w:rFonts w:ascii="Times New Roman"/>
                <w:b w:val="false"/>
                <w:i w:val="false"/>
                <w:color w:val="000000"/>
                <w:sz w:val="20"/>
              </w:rPr>
              <w:t>БЕКІТІЛГЕН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ЕЭК форматының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F18.04.01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 180-ші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Беру нысаны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Файлдың  форматы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dBASE, 5 версиядан жоғары емес</w:t>
            </w:r>
          </w:p>
        </w:tc>
      </w:tr>
    </w:tbl>
    <w:bookmarkStart w:name="z63" w:id="40"/>
    <w:p>
      <w:pPr>
        <w:spacing w:after="0"/>
        <w:ind w:left="0"/>
        <w:jc w:val="left"/>
      </w:pPr>
      <w:r>
        <w:rPr>
          <w:rFonts w:ascii="Times New Roman"/>
          <w:b/>
          <w:i w:val="false"/>
          <w:color w:val="000000"/>
        </w:rPr>
        <w:t xml:space="preserve"> Еуразиялық экономикалық одаққа мүше мемлекеттермен өзара саудадағы тауарлар  экспорты мен импорты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Жолдың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Жолдың өлшемі</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Мағыналық мазмұны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беруші елдің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және жылдың цифрлық белгіленімі (алғашқы 2 цифры – ай, соңғы 4 цифры -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жылжу бағытының белгісі (экспорт – Е, импорт – 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KTOV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қызметінің Бірыңғай тауар номенклатурасына сәйкес тауардың коды (бұдан әрі -  ЕАЭО СЭҚ ТН)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Баратын елдің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елдің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елдің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елдің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қосымша өлшеу бірлігінің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нетто (кг)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өлшеу бірлігінің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құны (АҚШ  долларымен)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(ұлттық валюта бірлігімен)</w:t>
            </w:r>
          </w:p>
        </w:tc>
      </w:tr>
    </w:tbl>
    <w:bookmarkStart w:name="z64" w:id="41"/>
    <w:p>
      <w:pPr>
        <w:spacing w:after="0"/>
        <w:ind w:left="0"/>
        <w:jc w:val="both"/>
      </w:pPr>
      <w:r>
        <w:rPr>
          <w:rFonts w:ascii="Times New Roman"/>
          <w:b w:val="false"/>
          <w:i w:val="false"/>
          <w:color w:val="000000"/>
          <w:sz w:val="28"/>
        </w:rPr>
        <w:t xml:space="preserve">
      Ескерту: </w:t>
      </w:r>
      <w:r>
        <w:rPr>
          <w:rFonts w:ascii="Times New Roman"/>
          <w:b w:val="false"/>
          <w:i w:val="false"/>
          <w:color w:val="000000"/>
          <w:sz w:val="28"/>
        </w:rPr>
        <w:t>1. Деректер мынадай атаулармен файл түрінде беріледі::</w:t>
      </w:r>
    </w:p>
    <w:bookmarkEnd w:id="41"/>
    <w:p>
      <w:pPr>
        <w:spacing w:after="0"/>
        <w:ind w:left="0"/>
        <w:jc w:val="both"/>
      </w:pPr>
      <w:r>
        <w:rPr>
          <w:rFonts w:ascii="Times New Roman"/>
          <w:b w:val="false"/>
          <w:i w:val="false"/>
          <w:color w:val="000000"/>
          <w:sz w:val="28"/>
        </w:rPr>
        <w:t>
      iXX_12_YYYY.dbf,</w:t>
      </w:r>
    </w:p>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i – Еуразиялық экономикалық одаққа мүше мемлекеттермен өзара сауда статистикасының белгісі,</w:t>
      </w:r>
    </w:p>
    <w:p>
      <w:pPr>
        <w:spacing w:after="0"/>
        <w:ind w:left="0"/>
        <w:jc w:val="both"/>
      </w:pPr>
      <w:r>
        <w:rPr>
          <w:rFonts w:ascii="Times New Roman"/>
          <w:b w:val="false"/>
          <w:i w:val="false"/>
          <w:color w:val="000000"/>
          <w:sz w:val="28"/>
        </w:rPr>
        <w:t>
      XX – деректерді беруші елдің коды,</w:t>
      </w:r>
    </w:p>
    <w:p>
      <w:pPr>
        <w:spacing w:after="0"/>
        <w:ind w:left="0"/>
        <w:jc w:val="both"/>
      </w:pPr>
      <w:r>
        <w:rPr>
          <w:rFonts w:ascii="Times New Roman"/>
          <w:b w:val="false"/>
          <w:i w:val="false"/>
          <w:color w:val="000000"/>
          <w:sz w:val="28"/>
        </w:rPr>
        <w:t>
      YYYY – деректер берілетін есептік кезеңнің соңғы айының цифрлық белгіленімі,</w:t>
      </w:r>
    </w:p>
    <w:bookmarkStart w:name="z66" w:id="42"/>
    <w:p>
      <w:pPr>
        <w:spacing w:after="0"/>
        <w:ind w:left="0"/>
        <w:jc w:val="both"/>
      </w:pPr>
      <w:r>
        <w:rPr>
          <w:rFonts w:ascii="Times New Roman"/>
          <w:b w:val="false"/>
          <w:i w:val="false"/>
          <w:color w:val="000000"/>
          <w:sz w:val="28"/>
        </w:rPr>
        <w:t>
      2. Деректердің берілетін файлына есептік кезеңнің қаңтарынан бастап соңғы айына дейін ақпарат енгізіледі.</w:t>
      </w:r>
    </w:p>
    <w:bookmarkEnd w:id="42"/>
    <w:bookmarkStart w:name="z67" w:id="43"/>
    <w:p>
      <w:pPr>
        <w:spacing w:after="0"/>
        <w:ind w:left="0"/>
        <w:jc w:val="both"/>
      </w:pPr>
      <w:r>
        <w:rPr>
          <w:rFonts w:ascii="Times New Roman"/>
          <w:b w:val="false"/>
          <w:i w:val="false"/>
          <w:color w:val="000000"/>
          <w:sz w:val="28"/>
        </w:rPr>
        <w:t>
      3. Салмағы нетто, қосымша өлшем бірлігі саны мен статистикалық құны  (10-13-жолдар) тұтас сандарда көрсетіледі..</w:t>
      </w:r>
    </w:p>
    <w:bookmarkEnd w:id="43"/>
    <w:bookmarkStart w:name="z68" w:id="44"/>
    <w:p>
      <w:pPr>
        <w:spacing w:after="0"/>
        <w:ind w:left="0"/>
        <w:jc w:val="both"/>
      </w:pPr>
      <w:r>
        <w:rPr>
          <w:rFonts w:ascii="Times New Roman"/>
          <w:b w:val="false"/>
          <w:i w:val="false"/>
          <w:color w:val="000000"/>
          <w:sz w:val="28"/>
        </w:rPr>
        <w:t>
      4. Деректерді шектеулі тарату мәліметтері үшін 1 – 3, 5 – 8, 12 және 13-жолдар жалпы тәртіппен толтырылады. 4-жолда  "9999999999" шартты код көрсетіледі. 9 – 11-жолдар толтырылмайды.</w:t>
      </w:r>
    </w:p>
    <w:bookmarkEnd w:id="44"/>
    <w:bookmarkStart w:name="z69" w:id="45"/>
    <w:p>
      <w:pPr>
        <w:spacing w:after="0"/>
        <w:ind w:left="0"/>
        <w:jc w:val="both"/>
      </w:pPr>
      <w:r>
        <w:rPr>
          <w:rFonts w:ascii="Times New Roman"/>
          <w:b w:val="false"/>
          <w:i w:val="false"/>
          <w:color w:val="000000"/>
          <w:sz w:val="28"/>
        </w:rPr>
        <w:t>
      5. Деректерді Еуразиялық экономикалық одаққа мүше мемлекеттер де береді.</w:t>
      </w:r>
    </w:p>
    <w:bookmarkEnd w:id="45"/>
    <w:p>
      <w:pPr>
        <w:spacing w:after="0"/>
        <w:ind w:left="0"/>
        <w:jc w:val="both"/>
      </w:pPr>
      <w:r>
        <w:rPr>
          <w:rFonts w:ascii="Times New Roman"/>
          <w:b w:val="false"/>
          <w:i w:val="false"/>
          <w:color w:val="000000"/>
          <w:sz w:val="28"/>
        </w:rPr>
        <w:t>
      Салып жіберілетін файл  уәкілетті органның ақпаратымен қоса жүреді, ол мынадай түрде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Байланысушы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пошта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CRC (MD5) файлына арналған сома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70" w:id="46"/>
    <w:p>
      <w:pPr>
        <w:spacing w:after="0"/>
        <w:ind w:left="0"/>
        <w:jc w:val="both"/>
      </w:pPr>
      <w:r>
        <w:rPr>
          <w:rFonts w:ascii="Times New Roman"/>
          <w:b w:val="false"/>
          <w:i w:val="false"/>
          <w:color w:val="000000"/>
          <w:sz w:val="28"/>
        </w:rPr>
        <w:t>
      б) F13.17.04 и F16.01.01 форматтары алып тасталсын;</w:t>
      </w:r>
    </w:p>
    <w:bookmarkEnd w:id="46"/>
    <w:bookmarkStart w:name="z71" w:id="47"/>
    <w:p>
      <w:pPr>
        <w:spacing w:after="0"/>
        <w:ind w:left="0"/>
        <w:jc w:val="both"/>
      </w:pPr>
      <w:r>
        <w:rPr>
          <w:rFonts w:ascii="Times New Roman"/>
          <w:b w:val="false"/>
          <w:i w:val="false"/>
          <w:color w:val="000000"/>
          <w:sz w:val="28"/>
        </w:rPr>
        <w:t>
      в) мынадай мазмұндағы F13.15.04, F13.20.04, F13.21.04 и F15.17.02 форматтармен толықтырылсын:</w:t>
      </w:r>
    </w:p>
    <w:bookmarkEnd w:id="4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 xml:space="preserve">2018 жылғы 3 желтоқсандағы </w:t>
            </w:r>
            <w:r>
              <w:br/>
            </w:r>
            <w:r>
              <w:rPr>
                <w:rFonts w:ascii="Times New Roman"/>
                <w:b w:val="false"/>
                <w:i w:val="false"/>
                <w:color w:val="000000"/>
                <w:sz w:val="20"/>
              </w:rPr>
              <w:t xml:space="preserve">№ 197 шешімімен </w:t>
            </w:r>
            <w:r>
              <w:br/>
            </w:r>
            <w:r>
              <w:rPr>
                <w:rFonts w:ascii="Times New Roman"/>
                <w:b w:val="false"/>
                <w:i w:val="false"/>
                <w:color w:val="000000"/>
                <w:sz w:val="20"/>
              </w:rPr>
              <w:t>БЕКІТІЛГЕН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ЕЭК форматының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F13.15.04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50-ші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(Q1,Q2,Q3,Q4)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3" w:id="48"/>
    <w:p>
      <w:pPr>
        <w:spacing w:after="0"/>
        <w:ind w:left="0"/>
        <w:jc w:val="left"/>
      </w:pPr>
      <w:r>
        <w:rPr>
          <w:rFonts w:ascii="Times New Roman"/>
          <w:b/>
          <w:i w:val="false"/>
          <w:color w:val="000000"/>
        </w:rPr>
        <w:t xml:space="preserve"> Экономикалық қызметтің түрлері бойынша заңды тұлғаларға  шетелдік валютада берілетін кредиттер бойынша берешек</w:t>
      </w:r>
      <w:r>
        <w:rPr>
          <w:rFonts w:ascii="Times New Roman"/>
          <w:b/>
          <w:i w:val="false"/>
          <w:color w:val="000000"/>
          <w:vertAlign w:val="superscript"/>
        </w:rPr>
        <w:t>1</w:t>
      </w:r>
    </w:p>
    <w:bookmarkEnd w:id="48"/>
    <w:bookmarkStart w:name="z74" w:id="49"/>
    <w:p>
      <w:pPr>
        <w:spacing w:after="0"/>
        <w:ind w:left="0"/>
        <w:jc w:val="both"/>
      </w:pPr>
      <w:r>
        <w:rPr>
          <w:rFonts w:ascii="Times New Roman"/>
          <w:b w:val="false"/>
          <w:i w:val="false"/>
          <w:color w:val="000000"/>
          <w:sz w:val="28"/>
        </w:rPr>
        <w:t>
      есептік кезеңнің аяғына қарай ұлттық валютада миллион бірлік</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КДЕС</w:t>
            </w:r>
            <w:r>
              <w:rPr>
                <w:rFonts w:ascii="Times New Roman"/>
                <w:b w:val="false"/>
                <w:i w:val="false"/>
                <w:color w:val="000000"/>
                <w:sz w:val="20"/>
              </w:rPr>
              <w:t xml:space="preserve"> </w:t>
            </w:r>
            <w:r>
              <w:rPr>
                <w:rFonts w:ascii="Times New Roman"/>
                <w:b/>
                <w:i w:val="false"/>
                <w:color w:val="000000"/>
                <w:sz w:val="20"/>
              </w:rPr>
              <w:t xml:space="preserve">Экономикалық қызмет түрлері </w:t>
            </w:r>
            <w:r>
              <w:rPr>
                <w:rFonts w:ascii="Times New Roman"/>
                <w:b/>
                <w:i w:val="false"/>
                <w:color w:val="000000"/>
                <w:sz w:val="20"/>
              </w:rPr>
              <w:t xml:space="preserve">(ред. 2) </w:t>
            </w:r>
            <w:r>
              <w:rPr>
                <w:rFonts w:ascii="Times New Roman"/>
                <w:b w:val="false"/>
                <w:i w:val="false"/>
                <w:color w:val="000000"/>
                <w:vertAlign w:val="superscript"/>
              </w:rPr>
              <w:t>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rPr>
                <w:rFonts w:ascii="Times New Roman"/>
                <w:b/>
                <w:i w:val="false"/>
                <w:color w:val="000000"/>
                <w:sz w:val="20"/>
              </w:rPr>
              <w:t>:</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1-топтан:</w:t>
            </w:r>
            <w:r>
              <w:rPr>
                <w:rFonts w:ascii="Times New Roman"/>
                <w:b w:val="false"/>
                <w:i w:val="false"/>
                <w:color w:val="000000"/>
                <w:sz w:val="20"/>
              </w:rPr>
              <w:t xml:space="preserve"> </w:t>
            </w:r>
            <w:r>
              <w:rPr>
                <w:rFonts w:ascii="Times New Roman"/>
                <w:b/>
                <w:i w:val="false"/>
                <w:color w:val="000000"/>
                <w:sz w:val="20"/>
              </w:rPr>
              <w:t>мерзімі өтіп кеткен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кредиттер</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Банктер беретін кредиттер.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Деректерді беруді автоматтандыру мақсатында КДЕС  (ред. 2) кодтары мен атаулары Еуразиялық экономикалық одақтың интеграцияланған ақпараттық жүйесінің статистикасы кіші жүйесінен жүктеледі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органның ескертуі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Байланысушы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3 желтоқсандағы</w:t>
            </w:r>
            <w:r>
              <w:br/>
            </w:r>
            <w:r>
              <w:rPr>
                <w:rFonts w:ascii="Times New Roman"/>
                <w:b w:val="false"/>
                <w:i w:val="false"/>
                <w:color w:val="000000"/>
                <w:sz w:val="20"/>
              </w:rPr>
              <w:t>№ 197 шешімімен</w:t>
            </w:r>
            <w:r>
              <w:br/>
            </w:r>
            <w:r>
              <w:rPr>
                <w:rFonts w:ascii="Times New Roman"/>
                <w:b w:val="false"/>
                <w:i w:val="false"/>
                <w:color w:val="000000"/>
                <w:sz w:val="20"/>
              </w:rPr>
              <w:t>БЕКІТІЛГЕН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ЕЭК форматының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F13.20.04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50-ші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(Q1,Q2,Q3,Q4)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 w:id="50"/>
    <w:p>
      <w:pPr>
        <w:spacing w:after="0"/>
        <w:ind w:left="0"/>
        <w:jc w:val="left"/>
      </w:pPr>
      <w:r>
        <w:rPr>
          <w:rFonts w:ascii="Times New Roman"/>
          <w:b/>
          <w:i w:val="false"/>
          <w:color w:val="000000"/>
        </w:rPr>
        <w:t xml:space="preserve"> Заңды тұлғаларға ұлттық валютада берілетін кредиттердің көлемі және олар бойынша орташа пайыздық ставкалар</w:t>
      </w:r>
      <w:r>
        <w:rPr>
          <w:rFonts w:ascii="Times New Roman"/>
          <w:b/>
          <w:i w:val="false"/>
          <w:color w:val="000000"/>
          <w:vertAlign w:val="superscript"/>
        </w:rPr>
        <w:t>1</w:t>
      </w:r>
    </w:p>
    <w:bookmarkEnd w:id="50"/>
    <w:bookmarkStart w:name="z77" w:id="51"/>
    <w:p>
      <w:pPr>
        <w:spacing w:after="0"/>
        <w:ind w:left="0"/>
        <w:jc w:val="both"/>
      </w:pPr>
      <w:r>
        <w:rPr>
          <w:rFonts w:ascii="Times New Roman"/>
          <w:b w:val="false"/>
          <w:i w:val="false"/>
          <w:color w:val="000000"/>
          <w:sz w:val="28"/>
        </w:rPr>
        <w:t>
      есептік кезең ішінде</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КДЕС Экономикалық қызмет түрлері (ред. 2)</w:t>
            </w:r>
            <w:r>
              <w:rPr>
                <w:rFonts w:ascii="Times New Roman"/>
                <w:b w:val="false"/>
                <w:i w:val="false"/>
                <w:color w:val="000000"/>
                <w:vertAlign w:val="superscript"/>
              </w:rPr>
              <w:t xml:space="preserve">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Берілген кредиттердің көлемі</w:t>
            </w:r>
            <w:r>
              <w:rPr>
                <w:rFonts w:ascii="Times New Roman"/>
                <w:b/>
                <w:i w:val="false"/>
                <w:color w:val="000000"/>
                <w:sz w:val="20"/>
              </w:rPr>
              <w:t xml:space="preserve">, </w:t>
            </w:r>
            <w:r>
              <w:rPr>
                <w:rFonts w:ascii="Times New Roman"/>
                <w:b/>
                <w:i w:val="false"/>
                <w:color w:val="000000"/>
                <w:sz w:val="20"/>
              </w:rPr>
              <w:t>ұлттық валютада миллион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Жылға шаққандағы орташа пайыздық ставкалар</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кредиттер</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Банктер берген кредиттер.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Деректерді беруді автоматтандыру мақсатында КДЕС  (ред. 2) кодтары мен атаулары Еуразиялық экономикалық одақтың интеграцияланған ақпараттық жүйесінің статистикасы кіші жүйесінен жүктеледі.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органның ескертуі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Байланысушы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3 желтоқсандағы</w:t>
            </w:r>
            <w:r>
              <w:br/>
            </w:r>
            <w:r>
              <w:rPr>
                <w:rFonts w:ascii="Times New Roman"/>
                <w:b w:val="false"/>
                <w:i w:val="false"/>
                <w:color w:val="000000"/>
                <w:sz w:val="20"/>
              </w:rPr>
              <w:t>№ 197 шешімімен</w:t>
            </w:r>
            <w:r>
              <w:br/>
            </w:r>
            <w:r>
              <w:rPr>
                <w:rFonts w:ascii="Times New Roman"/>
                <w:b w:val="false"/>
                <w:i w:val="false"/>
                <w:color w:val="000000"/>
                <w:sz w:val="20"/>
              </w:rPr>
              <w:t>БЕКІТІЛГЕН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ЕЭК форматының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F13.21.04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50-ші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(Q1,Q2,Q3,Q4)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 w:id="52"/>
    <w:p>
      <w:pPr>
        <w:spacing w:after="0"/>
        <w:ind w:left="0"/>
        <w:jc w:val="left"/>
      </w:pPr>
      <w:r>
        <w:rPr>
          <w:rFonts w:ascii="Times New Roman"/>
          <w:b/>
          <w:i w:val="false"/>
          <w:color w:val="000000"/>
        </w:rPr>
        <w:t xml:space="preserve"> Заңды тұлғаларға шетелдік валютада берілетін кредиттердің көлемі және олар бойынша орташа пайыздық ставкалар</w:t>
      </w:r>
      <w:r>
        <w:rPr>
          <w:rFonts w:ascii="Times New Roman"/>
          <w:b/>
          <w:i w:val="false"/>
          <w:color w:val="000000"/>
          <w:vertAlign w:val="superscript"/>
        </w:rPr>
        <w:t>1</w:t>
      </w:r>
    </w:p>
    <w:bookmarkEnd w:id="52"/>
    <w:bookmarkStart w:name="z80" w:id="53"/>
    <w:p>
      <w:pPr>
        <w:spacing w:after="0"/>
        <w:ind w:left="0"/>
        <w:jc w:val="both"/>
      </w:pPr>
      <w:r>
        <w:rPr>
          <w:rFonts w:ascii="Times New Roman"/>
          <w:b w:val="false"/>
          <w:i w:val="false"/>
          <w:color w:val="000000"/>
          <w:sz w:val="28"/>
        </w:rPr>
        <w:t>
      есептік кезең ішінде</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КДЕС Экономикалық қызмет түрлері (ред. 2) </w:t>
            </w:r>
            <w:r>
              <w:rPr>
                <w:rFonts w:ascii="Times New Roman"/>
                <w:b w:val="false"/>
                <w:i w:val="false"/>
                <w:color w:val="000000"/>
                <w:vertAlign w:val="superscript"/>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Берілген кредиттердің көлемі, ұлттық валютада миллион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Жылға шаққандағы орта</w:t>
            </w:r>
            <w:r>
              <w:rPr>
                <w:rFonts w:ascii="Times New Roman"/>
                <w:b/>
                <w:i w:val="false"/>
                <w:color w:val="000000"/>
                <w:sz w:val="20"/>
              </w:rPr>
              <w:t>ша</w:t>
            </w:r>
            <w:r>
              <w:rPr>
                <w:rFonts w:ascii="Times New Roman"/>
                <w:b/>
                <w:i w:val="false"/>
                <w:color w:val="000000"/>
                <w:sz w:val="20"/>
              </w:rPr>
              <w:t xml:space="preserve"> пайыздық ставкалар</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кредиттер</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Банктер берген кредиттер.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Деректерді беруді автоматтандыру мақсатында КДЕС  (ред. 2) кодтары мен атаулары Еуразиялық экономикалық одақтың интеграцияланған ақпараттық жүйесінің статистикасы кіші жүйесінен жүктеледі.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органның ескертуі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Байланысушы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3 желтоқсандағы</w:t>
            </w:r>
            <w:r>
              <w:br/>
            </w:r>
            <w:r>
              <w:rPr>
                <w:rFonts w:ascii="Times New Roman"/>
                <w:b w:val="false"/>
                <w:i w:val="false"/>
                <w:color w:val="000000"/>
                <w:sz w:val="20"/>
              </w:rPr>
              <w:t>№ 197 шешімімен</w:t>
            </w:r>
            <w:r>
              <w:br/>
            </w:r>
            <w:r>
              <w:rPr>
                <w:rFonts w:ascii="Times New Roman"/>
                <w:b w:val="false"/>
                <w:i w:val="false"/>
                <w:color w:val="000000"/>
                <w:sz w:val="20"/>
              </w:rPr>
              <w:t>БЕКІТІЛГЕН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ЕЭК форматының коды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F15.17.02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 жылдық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70-ші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 w:id="54"/>
    <w:p>
      <w:pPr>
        <w:spacing w:after="0"/>
        <w:ind w:left="0"/>
        <w:jc w:val="left"/>
      </w:pPr>
      <w:r>
        <w:rPr>
          <w:rFonts w:ascii="Times New Roman"/>
          <w:b/>
          <w:i w:val="false"/>
          <w:color w:val="000000"/>
        </w:rPr>
        <w:t xml:space="preserve"> Заңды тұлғаларға шетелдік валютада берілетін кредиттердің көлемі және олар бойынша орташа пайыздық ставкалар</w:t>
      </w:r>
      <w:r>
        <w:rPr>
          <w:rFonts w:ascii="Times New Roman"/>
          <w:b/>
          <w:i w:val="false"/>
          <w:color w:val="000000"/>
          <w:vertAlign w:val="superscript"/>
        </w:rPr>
        <w:t>1</w:t>
      </w:r>
    </w:p>
    <w:bookmarkEnd w:id="54"/>
    <w:bookmarkStart w:name="z83" w:id="55"/>
    <w:p>
      <w:pPr>
        <w:spacing w:after="0"/>
        <w:ind w:left="0"/>
        <w:jc w:val="both"/>
      </w:pPr>
      <w:r>
        <w:rPr>
          <w:rFonts w:ascii="Times New Roman"/>
          <w:b w:val="false"/>
          <w:i w:val="false"/>
          <w:color w:val="000000"/>
          <w:sz w:val="28"/>
        </w:rPr>
        <w:t>
      есептік кезең ішінде</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КДЕС Экономикалық қызмет түрлері (ред. 2) </w:t>
            </w:r>
            <w:r>
              <w:rPr>
                <w:rFonts w:ascii="Times New Roman"/>
                <w:b w:val="false"/>
                <w:i w:val="false"/>
                <w:color w:val="000000"/>
                <w:vertAlign w:val="superscript"/>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Берілген кредиттердің көлемі, ұлттық валютада миллион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Жылға шаққандағы орта</w:t>
            </w:r>
            <w:r>
              <w:rPr>
                <w:rFonts w:ascii="Times New Roman"/>
                <w:b/>
                <w:i w:val="false"/>
                <w:color w:val="000000"/>
                <w:sz w:val="20"/>
              </w:rPr>
              <w:t>ша</w:t>
            </w:r>
            <w:r>
              <w:rPr>
                <w:rFonts w:ascii="Times New Roman"/>
                <w:b/>
                <w:i w:val="false"/>
                <w:color w:val="000000"/>
                <w:sz w:val="20"/>
              </w:rPr>
              <w:t xml:space="preserve"> пайыздық ставкалар</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кредиттер</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Банктер берген кредиттер.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Деректерді беруді автоматтандыру мақсатында КДЕС  (ред. 2) кодтары мен атаулары Еуразиялық экономикалық одақтың интеграцияланған ақпараттық жүйесінің статистикасы кіші жүйесінен жүктеледі.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органның ескертуі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Байланысушы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 xml:space="preserve">2018 жылғы 3 желтоқсандағы </w:t>
            </w:r>
            <w:r>
              <w:br/>
            </w:r>
            <w:r>
              <w:rPr>
                <w:rFonts w:ascii="Times New Roman"/>
                <w:b w:val="false"/>
                <w:i w:val="false"/>
                <w:color w:val="000000"/>
                <w:sz w:val="20"/>
              </w:rPr>
              <w:t xml:space="preserve">№ 197 шешімімен </w:t>
            </w:r>
            <w:r>
              <w:br/>
            </w:r>
            <w:r>
              <w:rPr>
                <w:rFonts w:ascii="Times New Roman"/>
                <w:b w:val="false"/>
                <w:i w:val="false"/>
                <w:color w:val="000000"/>
                <w:sz w:val="20"/>
              </w:rPr>
              <w:t>БЕКІТІЛГЕН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ЕЭК форматының коды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F15.17.02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 жылдық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70-ші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 w:id="56"/>
    <w:p>
      <w:pPr>
        <w:spacing w:after="0"/>
        <w:ind w:left="0"/>
        <w:jc w:val="left"/>
      </w:pPr>
      <w:r>
        <w:rPr>
          <w:rFonts w:ascii="Times New Roman"/>
          <w:b/>
          <w:i w:val="false"/>
          <w:color w:val="000000"/>
        </w:rPr>
        <w:t xml:space="preserve"> Экономиканың институционалды секторлары бойынша жұмыс істеп тұрған қаржы ұйымдары мен аудиторлар</w:t>
      </w:r>
      <w:r>
        <w:rPr>
          <w:rFonts w:ascii="Times New Roman"/>
          <w:b/>
          <w:i w:val="false"/>
          <w:color w:val="000000"/>
          <w:vertAlign w:val="superscript"/>
        </w:rPr>
        <w:t>1</w:t>
      </w:r>
    </w:p>
    <w:bookmarkEnd w:id="56"/>
    <w:bookmarkStart w:name="z86" w:id="57"/>
    <w:p>
      <w:pPr>
        <w:spacing w:after="0"/>
        <w:ind w:left="0"/>
        <w:jc w:val="both"/>
      </w:pPr>
      <w:r>
        <w:rPr>
          <w:rFonts w:ascii="Times New Roman"/>
          <w:b w:val="false"/>
          <w:i w:val="false"/>
          <w:color w:val="000000"/>
          <w:sz w:val="28"/>
        </w:rPr>
        <w:t>
      бірлік</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ЭИСС бойынша экономика секторы</w:t>
            </w:r>
            <w:r>
              <w:rPr>
                <w:rFonts w:ascii="Times New Roman"/>
                <w:b w:val="false"/>
                <w:i w:val="false"/>
                <w:color w:val="000000"/>
                <w:vertAlign w:val="superscript"/>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тұлғалардың филиалдары мен өкілдіктері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жеке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шетелдің бақылауында (барлық елдер)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мүше мемлекеттердің бақылауында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шетелдің бақылауындағы заңды тұлғалар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мүше мемлекеттердің бақылауындағы заңды тұлғалар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Кәсіпорындардың статистикалық тіркелімінің деректері бойынша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Деректерді беруді автоматтандыру мақсатында КДЕС  (ред. 2) кодтары мен атаулары Еуразиялық экономикалық одақтың интеграцияланған ақпараттық жүйесінің статистикасы кіші жүйесінен жүктеледі.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Қазақстан Республикасынан ақпарат SDMX  стандартына (версия 2.1) сәйкес беріледі.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органның ескертуі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Байланысушы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