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b9220" w14:textId="35b92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 Еуразиялық экономикалық одақтың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w:t>
      </w:r>
    </w:p>
    <w:p>
      <w:pPr>
        <w:spacing w:after="0"/>
        <w:ind w:left="0"/>
        <w:jc w:val="both"/>
      </w:pPr>
      <w:r>
        <w:rPr>
          <w:rFonts w:ascii="Times New Roman"/>
          <w:b w:val="false"/>
          <w:i w:val="false"/>
          <w:color w:val="000000"/>
          <w:sz w:val="28"/>
        </w:rPr>
        <w:t>Еуразиялық экономикалық комиссия Алқасының 2019 жылғы 24 желтоқсандағы № 229 шешімі</w:t>
      </w:r>
    </w:p>
    <w:p>
      <w:pPr>
        <w:spacing w:after="0"/>
        <w:ind w:left="0"/>
        <w:jc w:val="left"/>
      </w:pPr>
    </w:p>
    <w:p>
      <w:pPr>
        <w:spacing w:after="0"/>
        <w:ind w:left="0"/>
        <w:jc w:val="both"/>
      </w:pPr>
      <w:r>
        <w:rPr>
          <w:rFonts w:ascii="Times New Roman"/>
          <w:b w:val="false"/>
          <w:i w:val="false"/>
          <w:color w:val="000000"/>
          <w:sz w:val="28"/>
        </w:rPr>
        <w:t xml:space="preserve">
      Ақпараттық-коммуникациялық технологиялар және Еуразиялық экономикалық одақ шеңберіндегі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30-тармағына</w:t>
      </w:r>
      <w:r>
        <w:rPr>
          <w:rFonts w:ascii="Times New Roman"/>
          <w:b w:val="false"/>
          <w:i w:val="false"/>
          <w:color w:val="000000"/>
          <w:sz w:val="28"/>
        </w:rPr>
        <w:t xml:space="preserve"> сәйкес және Еуразиялық экономикалық комиссия Алқасының 2014 жылғы 6 қарашадағы № 200 шешімін басшылыққа ала отырып,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xml:space="preserve">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 Еуразиялық экономикалық одақтың интеграцияланған ақпараттық жүйесінің құралдарымен іске асыру кезіндегі ақпараттық өзара іс-қимыл </w:t>
      </w:r>
      <w:r>
        <w:rPr>
          <w:rFonts w:ascii="Times New Roman"/>
          <w:b w:val="false"/>
          <w:i w:val="false"/>
          <w:color w:val="000000"/>
          <w:sz w:val="28"/>
        </w:rPr>
        <w:t>қағидалары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 Еуразиялық экономикалық одақтың интеграцияланған ақпараттық жүйесінің құралдарымен іске асыру кезінде Еуразиялық экономикалық одаққа мүше мемлекеттердің уәкілетті органдары мен Еуразиялық экономикалық комиссия арасындағы ақпараттық өзара іс-қимыл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 Еуразиялық экономикалық одақтың интеграцияланған ақпараттық жүйесінің құралдарымен іске асыру кезінде Еуразиялық экономикалық одаққа мүше мемлекеттердің уәкілетті органдары арасындағы ақпараттық өзара іс-қимыл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w:t>
      </w:r>
      <w:r>
        <w:rPr>
          <w:rFonts w:ascii="Times New Roman"/>
          <w:b w:val="false"/>
          <w:i w:val="false"/>
          <w:color w:val="000000"/>
          <w:sz w:val="28"/>
        </w:rPr>
        <w:t>сипаттамасы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процесіне қосылу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Мыналар:</w:t>
      </w:r>
    </w:p>
    <w:bookmarkEnd w:id="1"/>
    <w:bookmarkStart w:name="z4" w:id="2"/>
    <w:p>
      <w:pPr>
        <w:spacing w:after="0"/>
        <w:ind w:left="0"/>
        <w:jc w:val="both"/>
      </w:pPr>
      <w:r>
        <w:rPr>
          <w:rFonts w:ascii="Times New Roman"/>
          <w:b w:val="false"/>
          <w:i w:val="false"/>
          <w:color w:val="000000"/>
          <w:sz w:val="28"/>
        </w:rPr>
        <w:t>
      а) Осы Шешіммен бекітілген Сипаттамада көзделген электрондық құжаттар мен мәліметтер құрылымдарының техникалық схемаларын әзірлеуді және оларды сыртқы және Еуразиялық экономикалық одақтың интеграцияланған ақпараттық жүйесінің құралдарымен іске асыру кезінде пайдаланылатын электрондық құжаттар мен мәліметтер құрылымдарының тізіліміне орналастыруды қамтамасыз етуді құзыретіне Еуразиялық экономикалық одақтың интеграцияланған ақпараттық жүйесін құру және дамыту жөніндегі жұмыстарды үйлестіру кіретін Еуразиялық экономикалық комиссияның департаменті жүзеге асырады;</w:t>
      </w:r>
    </w:p>
    <w:bookmarkEnd w:id="2"/>
    <w:bookmarkStart w:name="z5" w:id="3"/>
    <w:p>
      <w:pPr>
        <w:spacing w:after="0"/>
        <w:ind w:left="0"/>
        <w:jc w:val="both"/>
      </w:pPr>
      <w:r>
        <w:rPr>
          <w:rFonts w:ascii="Times New Roman"/>
          <w:b w:val="false"/>
          <w:i w:val="false"/>
          <w:color w:val="000000"/>
          <w:sz w:val="28"/>
        </w:rPr>
        <w:t>
      б)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процесіне қосылу рәсімін орындау мерзімі осы Шешім күшіне енген күннен бастап 9 айдан аспайды деп белгіленсін.</w:t>
      </w:r>
    </w:p>
    <w:bookmarkEnd w:id="3"/>
    <w:bookmarkStart w:name="z6" w:id="4"/>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229 шешімімен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w:t>
      </w:r>
    </w:p>
    <w:bookmarkEnd w:id="5"/>
    <w:bookmarkStart w:name="z9" w:id="6"/>
    <w:p>
      <w:pPr>
        <w:spacing w:after="0"/>
        <w:ind w:left="0"/>
        <w:jc w:val="left"/>
      </w:pPr>
      <w:r>
        <w:rPr>
          <w:rFonts w:ascii="Times New Roman"/>
          <w:b/>
          <w:i w:val="false"/>
          <w:color w:val="000000"/>
        </w:rPr>
        <w:t xml:space="preserve"> I. Жалпы ережелер</w:t>
      </w:r>
    </w:p>
    <w:bookmarkEnd w:id="6"/>
    <w:p>
      <w:pPr>
        <w:spacing w:after="0"/>
        <w:ind w:left="0"/>
        <w:jc w:val="left"/>
      </w:pPr>
    </w:p>
    <w:p>
      <w:pPr>
        <w:spacing w:after="0"/>
        <w:ind w:left="0"/>
        <w:jc w:val="both"/>
      </w:pPr>
      <w:r>
        <w:rPr>
          <w:rFonts w:ascii="Times New Roman"/>
          <w:b w:val="false"/>
          <w:i w:val="false"/>
          <w:color w:val="000000"/>
          <w:sz w:val="28"/>
        </w:rPr>
        <w:t>
      1. Осы Қағидалар Еуразиялық экономикалық одақ (бұдан әрі – Одақ) құқығына кіретін мына актілерге сәйкес әзірленді:</w:t>
      </w: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 xml:space="preserve"> (бұдан әрі – Шарт);</w:t>
      </w:r>
    </w:p>
    <w:p>
      <w:pPr>
        <w:spacing w:after="0"/>
        <w:ind w:left="0"/>
        <w:jc w:val="both"/>
      </w:pPr>
      <w:r>
        <w:rPr>
          <w:rFonts w:ascii="Times New Roman"/>
          <w:b w:val="false"/>
          <w:i w:val="false"/>
          <w:color w:val="000000"/>
          <w:sz w:val="28"/>
        </w:rPr>
        <w:t xml:space="preserve">
      Еуразиялық экономикалық комиссия Алқасының "Карантиндік фитосанитариялық шаралар қолдануды ақпараттық қамтамасыз ету саласында жалпы процестерді іске асыру қағидаларын бекіту туралы" 2019 жылғы 19 наурыздағы № 38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Кеден одағы Комиссиясының "Еуразиялық экономикалық одақта өсімдіктердің карантинін қамтамасыз ету туралы" 2010 жылғы 18 маусымдағы № 318 шешімі;</w:t>
      </w:r>
    </w:p>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одақтың кедендік шекарасында және кедендік аумағында карантинге жатқызылған өнімге және карантинге жатқызылған объектілерге қойылатын Бірыңғай карантиндік фитосанитариялық талаптарды бекіту туралы" 2016 жылғы 30 қарашадағы № 157 шешімі;</w:t>
      </w:r>
    </w:p>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одақтың кедендік аумағында өсімдіктер карантинін қамтамасыз етудің бірыңғай қағидалары мен нормаларын бекіту туралы" 2016 жылғы 30 қарашадағы № 159 шешімі;</w:t>
      </w:r>
    </w:p>
    <w:p>
      <w:pPr>
        <w:spacing w:after="0"/>
        <w:ind w:left="0"/>
        <w:jc w:val="both"/>
      </w:pPr>
      <w:r>
        <w:rPr>
          <w:rFonts w:ascii="Times New Roman"/>
          <w:b w:val="false"/>
          <w:i w:val="false"/>
          <w:color w:val="000000"/>
          <w:sz w:val="28"/>
        </w:rPr>
        <w:t>
      Кеден одағы Комиссиясының "Кеден одағының кедендік аумағында өсімдіктер карантинін қамтамасыз ету мәселелері туралы" 2010 жылғы 17 тамыздағы № 340 шешімі;</w:t>
      </w:r>
    </w:p>
    <w:p>
      <w:pPr>
        <w:spacing w:after="0"/>
        <w:ind w:left="0"/>
        <w:jc w:val="both"/>
      </w:pPr>
      <w:r>
        <w:rPr>
          <w:rFonts w:ascii="Times New Roman"/>
          <w:b w:val="false"/>
          <w:i w:val="false"/>
          <w:color w:val="000000"/>
          <w:sz w:val="28"/>
        </w:rPr>
        <w:t>
      Еуразиялық экономикалық комиссия Алқасының "Ортақ процестерді сыртқы және өзара сауданың интеграцияланған ақпараттық жүйесінің құралдарымен іске асыру кезінде ақпараттық өзара іс-қимыл жасауды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xml:space="preserve">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 5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 Жалпы процестерді талдау, оңтайландыру, үйлестіру және сипаттау әдістемесі туралы" 2015 жылғы 9 маусымдағы № 63 </w:t>
      </w:r>
      <w:r>
        <w:rPr>
          <w:rFonts w:ascii="Times New Roman"/>
          <w:b w:val="false"/>
          <w:i w:val="false"/>
          <w:color w:val="000000"/>
          <w:sz w:val="28"/>
        </w:rPr>
        <w:t>шешімі</w:t>
      </w:r>
      <w:r>
        <w:rPr>
          <w:rFonts w:ascii="Times New Roman"/>
          <w:b w:val="false"/>
          <w:i w:val="false"/>
          <w:color w:val="000000"/>
          <w:sz w:val="28"/>
        </w:rPr>
        <w:t>.</w:t>
      </w:r>
    </w:p>
    <w:bookmarkStart w:name="z11" w:id="7"/>
    <w:p>
      <w:pPr>
        <w:spacing w:after="0"/>
        <w:ind w:left="0"/>
        <w:jc w:val="left"/>
      </w:pPr>
      <w:r>
        <w:rPr>
          <w:rFonts w:ascii="Times New Roman"/>
          <w:b/>
          <w:i w:val="false"/>
          <w:color w:val="000000"/>
        </w:rPr>
        <w:t xml:space="preserve"> II. Қолданылу саласы</w:t>
      </w:r>
    </w:p>
    <w:bookmarkEnd w:id="7"/>
    <w:bookmarkStart w:name="z12" w:id="8"/>
    <w:p>
      <w:pPr>
        <w:spacing w:after="0"/>
        <w:ind w:left="0"/>
        <w:jc w:val="both"/>
      </w:pPr>
      <w:r>
        <w:rPr>
          <w:rFonts w:ascii="Times New Roman"/>
          <w:b w:val="false"/>
          <w:i w:val="false"/>
          <w:color w:val="000000"/>
          <w:sz w:val="28"/>
        </w:rPr>
        <w:t>
      2. Осы Қағидалар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 (бұдан әрі – ортақ процесс) шеңберінде орындалатын рәсімдерді сипаттауды қоса алғанда, аталған ортақ процеске қатысушылар арасында ақпараттық өзара іс-қимыл тәртібі мен шарттарын айқындау мақсатында әзірленді.</w:t>
      </w:r>
    </w:p>
    <w:bookmarkEnd w:id="8"/>
    <w:bookmarkStart w:name="z13" w:id="9"/>
    <w:p>
      <w:pPr>
        <w:spacing w:after="0"/>
        <w:ind w:left="0"/>
        <w:jc w:val="both"/>
      </w:pPr>
      <w:r>
        <w:rPr>
          <w:rFonts w:ascii="Times New Roman"/>
          <w:b w:val="false"/>
          <w:i w:val="false"/>
          <w:color w:val="000000"/>
          <w:sz w:val="28"/>
        </w:rPr>
        <w:t>
      3. Осы Қағидаларды ортақ процеске қатысушылар ортақ процесс шеңберінде рәсімдер мен операцияларды орындау тәртібін бақылау кезінде, сондай-ақ ортақ процесті іске асыруды қамтамасыз ететін ақпараттық жүйелердің компоненттерін жобалау, әзірлеу және пысықтау кезінде қолданады.</w:t>
      </w:r>
    </w:p>
    <w:bookmarkEnd w:id="9"/>
    <w:bookmarkStart w:name="z14" w:id="10"/>
    <w:p>
      <w:pPr>
        <w:spacing w:after="0"/>
        <w:ind w:left="0"/>
        <w:jc w:val="left"/>
      </w:pPr>
      <w:r>
        <w:rPr>
          <w:rFonts w:ascii="Times New Roman"/>
          <w:b/>
          <w:i w:val="false"/>
          <w:color w:val="000000"/>
        </w:rPr>
        <w:t xml:space="preserve"> ІІІ. Негізгі ұғымдар</w:t>
      </w:r>
    </w:p>
    <w:bookmarkEnd w:id="10"/>
    <w:bookmarkStart w:name="z15" w:id="11"/>
    <w:p>
      <w:pPr>
        <w:spacing w:after="0"/>
        <w:ind w:left="0"/>
        <w:jc w:val="both"/>
      </w:pPr>
      <w:r>
        <w:rPr>
          <w:rFonts w:ascii="Times New Roman"/>
          <w:b w:val="false"/>
          <w:i w:val="false"/>
          <w:color w:val="000000"/>
          <w:sz w:val="28"/>
        </w:rPr>
        <w:t>
      4. Аталған Қағидаларда ұғымдар Шартта, Кеден одағы Комиссиясының 2010 жылғы 18 маусымдағы № 318 шешімінде, 1951 жылғы 6 желтоқсандағы Өсімдіктер карантині және оларды қорғау жөніндегі халықаралық конвенцияда, фитосанитариялық шаралар жөніндегі халықаралық стандарттарда және Одақ құқығына кіретін өзге де актілерде айқындалған мәндерде қолданылады.</w:t>
      </w:r>
    </w:p>
    <w:bookmarkEnd w:id="11"/>
    <w:p>
      <w:pPr>
        <w:spacing w:after="0"/>
        <w:ind w:left="0"/>
        <w:jc w:val="both"/>
      </w:pPr>
      <w:r>
        <w:rPr>
          <w:rFonts w:ascii="Times New Roman"/>
          <w:b w:val="false"/>
          <w:i w:val="false"/>
          <w:color w:val="000000"/>
          <w:sz w:val="28"/>
        </w:rPr>
        <w:t xml:space="preserve">
      Осы Қағидаларда қолданылатын "ортақ процесс рәсімдерінің тобы", "ортақ процестің ақпараттық объектісі", "орындаушы", "ортақ процесс операциясы", "ортақ процесс рәсімі" және "ортақ процеске қатысушы" деген ұғымдар Еуразиялық экономикалық комиссия Алқасының 2015 жылғы 9 маусымдағы №63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 шеңберінде Жалпы процестерді талдау, оңтайландыру, үйлестіру және сипаттау әдістемесінде айқындалған мәндерде қолданылады.</w:t>
      </w:r>
    </w:p>
    <w:bookmarkStart w:name="z16" w:id="12"/>
    <w:p>
      <w:pPr>
        <w:spacing w:after="0"/>
        <w:ind w:left="0"/>
        <w:jc w:val="left"/>
      </w:pPr>
      <w:r>
        <w:rPr>
          <w:rFonts w:ascii="Times New Roman"/>
          <w:b/>
          <w:i w:val="false"/>
          <w:color w:val="000000"/>
        </w:rPr>
        <w:t xml:space="preserve"> ІV. Ортақ процесс туралы негізгі мәліметтер</w:t>
      </w:r>
    </w:p>
    <w:bookmarkEnd w:id="12"/>
    <w:bookmarkStart w:name="z17" w:id="13"/>
    <w:p>
      <w:pPr>
        <w:spacing w:after="0"/>
        <w:ind w:left="0"/>
        <w:jc w:val="both"/>
      </w:pPr>
      <w:r>
        <w:rPr>
          <w:rFonts w:ascii="Times New Roman"/>
          <w:b w:val="false"/>
          <w:i w:val="false"/>
          <w:color w:val="000000"/>
          <w:sz w:val="28"/>
        </w:rPr>
        <w:t>
      5. Ортақ процестің толық атауы: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w:t>
      </w:r>
    </w:p>
    <w:bookmarkEnd w:id="13"/>
    <w:bookmarkStart w:name="z18" w:id="14"/>
    <w:p>
      <w:pPr>
        <w:spacing w:after="0"/>
        <w:ind w:left="0"/>
        <w:jc w:val="both"/>
      </w:pPr>
      <w:r>
        <w:rPr>
          <w:rFonts w:ascii="Times New Roman"/>
          <w:b w:val="false"/>
          <w:i w:val="false"/>
          <w:color w:val="000000"/>
          <w:sz w:val="28"/>
        </w:rPr>
        <w:t>
      6. Ортақ процестің кодтық белгіленімі: P.SS.11, нұсқа 1.0.0.</w:t>
      </w:r>
    </w:p>
    <w:bookmarkEnd w:id="14"/>
    <w:bookmarkStart w:name="z19" w:id="15"/>
    <w:p>
      <w:pPr>
        <w:spacing w:after="0"/>
        <w:ind w:left="0"/>
        <w:jc w:val="left"/>
      </w:pPr>
      <w:r>
        <w:rPr>
          <w:rFonts w:ascii="Times New Roman"/>
          <w:b/>
          <w:i w:val="false"/>
          <w:color w:val="000000"/>
        </w:rPr>
        <w:t xml:space="preserve"> 1. Ортақ процестің мақсаттары мен міндеттері </w:t>
      </w:r>
    </w:p>
    <w:bookmarkEnd w:id="15"/>
    <w:bookmarkStart w:name="z20" w:id="16"/>
    <w:p>
      <w:pPr>
        <w:spacing w:after="0"/>
        <w:ind w:left="0"/>
        <w:jc w:val="both"/>
      </w:pPr>
      <w:r>
        <w:rPr>
          <w:rFonts w:ascii="Times New Roman"/>
          <w:b w:val="false"/>
          <w:i w:val="false"/>
          <w:color w:val="000000"/>
          <w:sz w:val="28"/>
        </w:rPr>
        <w:t xml:space="preserve">
      7. Одақтың кедендік аумағының карантиндік фитосанитариялық қауіпсіздігін қамтамасыз ету және карантиндік фитосанитариялық талаптарға сәйкес келмейтін карантинге жатқызылған өнімді Одақтың кедендік аумағы арқылы өткізу кезінде карантинге жатқызылған өнімді бақылау мүмкіндігін қамтамасыз ету есебінен оларды әкелу, транзиті және айналысқа түсуі тәуекелін төмендету үшін жағдай жасау ортақ процестің мақсаты болып табылады. </w:t>
      </w:r>
    </w:p>
    <w:bookmarkEnd w:id="16"/>
    <w:bookmarkStart w:name="z21" w:id="17"/>
    <w:p>
      <w:pPr>
        <w:spacing w:after="0"/>
        <w:ind w:left="0"/>
        <w:jc w:val="both"/>
      </w:pPr>
      <w:r>
        <w:rPr>
          <w:rFonts w:ascii="Times New Roman"/>
          <w:b w:val="false"/>
          <w:i w:val="false"/>
          <w:color w:val="000000"/>
          <w:sz w:val="28"/>
        </w:rPr>
        <w:t>
      8. Ортақ процестің мақсатына қол жеткізу үшін мынадай міндеттерді шешу қажет:</w:t>
      </w:r>
    </w:p>
    <w:bookmarkEnd w:id="17"/>
    <w:bookmarkStart w:name="z22" w:id="18"/>
    <w:p>
      <w:pPr>
        <w:spacing w:after="0"/>
        <w:ind w:left="0"/>
        <w:jc w:val="both"/>
      </w:pPr>
      <w:r>
        <w:rPr>
          <w:rFonts w:ascii="Times New Roman"/>
          <w:b w:val="false"/>
          <w:i w:val="false"/>
          <w:color w:val="000000"/>
          <w:sz w:val="28"/>
        </w:rPr>
        <w:t>
      а) Одаққа мүше мемлекеттердің өсімдіктердің карантині жөніндегі уәкілетті органдары (бұдан әрі тиісінше – мүше мемлекет, уәкілетті орган) арасында мүше мемлекеттер арасында карантинге жатқызылған өнімнің партиясын өткізу кезінде берілген (оның ішінде ауыстыруға) фитосанитариялық сертификаттар туралы, сондай-ақ алып қойылған фитосанитариялық сертификаттар туралы мәліметтермен (бұдан әрі тиісінше – берілген фитосанитариялық сертификаттар туралы мәліметтер, алып қойылған фитосанитариялық сертификаттар туралы мәліметтер) жедел ақпарат алмасуды қамтамасыз ету;</w:t>
      </w:r>
    </w:p>
    <w:bookmarkEnd w:id="18"/>
    <w:bookmarkStart w:name="z23" w:id="19"/>
    <w:p>
      <w:pPr>
        <w:spacing w:after="0"/>
        <w:ind w:left="0"/>
        <w:jc w:val="both"/>
      </w:pPr>
      <w:r>
        <w:rPr>
          <w:rFonts w:ascii="Times New Roman"/>
          <w:b w:val="false"/>
          <w:i w:val="false"/>
          <w:color w:val="000000"/>
          <w:sz w:val="28"/>
        </w:rPr>
        <w:t>
      б) сұрау салу бойынша уәкілетті органдардың мүше мемлекеттер арасында карантинге жатқызылған өнімнің партиясын өткізу кезінде фитосанитариялық сертификатты беру немесе бермеу фактісі туралы (бұдан әрі – фитосанитариялық сертификатты беру немесе бермеу фактісі туралы мәлімет), сондай-ақ Одақтың кедендік аумағынан басқа мүше мемлекеттердің аумағы арқылы үшінші елдерге әкетілген карантинге жатқызылған өнімнің партиясына ресімделген берілген фитосанитариялық сертификаттар туралы мәліметтерді (бұдан әрі – үшінші елдерге әкетілген карантинге жатқызылған өнімнің партиясына ресімделген берілген фитосанитариялық сертификаттар туралы мәліметтер) алуын қамтамасыз ету;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уәкілетті органдар арасында карантиндік фитосанитарлық бақылау (қадағалау) жүргізу кезінде анықталған бұзушылықтар туралы мәліметтермен (бұдан әрі тиісінше – бұзушылық, бұзушылықтар туралы мәлімет) жедел ақпарат алмасуды қамтамасыз ету;</w:t>
      </w:r>
    </w:p>
    <w:bookmarkStart w:name="z25" w:id="20"/>
    <w:p>
      <w:pPr>
        <w:spacing w:after="0"/>
        <w:ind w:left="0"/>
        <w:jc w:val="both"/>
      </w:pPr>
      <w:r>
        <w:rPr>
          <w:rFonts w:ascii="Times New Roman"/>
          <w:b w:val="false"/>
          <w:i w:val="false"/>
          <w:color w:val="000000"/>
          <w:sz w:val="28"/>
        </w:rPr>
        <w:t>
      г) уәкілетті органдардың сұрау салу бойынша Еуразиялық экономикалық комиссияға (бұдан әрі – Комиссия) мүше мемлекеттердің арасында өткізілетін карантинге жатқызылған өнімнің партиясына берілген фитосанитариялық сертификаттар туралы, сондай-ақ карантиндік фитосанитарлық бақылау (қадағалау) жүргізу кезінде анықталған бұзушылықтар туралы жалпыланған мәліметтерді (бұдан әрі – фитосанитариялық сертификаттар және бұзушылықтар туралы жалпыланған мәліметтер) ұсынуын қамтамсыз ету;</w:t>
      </w:r>
    </w:p>
    <w:bookmarkEnd w:id="20"/>
    <w:bookmarkStart w:name="z26" w:id="21"/>
    <w:p>
      <w:pPr>
        <w:spacing w:after="0"/>
        <w:ind w:left="0"/>
        <w:jc w:val="both"/>
      </w:pPr>
      <w:r>
        <w:rPr>
          <w:rFonts w:ascii="Times New Roman"/>
          <w:b w:val="false"/>
          <w:i w:val="false"/>
          <w:color w:val="000000"/>
          <w:sz w:val="28"/>
        </w:rPr>
        <w:t>
      д) осы сәтте уәкілетті органдар қолданатын және берілген фитосанитариялық сертификаттар туралы ақпарат алмасу үшін қажетті тізбелерді, сыныптауыштарды және анықтамалықтарды әзірлеу, үйлестіру және өзектілендіру, сондай-ақ олардың электрондық нысандарын әзірлеу.</w:t>
      </w:r>
    </w:p>
    <w:bookmarkEnd w:id="21"/>
    <w:bookmarkStart w:name="z27" w:id="22"/>
    <w:p>
      <w:pPr>
        <w:spacing w:after="0"/>
        <w:ind w:left="0"/>
        <w:jc w:val="left"/>
      </w:pPr>
      <w:r>
        <w:rPr>
          <w:rFonts w:ascii="Times New Roman"/>
          <w:b/>
          <w:i w:val="false"/>
          <w:color w:val="000000"/>
        </w:rPr>
        <w:t xml:space="preserve"> 2. Ортақ процеске қатысушылар</w:t>
      </w:r>
    </w:p>
    <w:bookmarkEnd w:id="22"/>
    <w:bookmarkStart w:name="z28" w:id="23"/>
    <w:p>
      <w:pPr>
        <w:spacing w:after="0"/>
        <w:ind w:left="0"/>
        <w:jc w:val="both"/>
      </w:pPr>
      <w:r>
        <w:rPr>
          <w:rFonts w:ascii="Times New Roman"/>
          <w:b w:val="false"/>
          <w:i w:val="false"/>
          <w:color w:val="000000"/>
          <w:sz w:val="28"/>
        </w:rPr>
        <w:t>
      9. Ортақ процеске қатысушылардың тізбесі 1-кестеде келтірілген.</w:t>
      </w:r>
    </w:p>
    <w:bookmarkEnd w:id="23"/>
    <w:bookmarkStart w:name="z29" w:id="24"/>
    <w:p>
      <w:pPr>
        <w:spacing w:after="0"/>
        <w:ind w:left="0"/>
        <w:jc w:val="both"/>
      </w:pPr>
      <w:r>
        <w:rPr>
          <w:rFonts w:ascii="Times New Roman"/>
          <w:b w:val="false"/>
          <w:i w:val="false"/>
          <w:color w:val="000000"/>
          <w:sz w:val="28"/>
        </w:rPr>
        <w:t>
      1-кесте</w:t>
      </w:r>
    </w:p>
    <w:bookmarkEnd w:id="24"/>
    <w:bookmarkStart w:name="z30" w:id="25"/>
    <w:p>
      <w:pPr>
        <w:spacing w:after="0"/>
        <w:ind w:left="0"/>
        <w:jc w:val="left"/>
      </w:pPr>
      <w:r>
        <w:rPr>
          <w:rFonts w:ascii="Times New Roman"/>
          <w:b/>
          <w:i w:val="false"/>
          <w:color w:val="000000"/>
        </w:rPr>
        <w:t xml:space="preserve"> Ортақ процеске қатысушылардың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уәкілетті органдардан фитосанитариялық сертификаттар және бұзушылықтар туралы жалпыланған мәліметтерге сұрау салуды және алуды жүзеге асыратын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орны мемлекетінің уәкілетті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межелі орын мемлекетінің уәкілетті органына берілген фитосанитариялық сертификаттар туралы мәліметтерді ұсынуды; межелі орын мемлекетінің уәкілетті органынан алып қойылған  фитосанитариялық сертификаттар туралы мәліметтерді алуды; уәкілетті органға сұрау салу бойынша үшінші елдерге әкетілген карантинге жатқызылған өнімнің партиясына ресімделген фитосанитариялық сертификаттар туралы мәліметтерді ұсынуды; межелі орын мемлекетінің уәкілетті органынан бұзушылықтар туралы мәліметтер алуды; межелі орын мемлекетінің уәкілетті органына фитосанитариялық сертификатты беру немесе бермеу фактісі туралы мәліметтерді ұсынуды жүзеге асыратын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P.SS.11.ACT.002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орын мемлекетінің уәкілетті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жөнелту орны мемлекетінің уәкілетті органынан берілген  фитосанитариялық сертификаттар туралы мәліметтерді алуды; жөнелту орны мемлекетінің уәкілетті органына алып қойылған  фитосанитариялық сертификаттар туралы мәліметтерді ұсынуды; жөнелту орны мемлекетінің уәкілетті органына бұзушылықтар туралы мәліметтер ұсынуды; жөнелту орны мемлекетінің уәкілетті органына фитосанитариялық сертификатты беру немесе бермеу фактісі туралы мәліметтерге сұрау салуды және алуды жүзеге асыратын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P.SS.11.ACT.003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орны мемлекетінің уәкілетті органынан үшінші елдерге әкетілген карантинге жатқызылған өнімнің партиясына ресімделген фитосанитариялық сертификаттар туралы мәліметтерге сұрау салуды және алуды; Комиссияға сұрау салу бойынша фитосанитариялық сертификаттар және бұзушылықтар туралы жалпыланған мәліметтерді ұсынуды жүзеге асыратын уәкілетті орган.</w:t>
            </w:r>
          </w:p>
        </w:tc>
      </w:tr>
    </w:tbl>
    <w:bookmarkStart w:name="z31" w:id="26"/>
    <w:p>
      <w:pPr>
        <w:spacing w:after="0"/>
        <w:ind w:left="0"/>
        <w:jc w:val="left"/>
      </w:pPr>
      <w:r>
        <w:rPr>
          <w:rFonts w:ascii="Times New Roman"/>
          <w:b/>
          <w:i w:val="false"/>
          <w:color w:val="000000"/>
        </w:rPr>
        <w:t xml:space="preserve"> 3. Ортақ процестің құрылымы</w:t>
      </w:r>
    </w:p>
    <w:bookmarkEnd w:id="26"/>
    <w:bookmarkStart w:name="z32" w:id="27"/>
    <w:p>
      <w:pPr>
        <w:spacing w:after="0"/>
        <w:ind w:left="0"/>
        <w:jc w:val="both"/>
      </w:pPr>
      <w:r>
        <w:rPr>
          <w:rFonts w:ascii="Times New Roman"/>
          <w:b w:val="false"/>
          <w:i w:val="false"/>
          <w:color w:val="000000"/>
          <w:sz w:val="28"/>
        </w:rPr>
        <w:t>
      10. Ортақ процесс мына рәсімдердің жиынтығын білдіреді:</w:t>
      </w:r>
    </w:p>
    <w:bookmarkEnd w:id="27"/>
    <w:bookmarkStart w:name="z33" w:id="28"/>
    <w:p>
      <w:pPr>
        <w:spacing w:after="0"/>
        <w:ind w:left="0"/>
        <w:jc w:val="both"/>
      </w:pPr>
      <w:r>
        <w:rPr>
          <w:rFonts w:ascii="Times New Roman"/>
          <w:b w:val="false"/>
          <w:i w:val="false"/>
          <w:color w:val="000000"/>
          <w:sz w:val="28"/>
        </w:rPr>
        <w:t>
      а) берілген фитосанитариялық сертификат туралы мәліметтерді ұсыну рәсімі (P.SS.11.PRC.001);</w:t>
      </w:r>
    </w:p>
    <w:bookmarkEnd w:id="28"/>
    <w:bookmarkStart w:name="z34" w:id="29"/>
    <w:p>
      <w:pPr>
        <w:spacing w:after="0"/>
        <w:ind w:left="0"/>
        <w:jc w:val="both"/>
      </w:pPr>
      <w:r>
        <w:rPr>
          <w:rFonts w:ascii="Times New Roman"/>
          <w:b w:val="false"/>
          <w:i w:val="false"/>
          <w:color w:val="000000"/>
          <w:sz w:val="28"/>
        </w:rPr>
        <w:t>
      б) бұзушылық туралы мәліметтерді ұсыну рәсімі (P.SS.11.PRC.002);</w:t>
      </w:r>
    </w:p>
    <w:bookmarkEnd w:id="29"/>
    <w:bookmarkStart w:name="z35" w:id="30"/>
    <w:p>
      <w:pPr>
        <w:spacing w:after="0"/>
        <w:ind w:left="0"/>
        <w:jc w:val="both"/>
      </w:pPr>
      <w:r>
        <w:rPr>
          <w:rFonts w:ascii="Times New Roman"/>
          <w:b w:val="false"/>
          <w:i w:val="false"/>
          <w:color w:val="000000"/>
          <w:sz w:val="28"/>
        </w:rPr>
        <w:t>
      в) алып қойылған фитосанитариялық сертификат туралы мәліметтерді ұсыну рәсімі (P.SS.11.PRC.003);</w:t>
      </w:r>
    </w:p>
    <w:bookmarkEnd w:id="30"/>
    <w:bookmarkStart w:name="z36" w:id="31"/>
    <w:p>
      <w:pPr>
        <w:spacing w:after="0"/>
        <w:ind w:left="0"/>
        <w:jc w:val="both"/>
      </w:pPr>
      <w:r>
        <w:rPr>
          <w:rFonts w:ascii="Times New Roman"/>
          <w:b w:val="false"/>
          <w:i w:val="false"/>
          <w:color w:val="000000"/>
          <w:sz w:val="28"/>
        </w:rPr>
        <w:t>
      г) сұрау салу бойынша фитосанитариялық сертификатты беру немесе бермеу фактісі туралы мәліметтерді ұсыну рәсімі (P.SS.11.PRC.004);</w:t>
      </w:r>
    </w:p>
    <w:bookmarkEnd w:id="31"/>
    <w:bookmarkStart w:name="z37" w:id="32"/>
    <w:p>
      <w:pPr>
        <w:spacing w:after="0"/>
        <w:ind w:left="0"/>
        <w:jc w:val="both"/>
      </w:pPr>
      <w:r>
        <w:rPr>
          <w:rFonts w:ascii="Times New Roman"/>
          <w:b w:val="false"/>
          <w:i w:val="false"/>
          <w:color w:val="000000"/>
          <w:sz w:val="28"/>
        </w:rPr>
        <w:t>
      д) сұрау салу бойынша үшінші елдерге әкетілген карантинге жатқызылған өнімнің партиясына ресімделген фитосанитариялық сертификат туралы мәліметтерді ұсыну рәсімі (P.SS.11.PRC.005);</w:t>
      </w:r>
    </w:p>
    <w:bookmarkEnd w:id="32"/>
    <w:bookmarkStart w:name="z38" w:id="33"/>
    <w:p>
      <w:pPr>
        <w:spacing w:after="0"/>
        <w:ind w:left="0"/>
        <w:jc w:val="both"/>
      </w:pPr>
      <w:r>
        <w:rPr>
          <w:rFonts w:ascii="Times New Roman"/>
          <w:b w:val="false"/>
          <w:i w:val="false"/>
          <w:color w:val="000000"/>
          <w:sz w:val="28"/>
        </w:rPr>
        <w:t>
      е) сұрау салу бойынша фитосанитариялық сертификаттар және бұзушылықтар туралы жалпыланған мәліметтерді ұсыну рәсімі (P.SS.11.PRC.006).</w:t>
      </w:r>
    </w:p>
    <w:bookmarkEnd w:id="33"/>
    <w:p>
      <w:pPr>
        <w:spacing w:after="0"/>
        <w:ind w:left="0"/>
        <w:jc w:val="both"/>
      </w:pPr>
      <w:r>
        <w:rPr>
          <w:rFonts w:ascii="Times New Roman"/>
          <w:b w:val="false"/>
          <w:i w:val="false"/>
          <w:color w:val="000000"/>
          <w:sz w:val="28"/>
        </w:rPr>
        <w:t>
      Алдағы уақытта, Одақ құқығына карантинге жатқызылған өнімді бақылау мүмкіндігін қамтамасыз ету тетігін реттейтін құжаттарды енгізген жағдайда, Одақ құқығындағы өзгеріске сәйкес ортақ процестің құрамы кеңейтілуі мүмкін.</w:t>
      </w:r>
    </w:p>
    <w:bookmarkStart w:name="z39" w:id="34"/>
    <w:p>
      <w:pPr>
        <w:spacing w:after="0"/>
        <w:ind w:left="0"/>
        <w:jc w:val="both"/>
      </w:pPr>
      <w:r>
        <w:rPr>
          <w:rFonts w:ascii="Times New Roman"/>
          <w:b w:val="false"/>
          <w:i w:val="false"/>
          <w:color w:val="000000"/>
          <w:sz w:val="28"/>
        </w:rPr>
        <w:t>
      11. Уәкілетті органдар арасында мәлімет алмасу фитосанитариялық сертификатты беру немесе алып қою фактілері бойынша, сондай-ақ бұзушылықтарды анықтау фактілері бойынша жүргізіледі. Уәкілетті органдар Комиссияға да сұрау салу бойынша фитосанитариялық сертификаттар және бұзушылықтар туралы жалпыланған мәліметтерді ұсынуды қамтамасыз етеді.</w:t>
      </w:r>
    </w:p>
    <w:bookmarkEnd w:id="34"/>
    <w:p>
      <w:pPr>
        <w:spacing w:after="0"/>
        <w:ind w:left="0"/>
        <w:jc w:val="both"/>
      </w:pPr>
      <w:r>
        <w:rPr>
          <w:rFonts w:ascii="Times New Roman"/>
          <w:b w:val="false"/>
          <w:i w:val="false"/>
          <w:color w:val="000000"/>
          <w:sz w:val="28"/>
        </w:rPr>
        <w:t xml:space="preserve">
      Берілген фитосанитариялық сертификат туралы мәліметтерді ұсыну рәсімін орындау кезінде жөнелту орны мемлекетінің уәкілетті органы карантинге жатқызылған өнімді Одақ аумағында тасымалдау барысында оның партиясына ілеспе құжат берілген фитосанитариялық сертификат туралы мәліметті қалыптастырады және межелі орын мемлекетінің уәкілетті органына жібереді.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Бұзушылық туралы мәліметтерді ұсыну рәсімін орындау кезінде межелі орын мемлекетінің уәкілетті органы:</w:t>
      </w:r>
    </w:p>
    <w:bookmarkStart w:name="z41" w:id="35"/>
    <w:p>
      <w:pPr>
        <w:spacing w:after="0"/>
        <w:ind w:left="0"/>
        <w:jc w:val="both"/>
      </w:pPr>
      <w:r>
        <w:rPr>
          <w:rFonts w:ascii="Times New Roman"/>
          <w:b w:val="false"/>
          <w:i w:val="false"/>
          <w:color w:val="000000"/>
          <w:sz w:val="28"/>
        </w:rPr>
        <w:t>
      а) карантиндік фитосанитарлық бақылау (қадағалау) жүргізу кезінде анықталған бұзушылықтар ұсынылған фитосанитариялық сертификат қолдан жасалған немесе жарамсыз деп танылған;</w:t>
      </w:r>
    </w:p>
    <w:bookmarkEnd w:id="35"/>
    <w:bookmarkStart w:name="z42" w:id="36"/>
    <w:p>
      <w:pPr>
        <w:spacing w:after="0"/>
        <w:ind w:left="0"/>
        <w:jc w:val="both"/>
      </w:pPr>
      <w:r>
        <w:rPr>
          <w:rFonts w:ascii="Times New Roman"/>
          <w:b w:val="false"/>
          <w:i w:val="false"/>
          <w:color w:val="000000"/>
          <w:sz w:val="28"/>
        </w:rPr>
        <w:t>
      б) фитосанитариялық сертификат карантинге жатқызылған өнім партиясының қойылатын карантиндік фитосанитарлық талаптарға сәйкестігін растамаған;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карантинге жатқызылған өнім партиясына берілген фитосанитариялық сертификат бойынша карантиндік фитосанитарлық бақылауды (қадағалауды) жүзеге асыру үшін межелі орын мемлекеті уәкілетті органының лауазымды адамын хабардар етпеу немесе карантинге жатқызылған өнімді көрсетпеу орын алған сияқты бұзушылық туралы мәліметті қалыптастырады және жөнелту орны мемлекетінің уәкілетті органына жібереді.</w:t>
      </w:r>
    </w:p>
    <w:p>
      <w:pPr>
        <w:spacing w:after="0"/>
        <w:ind w:left="0"/>
        <w:jc w:val="both"/>
      </w:pPr>
      <w:r>
        <w:rPr>
          <w:rFonts w:ascii="Times New Roman"/>
          <w:b w:val="false"/>
          <w:i w:val="false"/>
          <w:color w:val="000000"/>
          <w:sz w:val="28"/>
        </w:rPr>
        <w:t>
      Алып қойылған фитосанитариялық сертификат туралы мәліметтерді ұсыну рәсімін орындау кезінде межелі орын мемлекетінің уәкілетті органы алып қойылған фитосанитариялық сертификат туралы мәліметтерді қалыптастырады және жөнелту орны мемлекетінің уәкілетті органына жібереді. Фитосанитариялық сертификат карантинге жатқызылған өнімнің партиясын жеткізу орны бойынша карантиндік фитосанитарлық бақылауды (қадағалауды) жүзеге асыру кезінде алып қоюға жатады.</w:t>
      </w:r>
    </w:p>
    <w:p>
      <w:pPr>
        <w:spacing w:after="0"/>
        <w:ind w:left="0"/>
        <w:jc w:val="both"/>
      </w:pPr>
      <w:r>
        <w:rPr>
          <w:rFonts w:ascii="Times New Roman"/>
          <w:b w:val="false"/>
          <w:i w:val="false"/>
          <w:color w:val="000000"/>
          <w:sz w:val="28"/>
        </w:rPr>
        <w:t>
      Сұрау салу бойынша фитосанитариялық сертификатты беру немесе бермеу туралы мәліметтерді ұсыну рәсімін орындау кезінде межелі орын мемлекетінің уәкілетті органы фитосанитариялық сертификат туралы мәліметтерді алуға сұрау салуды қалыптастырады және жөнелту орны мемлекетінің уәкілетті органына жібереді. Жөнелту орны мемлекетінің уәкілетті органы межелі орын мемлекетінің уәкілетті органына берілген фитосанитариялық сертификат туралы мәліметтерді ұсынады немесе сұрау салу параметрлерін қанағаттандыратын мәліметтердің жоқ екендігі туралы хабарлама жібереді. Рәсім қажет болған жағдайда фитосанитариялық сертификатты беру фактісін тексеру мақсатында, соның ішінде фитосанитариялық сертификаттың қағаз нұсқасын ұсынған және межелі орын мемлекетінің уәкілетті органының ақпараттық жүйесінде оған сәйкес келетін электрондық фитосанитариялық сертификат болмаған жағдайда, фитосанитариялық сертификатты беру орны мүше мемлекет болып табылуы шартымен орындалады.</w:t>
      </w:r>
    </w:p>
    <w:p>
      <w:pPr>
        <w:spacing w:after="0"/>
        <w:ind w:left="0"/>
        <w:jc w:val="both"/>
      </w:pPr>
      <w:r>
        <w:rPr>
          <w:rFonts w:ascii="Times New Roman"/>
          <w:b w:val="false"/>
          <w:i w:val="false"/>
          <w:color w:val="000000"/>
          <w:sz w:val="28"/>
        </w:rPr>
        <w:t>
      Сұрау салу бойынша үшінші елдерге әкетілген карантинге жатқызылған өнімнің партиясына ресімделген фитосанитариялық сертификат туралы мәліметтерді ұсыну рәсімін орындау кезінде уәкілетті орган үшінші елдерге әкетілген карантинге жатқызылған өнімнің партиясына ресімделген фитосанитариялық сертификат туралы мәліметтерді алуға сұрау салуды қалыптастырады және жөнелту орны мемлекетінің уәкілетті органына жібереді. Жөнелту орны мемлекетінің уәкілетті органы берілген фитосанитариялық сертификат туралы мәліметтерді уәкілетті органға ұсынады немесе сұрау салу параметрлерін қанағаттандыратын мәліметтердің жоқ екендігі туралы хабарлама жібереді. Рәсім қажет болған жағдайда карантинге жатқызылған өнімнің партиясын Одақтың кедендік аумағынан басқа мүше мемлекеттердің аумағы арқылы үшінші елдерге әкету кезінде фитосанитариялық сертификатты беру фактісін тексеру мақсатында, фитосанитариялық сертификатты беру орны мүше мемлекет болып табылуы шартымен орындалады.</w:t>
      </w:r>
    </w:p>
    <w:p>
      <w:pPr>
        <w:spacing w:after="0"/>
        <w:ind w:left="0"/>
        <w:jc w:val="both"/>
      </w:pPr>
      <w:r>
        <w:rPr>
          <w:rFonts w:ascii="Times New Roman"/>
          <w:b w:val="false"/>
          <w:i w:val="false"/>
          <w:color w:val="000000"/>
          <w:sz w:val="28"/>
        </w:rPr>
        <w:t>
      Сұрау салу бойынша фитосанитариялық сертификаттар және бұзушылықтар туралы жалпыланған мәліметтерді ұсыну рәсімі Комиссияның ортақ процесті іске асыру (орындау) нәтижелерін мониторингтеу және талдау мақсатында фитосанитариялық сертификаттар және бұзушылықтар туралы жалпыланған мәліметтерді алуы қажет болған кезде орындалады. Рәсімді орындау кезінде Комиссия фитосанитариялық сертификаттар және бұзушылықтар туралы жалпыланған мәліметтерді алуға сұрау салуды қалыптастырады және уәкілетті органдарға жібереді. Уәкілетті органдар Комиссияға фитосанитариялық сертификаттар және бұзушылықтар туралы жалпыланған мәліметтерді ұсынады немесе сұрау салу параметрлерін қанағаттандыратын мәліметтердің жоқ екендігі туралы хабарлама жібереді.</w:t>
      </w:r>
    </w:p>
    <w:p>
      <w:pPr>
        <w:spacing w:after="0"/>
        <w:ind w:left="0"/>
        <w:jc w:val="both"/>
      </w:pPr>
      <w:r>
        <w:rPr>
          <w:rFonts w:ascii="Times New Roman"/>
          <w:b w:val="false"/>
          <w:i w:val="false"/>
          <w:color w:val="000000"/>
          <w:sz w:val="28"/>
        </w:rPr>
        <w:t xml:space="preserve">
      Уәкілетті органдар мен Комиссия арасында мәлімет алмасу Еуразиялық экономикалық комиссия Алқасының 2019 жылғы 24 желтоқсандағы № 229 шешімімен бекітілген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 Еуразиялық экономикалық одақтың интеграцияланған ақпараттық жүйесінің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регламентіне (бұдан әрі – Уәкілетті органдар мен Комиссия арасындағы ақпараттық өзара іс-қимыл регламенті) сәйкес жүзеге асырылады.  </w:t>
      </w:r>
    </w:p>
    <w:p>
      <w:pPr>
        <w:spacing w:after="0"/>
        <w:ind w:left="0"/>
        <w:jc w:val="both"/>
      </w:pPr>
      <w:r>
        <w:rPr>
          <w:rFonts w:ascii="Times New Roman"/>
          <w:b w:val="false"/>
          <w:i w:val="false"/>
          <w:color w:val="000000"/>
          <w:sz w:val="28"/>
        </w:rPr>
        <w:t>
      Уәкілетті органдар арасында мәлімет алмасу Еуразиялық экономикалық комиссия Алқасының 2019 жылғы 24 желтоқсандағы № 229 шешімімен бекітілген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 Еуразиялық экономикалық одақтың интеграцияланған ақпараттық жүйесінің құралдарымен іске асыру кезіндегі Еуразиялық экономикалық одаққа мүше мемлекеттердің уәкілетті органдары арасындағы ақпараттық өзара іс-қимыл регламентіне (бұдан әрі – Уәкілетті органдар арасындағы ақпараттық өзара іс-қимыл регламенті) сәйкес жүзеге асырылады</w:t>
      </w:r>
    </w:p>
    <w:p>
      <w:pPr>
        <w:spacing w:after="0"/>
        <w:ind w:left="0"/>
        <w:jc w:val="both"/>
      </w:pPr>
      <w:r>
        <w:rPr>
          <w:rFonts w:ascii="Times New Roman"/>
          <w:b w:val="false"/>
          <w:i w:val="false"/>
          <w:color w:val="000000"/>
          <w:sz w:val="28"/>
        </w:rPr>
        <w:t>
      Ұсынылатын мәліметтердің нысаны мен құрылымы Еуразиялық экономикалық комиссия Алқасының 2019 жылғы 24 желтоқсандағы № 229 шешімімен бекітілген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 форматтарының және құрылымдарының сипаттамасына (бұдан әрі – Электрондық құжаттар мен мәліметтер форматтарының және құрылымдарының сипаттамасы) сәйкес келуі тиіс.</w:t>
      </w:r>
    </w:p>
    <w:bookmarkStart w:name="z44" w:id="37"/>
    <w:p>
      <w:pPr>
        <w:spacing w:after="0"/>
        <w:ind w:left="0"/>
        <w:jc w:val="both"/>
      </w:pPr>
      <w:r>
        <w:rPr>
          <w:rFonts w:ascii="Times New Roman"/>
          <w:b w:val="false"/>
          <w:i w:val="false"/>
          <w:color w:val="000000"/>
          <w:sz w:val="28"/>
        </w:rPr>
        <w:t>
      12. Ортақ процесс құрылымының келтірілген сипаттамасы 1-суретте берілген.</w:t>
      </w:r>
    </w:p>
    <w:bookmarkEnd w:id="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724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72400" cy="685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Ортақ процестің құрылымы</w:t>
      </w:r>
    </w:p>
    <w:bookmarkStart w:name="z45" w:id="38"/>
    <w:p>
      <w:pPr>
        <w:spacing w:after="0"/>
        <w:ind w:left="0"/>
        <w:jc w:val="both"/>
      </w:pPr>
      <w:r>
        <w:rPr>
          <w:rFonts w:ascii="Times New Roman"/>
          <w:b w:val="false"/>
          <w:i w:val="false"/>
          <w:color w:val="000000"/>
          <w:sz w:val="28"/>
        </w:rPr>
        <w:t>
      13. Операциялардың егжей-тегжейлі сипаттамасын қоса алғанда, ортақ процесс рәсімін орындау тәртібі осы Қағидалардың VIII бөлімінде келтірілген.</w:t>
      </w:r>
    </w:p>
    <w:bookmarkEnd w:id="38"/>
    <w:bookmarkStart w:name="z46" w:id="39"/>
    <w:p>
      <w:pPr>
        <w:spacing w:after="0"/>
        <w:ind w:left="0"/>
        <w:jc w:val="both"/>
      </w:pPr>
      <w:r>
        <w:rPr>
          <w:rFonts w:ascii="Times New Roman"/>
          <w:b w:val="false"/>
          <w:i w:val="false"/>
          <w:color w:val="000000"/>
          <w:sz w:val="28"/>
        </w:rPr>
        <w:t xml:space="preserve">
      14. Бөлімде Ортақ процесс рәсімдері арасындағы байланыс пен оларды орындау тәртібін көрсететін жалпы схема келтіріледі. Рәсімдердің жалпы схемасы UML (біріздендірілген модельдеу тілі – Unified Modeling Language) графикалық нотациясын пайдалана отырып жасалды және мәтіндік сипаттамамен жабдықталды. </w:t>
      </w:r>
    </w:p>
    <w:bookmarkEnd w:id="39"/>
    <w:bookmarkStart w:name="z47" w:id="40"/>
    <w:p>
      <w:pPr>
        <w:spacing w:after="0"/>
        <w:ind w:left="0"/>
        <w:jc w:val="left"/>
      </w:pPr>
      <w:r>
        <w:rPr>
          <w:rFonts w:ascii="Times New Roman"/>
          <w:b/>
          <w:i w:val="false"/>
          <w:color w:val="000000"/>
        </w:rPr>
        <w:t xml:space="preserve"> 4. Ортақ процестің рәсімдері</w:t>
      </w:r>
    </w:p>
    <w:bookmarkEnd w:id="40"/>
    <w:bookmarkStart w:name="z48" w:id="41"/>
    <w:p>
      <w:pPr>
        <w:spacing w:after="0"/>
        <w:ind w:left="0"/>
        <w:jc w:val="both"/>
      </w:pPr>
      <w:r>
        <w:rPr>
          <w:rFonts w:ascii="Times New Roman"/>
          <w:b w:val="false"/>
          <w:i w:val="false"/>
          <w:color w:val="000000"/>
          <w:sz w:val="28"/>
        </w:rPr>
        <w:t>
      15. Ортақ процесс рәсімдерінің тізбесі 2-кестеде келтірілген.</w:t>
      </w:r>
    </w:p>
    <w:bookmarkEnd w:id="41"/>
    <w:bookmarkStart w:name="z49" w:id="42"/>
    <w:p>
      <w:pPr>
        <w:spacing w:after="0"/>
        <w:ind w:left="0"/>
        <w:jc w:val="both"/>
      </w:pPr>
      <w:r>
        <w:rPr>
          <w:rFonts w:ascii="Times New Roman"/>
          <w:b w:val="false"/>
          <w:i w:val="false"/>
          <w:color w:val="000000"/>
          <w:sz w:val="28"/>
        </w:rPr>
        <w:t>
      2-кесте</w:t>
      </w:r>
    </w:p>
    <w:bookmarkEnd w:id="42"/>
    <w:bookmarkStart w:name="z50" w:id="43"/>
    <w:p>
      <w:pPr>
        <w:spacing w:after="0"/>
        <w:ind w:left="0"/>
        <w:jc w:val="left"/>
      </w:pPr>
      <w:r>
        <w:rPr>
          <w:rFonts w:ascii="Times New Roman"/>
          <w:b/>
          <w:i w:val="false"/>
          <w:color w:val="000000"/>
        </w:rPr>
        <w:t xml:space="preserve"> Ортақ процесс рәсімдерінің тізбесі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P.SS.11.PRC.001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фитосанитариялық сертификат туралы мәліметтерді 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рәсімді орындау барысында жөнелту орны мемлекетінің уәкілетті органы берілген  фитосанитариялық сертификат туралы мәліметтерді қалыптастырады және межелі орын мемлекетінің уәкілетті органына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P.SS.11.PRC.002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бұзушылықтар туралы мәліметтерді ұсыну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рәсімді орындау барысында межелі орын мемлекетінің уәкілетті органы бұзушылықтар туралы мәліметтерді қалыптастырады және жөнелту орны мемлекетінің уәкілетті органына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P.SS.11.PRC.003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фитосанитариялық сертификат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 орындау барысында межелі орын мемлекетінің уәкілетті органы алып қойылған фитосанитариялық сертификат туралы мәліметтерді қалыптастырады және жөнелту орны мемлекетінің уәкілетті органына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P.SS.11.PRC.004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 салу бойынша фитосанитариялық сертификатты беру немесе бермеу фактісі туралы мәліметтерді ұсыну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рәсімді орындау барысында межелі орын мемлекетінің уәкілетті органы сұрау салу бойынша фитосанитариялық сертификатты беру немесе бермеу фактісі туралы мәліметтерді алуды жүзеге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P.SS.11.PRC.005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 салу бойынша үшінші елдерге әкетілген карантинге жатқызылған өнімнің партиясына ресімделген фитосанитариялық сертификат туралы мәліметтерді ұсыну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 орындау барысында уәкілетті орган сұрау салу бойынша үшінші елдерге әкетілген карантинге жатқызылған өнімнің партиясына ресімделген фитосанитариялық сертификат туралы мәліметтерді алуды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P.SS.11.PRC.006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бойынша фитосанитариялық сертификаттар және бұзушылықтар туралы жалпыланған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рәсімді орындау барысында сұрау салу бойынша Комиссияға фитосанитариялық сертификаттар және бұзушылықтар туралы жалпыланған мәліметтерді ұсыну жүзеге асырылады </w:t>
            </w:r>
          </w:p>
        </w:tc>
      </w:tr>
    </w:tbl>
    <w:bookmarkStart w:name="z51" w:id="44"/>
    <w:p>
      <w:pPr>
        <w:spacing w:after="0"/>
        <w:ind w:left="0"/>
        <w:jc w:val="left"/>
      </w:pPr>
      <w:r>
        <w:rPr>
          <w:rFonts w:ascii="Times New Roman"/>
          <w:b/>
          <w:i w:val="false"/>
          <w:color w:val="000000"/>
        </w:rPr>
        <w:t xml:space="preserve"> V. Ортақ процестің ақпараттық объектілері</w:t>
      </w:r>
    </w:p>
    <w:bookmarkEnd w:id="44"/>
    <w:bookmarkStart w:name="z52" w:id="45"/>
    <w:p>
      <w:pPr>
        <w:spacing w:after="0"/>
        <w:ind w:left="0"/>
        <w:jc w:val="both"/>
      </w:pPr>
      <w:r>
        <w:rPr>
          <w:rFonts w:ascii="Times New Roman"/>
          <w:b w:val="false"/>
          <w:i w:val="false"/>
          <w:color w:val="000000"/>
          <w:sz w:val="28"/>
        </w:rPr>
        <w:t>
      16. Олар туралы мәліметтер немесе олардан алынатын мәліметтер ортақ процеске қатысушылар арасындағы ақпараттық өзара іс-қимыл процесіне берілетін ақпараттық объектілер тізбесі 3-кестеде келтірілген.</w:t>
      </w:r>
    </w:p>
    <w:bookmarkEnd w:id="45"/>
    <w:bookmarkStart w:name="z53" w:id="46"/>
    <w:p>
      <w:pPr>
        <w:spacing w:after="0"/>
        <w:ind w:left="0"/>
        <w:jc w:val="both"/>
      </w:pPr>
      <w:r>
        <w:rPr>
          <w:rFonts w:ascii="Times New Roman"/>
          <w:b w:val="false"/>
          <w:i w:val="false"/>
          <w:color w:val="000000"/>
          <w:sz w:val="28"/>
        </w:rPr>
        <w:t>
      3-кесте</w:t>
      </w:r>
    </w:p>
    <w:bookmarkEnd w:id="46"/>
    <w:bookmarkStart w:name="z54" w:id="47"/>
    <w:p>
      <w:pPr>
        <w:spacing w:after="0"/>
        <w:ind w:left="0"/>
        <w:jc w:val="left"/>
      </w:pPr>
      <w:r>
        <w:rPr>
          <w:rFonts w:ascii="Times New Roman"/>
          <w:b/>
          <w:i w:val="false"/>
          <w:color w:val="000000"/>
        </w:rPr>
        <w:t xml:space="preserve"> Ақпараттық объектілердің тізбесі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P.SS.11.BEN.001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 орны мемлекетінің уәкілетті органы межелі орын мемлекетінің уәкілетті органына ұсынатын берілген  фитосанитариялық сертификаттар туралы мәліметтер (оның ішінде сұрау салу бойынша); межелі орын мемлекетінің уәкілетті органы жөнелту орны мемлекетінің уәкілетті органына ұсынатын алып қойылған  фитосанитариялық сертификаттар туралы мәліметтер; сұрау салу бойынша үшінші елдерге әкетілген карантинге жатқызылған өнімнің партиясына ресімделген фитосанитариялық сертификат туралы мәліметтер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P.SS.11.BEN.002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межелі орын мемлекетінің уәкілетті органы жөнелту орны мемлекетінің уәкілетті органына ұсынатын бұзушылық туралы мәліметтер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P.SS.11.BEN.003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жалпыланған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бойынша Комиссияға ұсынылатын фитосанитариялық сертификаттар және бұзушылықтар туралы жалпыланған мәліметтер</w:t>
            </w:r>
          </w:p>
        </w:tc>
      </w:tr>
    </w:tbl>
    <w:bookmarkStart w:name="z55" w:id="48"/>
    <w:p>
      <w:pPr>
        <w:spacing w:after="0"/>
        <w:ind w:left="0"/>
        <w:jc w:val="left"/>
      </w:pPr>
      <w:r>
        <w:rPr>
          <w:rFonts w:ascii="Times New Roman"/>
          <w:b/>
          <w:i w:val="false"/>
          <w:color w:val="000000"/>
        </w:rPr>
        <w:t xml:space="preserve"> VI. Ортақ процеске қатысушылардың жауаптылығы</w:t>
      </w:r>
    </w:p>
    <w:bookmarkEnd w:id="48"/>
    <w:p>
      <w:pPr>
        <w:spacing w:after="0"/>
        <w:ind w:left="0"/>
        <w:jc w:val="both"/>
      </w:pPr>
      <w:r>
        <w:rPr>
          <w:rFonts w:ascii="Times New Roman"/>
          <w:b w:val="false"/>
          <w:i w:val="false"/>
          <w:color w:val="000000"/>
          <w:sz w:val="28"/>
        </w:rPr>
        <w:t>
      17. Мәліметтердің уақтылы және толық берілуін қамтамасыз етуге бағытталған талаптарды сақтамағаны үшін Комиссияның ақпараттық өзара іс-қимылға қатысатын лауазымды адамдары мен қызметкерлерін тәртіптік жауапқа тарту – Шартқа, Одақ құқығын құрайтын өзге халықаралық шарттар мен актілерге сәйкес, ал уәкілетті органдардың лауазымды адамдары мен қызметкерлерін тәртіптік жауапқа тарту мүше мемлекеттердің заңнамасына сәйкес жүзеге асырылады.</w:t>
      </w:r>
    </w:p>
    <w:p>
      <w:pPr>
        <w:spacing w:after="0"/>
        <w:ind w:left="0"/>
        <w:jc w:val="left"/>
      </w:pPr>
      <w:r>
        <w:rPr>
          <w:rFonts w:ascii="Times New Roman"/>
          <w:b/>
          <w:i w:val="false"/>
          <w:color w:val="000000"/>
        </w:rPr>
        <w:t xml:space="preserve"> VII. Ортақ процестің анықтамалықтары мен сыныптауыштары</w:t>
      </w:r>
    </w:p>
    <w:bookmarkStart w:name="z56" w:id="49"/>
    <w:p>
      <w:pPr>
        <w:spacing w:after="0"/>
        <w:ind w:left="0"/>
        <w:jc w:val="both"/>
      </w:pPr>
      <w:r>
        <w:rPr>
          <w:rFonts w:ascii="Times New Roman"/>
          <w:b w:val="false"/>
          <w:i w:val="false"/>
          <w:color w:val="000000"/>
          <w:sz w:val="28"/>
        </w:rPr>
        <w:t>
      18. Ортақ процестің анықтамалықтары мен сыныптауыштарының тізбесі 4-кестеде келтірілген.</w:t>
      </w:r>
    </w:p>
    <w:bookmarkEnd w:id="49"/>
    <w:bookmarkStart w:name="z57" w:id="50"/>
    <w:p>
      <w:pPr>
        <w:spacing w:after="0"/>
        <w:ind w:left="0"/>
        <w:jc w:val="both"/>
      </w:pPr>
      <w:r>
        <w:rPr>
          <w:rFonts w:ascii="Times New Roman"/>
          <w:b w:val="false"/>
          <w:i w:val="false"/>
          <w:color w:val="000000"/>
          <w:sz w:val="28"/>
        </w:rPr>
        <w:t>
      4-кесте</w:t>
      </w:r>
    </w:p>
    <w:bookmarkEnd w:id="50"/>
    <w:bookmarkStart w:name="z58" w:id="51"/>
    <w:p>
      <w:pPr>
        <w:spacing w:after="0"/>
        <w:ind w:left="0"/>
        <w:jc w:val="left"/>
      </w:pPr>
      <w:r>
        <w:rPr>
          <w:rFonts w:ascii="Times New Roman"/>
          <w:b/>
          <w:i w:val="false"/>
          <w:color w:val="000000"/>
        </w:rPr>
        <w:t xml:space="preserve"> Ортақ процестің анықтамалықтары мен сыныптауыштарының тізбесі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Сыртқы экономикалық қызметінің бірыңғай тауар номенклатурасы (ЕАЭО СЭҚ ТН)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Дүниежүзілік кеден ұйымының Тауарлары сипаттамасы мен кодталуының үйлестірілген жүйесіне және Тәуелсіз Мемлекеттер Достастығының Сыртқы экономикалық қызметінің бірыңғай тауар номенклатурасына негізделген тауарлар кодтарының және атауларының тізбесін қамтиды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тауарларды тасымалдау түрлерінің сыныптауышы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одағы комиссиясының 2010 жылғы 20 қыркүйектегі № 378 шешіміне сәйкес көлік құралдары және тауарларды тасымалдау түрлерінің тізбесін қамтиды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 3166-1 стандартына сәйкес әлем елдерінің атаулары мен оларға тиісті кодтардың тізбесін қамтиды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орамның және орам материалдары түрлерінің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түрлерінің сыныптауышы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одағы комиссиясының 2010 жылғы 20 қыркүйектегі № 378 шешіміне сәйкес жүктің, орамның және орам материалдары түрлерінің кодтары мен атауларының тізбесін қамтиды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одағы комиссиясының 2010 жылғы 20 қыркүйектегі № 378 шешіміне сәйкес өлшем бірліктерінің кодтары мен атауларының тізбесін қамтиды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639-1стандартына сәйкес тілдердің кодтары мен атауларының тізбесін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органдарының анықтамалығы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органдары атауларының тізбесін және оларға тиісті кодтарды қамтиды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Ұйымдық-құқықтық нысандардың сыныптауышы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нысандардың кодтары мен атауларының тізбесін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субъектілерін сәйкестендіру әдістерінің анықтамалығы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субъектілерін сәйкестендіргіштердің және сәйкестендіру әдістерінің тізбесін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P.SS.11.CLS.001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мемлекеттердің өсімдіктер карантині жөніндегі уәкілетті органдары аумақтық бөлімшелерінің анықтамалығы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өсімдіктер карантині жөніндегі уәкілетті органдарының аумақтық бөлімшелері атауларының тізбесін және оларға тиісті кодтарды қамтиды</w:t>
            </w:r>
          </w:p>
        </w:tc>
      </w:tr>
    </w:tbl>
    <w:bookmarkStart w:name="z59" w:id="52"/>
    <w:p>
      <w:pPr>
        <w:spacing w:after="0"/>
        <w:ind w:left="0"/>
        <w:jc w:val="left"/>
      </w:pPr>
      <w:r>
        <w:rPr>
          <w:rFonts w:ascii="Times New Roman"/>
          <w:b/>
          <w:i w:val="false"/>
          <w:color w:val="000000"/>
        </w:rPr>
        <w:t xml:space="preserve"> VIII. Ортақ процесс рәсімдері</w:t>
      </w:r>
    </w:p>
    <w:bookmarkEnd w:id="52"/>
    <w:bookmarkStart w:name="z60" w:id="53"/>
    <w:p>
      <w:pPr>
        <w:spacing w:after="0"/>
        <w:ind w:left="0"/>
        <w:jc w:val="left"/>
      </w:pPr>
      <w:r>
        <w:rPr>
          <w:rFonts w:ascii="Times New Roman"/>
          <w:b/>
          <w:i w:val="false"/>
          <w:color w:val="000000"/>
        </w:rPr>
        <w:t xml:space="preserve"> "Берілген фитосанитариялық сертификат туралы мәліметтерді беру" (P.SS.11.PRC.001) рәсімі </w:t>
      </w:r>
    </w:p>
    <w:bookmarkEnd w:id="53"/>
    <w:bookmarkStart w:name="z61" w:id="54"/>
    <w:p>
      <w:pPr>
        <w:spacing w:after="0"/>
        <w:ind w:left="0"/>
        <w:jc w:val="both"/>
      </w:pPr>
      <w:r>
        <w:rPr>
          <w:rFonts w:ascii="Times New Roman"/>
          <w:b w:val="false"/>
          <w:i w:val="false"/>
          <w:color w:val="000000"/>
          <w:sz w:val="28"/>
        </w:rPr>
        <w:t>
      19. "Берілген фитосанитариялық сертификат туралы мәліметтерді беру" (P.SS.11.PRC.001) рәсімін орындау схемасы 2-суретте берілген.</w:t>
      </w:r>
    </w:p>
    <w:bookmarkEnd w:id="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787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787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"Берілген фитосанитариялық сертификат туралы мәліметтерді беру" (P.SS.11.PRC.001) рәсімін орындау схемасы</w:t>
      </w:r>
    </w:p>
    <w:bookmarkStart w:name="z62" w:id="55"/>
    <w:p>
      <w:pPr>
        <w:spacing w:after="0"/>
        <w:ind w:left="0"/>
        <w:jc w:val="both"/>
      </w:pPr>
      <w:r>
        <w:rPr>
          <w:rFonts w:ascii="Times New Roman"/>
          <w:b w:val="false"/>
          <w:i w:val="false"/>
          <w:color w:val="000000"/>
          <w:sz w:val="28"/>
        </w:rPr>
        <w:t>
      20. "Берілген фитосанитариялық сертификат туралы мәліметтерді беру" (P.SS.11.PRC.001) рәсімі мүше мемлекеттер арасында тасымалдау кезінде оның карантинге жатқызылған өнімнің партиясын алып жүру үшін фитосанитариялық сертификатты беру (соның ішінде ауыстыруға) фактісі бойынша орындалады.</w:t>
      </w:r>
    </w:p>
    <w:bookmarkEnd w:id="55"/>
    <w:bookmarkStart w:name="z63" w:id="56"/>
    <w:p>
      <w:pPr>
        <w:spacing w:after="0"/>
        <w:ind w:left="0"/>
        <w:jc w:val="both"/>
      </w:pPr>
      <w:r>
        <w:rPr>
          <w:rFonts w:ascii="Times New Roman"/>
          <w:b w:val="false"/>
          <w:i w:val="false"/>
          <w:color w:val="000000"/>
          <w:sz w:val="28"/>
        </w:rPr>
        <w:t>
      21. Алдымен "Берілген фитосанитариялық сертификат туралы мәліметтерді беру" (P.SS.11.PRC.001) операциясы орындалады, оны орындау нәтижелері бойынша жөнелту орны мемлекетінің уәкілетті органы берілген фитосанитариялық сертификат туралы мәліметтерді қалыптастырады және межелі орын мемлекетінің уәкілетті органына жібереді.</w:t>
      </w:r>
    </w:p>
    <w:bookmarkEnd w:id="56"/>
    <w:bookmarkStart w:name="z64" w:id="57"/>
    <w:p>
      <w:pPr>
        <w:spacing w:after="0"/>
        <w:ind w:left="0"/>
        <w:jc w:val="both"/>
      </w:pPr>
      <w:r>
        <w:rPr>
          <w:rFonts w:ascii="Times New Roman"/>
          <w:b w:val="false"/>
          <w:i w:val="false"/>
          <w:color w:val="000000"/>
          <w:sz w:val="28"/>
        </w:rPr>
        <w:t>
      22. Межелі орын мемлекетінің уәкілетті органы фитосанитариялық сертификат туралы мәліметтерді алған кезде "Берілген фитосанитариялық сертификат туралы мәліметтерді қабылдау және өңдеу" (P.SS.11.OPR.002) операциясы орындалады, оны орындау нәтижелері бойынша көрсетілген мәліметтерді қабылдау және өңдеу жүзеге асырылады. Жөнелту орны мемлекетінің уәкілетті органына берілген фитосанитариялық сертификат туралы мәліметтерді өңдеу туралы хабарлама жіберіледі.</w:t>
      </w:r>
    </w:p>
    <w:bookmarkEnd w:id="57"/>
    <w:bookmarkStart w:name="z65" w:id="58"/>
    <w:p>
      <w:pPr>
        <w:spacing w:after="0"/>
        <w:ind w:left="0"/>
        <w:jc w:val="both"/>
      </w:pPr>
      <w:r>
        <w:rPr>
          <w:rFonts w:ascii="Times New Roman"/>
          <w:b w:val="false"/>
          <w:i w:val="false"/>
          <w:color w:val="000000"/>
          <w:sz w:val="28"/>
        </w:rPr>
        <w:t>
      23. Жөнелту орны мемлекетінің уәкілетті органы берілген фитосанитариялық сертификат туралы мәліметтерді өңдеу туралы хабарлама алған кезде "Берілген фитосанитариялық сертификат туралы мәліметтерді өңдеу туралы хабарлама алу" (P.SS.11.OPR.003) операциясы орындалады, оны орындау нәтижелері бойынша көрсетілген хабарламаны қабылдау және өңдеу жүзеге асырылады.</w:t>
      </w:r>
    </w:p>
    <w:bookmarkEnd w:id="58"/>
    <w:bookmarkStart w:name="z66" w:id="59"/>
    <w:p>
      <w:pPr>
        <w:spacing w:after="0"/>
        <w:ind w:left="0"/>
        <w:jc w:val="both"/>
      </w:pPr>
      <w:r>
        <w:rPr>
          <w:rFonts w:ascii="Times New Roman"/>
          <w:b w:val="false"/>
          <w:i w:val="false"/>
          <w:color w:val="000000"/>
          <w:sz w:val="28"/>
        </w:rPr>
        <w:t>
      24. Фитосанитариялық сертификатта мәлімделген карантинге жатқызылған өнімнің партиясын алушы аумағында болатын межелі орын мемлекетінің уәкілетті органына берілген фитосанитариялық сертификат туралы мәліметтерді беру "Берілген фитосанитариялық сертификат туралы мәліметтерді беру" (P.SS.11.PRC.001) рәсімін орындау нәтижелері болып табылады.</w:t>
      </w:r>
    </w:p>
    <w:bookmarkEnd w:id="59"/>
    <w:bookmarkStart w:name="z67" w:id="60"/>
    <w:p>
      <w:pPr>
        <w:spacing w:after="0"/>
        <w:ind w:left="0"/>
        <w:jc w:val="both"/>
      </w:pPr>
      <w:r>
        <w:rPr>
          <w:rFonts w:ascii="Times New Roman"/>
          <w:b w:val="false"/>
          <w:i w:val="false"/>
          <w:color w:val="000000"/>
          <w:sz w:val="28"/>
        </w:rPr>
        <w:t>
      25. "Берілген фитосанитариялық сертификат туралы мәліметтерді беру" (P.SS.11.PRC.001) рәсімі шеңберінде орындалатын ортақ процесс операцияларының тізбесі 5-кестеде келтірілген.</w:t>
      </w:r>
    </w:p>
    <w:bookmarkEnd w:id="60"/>
    <w:bookmarkStart w:name="z68" w:id="61"/>
    <w:p>
      <w:pPr>
        <w:spacing w:after="0"/>
        <w:ind w:left="0"/>
        <w:jc w:val="both"/>
      </w:pPr>
      <w:r>
        <w:rPr>
          <w:rFonts w:ascii="Times New Roman"/>
          <w:b w:val="false"/>
          <w:i w:val="false"/>
          <w:color w:val="000000"/>
          <w:sz w:val="28"/>
        </w:rPr>
        <w:t>
      5-кесте</w:t>
      </w:r>
    </w:p>
    <w:bookmarkEnd w:id="61"/>
    <w:bookmarkStart w:name="z69" w:id="62"/>
    <w:p>
      <w:pPr>
        <w:spacing w:after="0"/>
        <w:ind w:left="0"/>
        <w:jc w:val="left"/>
      </w:pPr>
      <w:r>
        <w:rPr>
          <w:rFonts w:ascii="Times New Roman"/>
          <w:b/>
          <w:i w:val="false"/>
          <w:color w:val="000000"/>
        </w:rPr>
        <w:t xml:space="preserve"> "Берілген фитосанитариялық сертификат туралы мәліметтерді беру" (P.SS.11.PRC.001) рәсімінің шеңберінде орындалатын ортақ процесс операцияларының тізбесі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6-кестесінде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 туралы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7-кестесінде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фитосанитариялық сертификат туралы мәліметтерді өңдеу туралы хабарламаны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8-кестесінде келтірілген</w:t>
            </w:r>
          </w:p>
        </w:tc>
      </w:tr>
    </w:tbl>
    <w:bookmarkStart w:name="z70" w:id="63"/>
    <w:p>
      <w:pPr>
        <w:spacing w:after="0"/>
        <w:ind w:left="0"/>
        <w:jc w:val="both"/>
      </w:pPr>
      <w:r>
        <w:rPr>
          <w:rFonts w:ascii="Times New Roman"/>
          <w:b w:val="false"/>
          <w:i w:val="false"/>
          <w:color w:val="000000"/>
          <w:sz w:val="28"/>
        </w:rPr>
        <w:t>
      6-кесте</w:t>
      </w:r>
    </w:p>
    <w:bookmarkEnd w:id="63"/>
    <w:bookmarkStart w:name="z71" w:id="64"/>
    <w:p>
      <w:pPr>
        <w:spacing w:after="0"/>
        <w:ind w:left="0"/>
        <w:jc w:val="left"/>
      </w:pPr>
      <w:r>
        <w:rPr>
          <w:rFonts w:ascii="Times New Roman"/>
          <w:b/>
          <w:i w:val="false"/>
          <w:color w:val="000000"/>
        </w:rPr>
        <w:t xml:space="preserve"> "Берілген фитосанитариялық сертификат туралы мәліметтерді беру" (P.SS.11.PRC.001) операциясының сипаттамасы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 туралы мәліметтерді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орны мемлекетінің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арасында тасымалдау кезінде оның карантинге жатқызылған өнімнің партиясын алып жүру үшін фитосанитариялық сертификатты беру (соның ішінде ауыстыруға) фактісі бойынша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мәліметтердің форматы мен құрылымы Электрондық құжаттар мен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Уәкілетті органдар арасында ақпараттық өзара іс-қимыл регламентіне сәйкес берілген фитосанитариялық сертификат туралы мәліметтерді қалыптастырады және межелі орын мемлекетінің уәкілетті органына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 туралы мәліметтер межелі орын мемлекетінің уәкілетті органына жіберілді</w:t>
            </w:r>
          </w:p>
        </w:tc>
      </w:tr>
    </w:tbl>
    <w:bookmarkStart w:name="z72" w:id="65"/>
    <w:p>
      <w:pPr>
        <w:spacing w:after="0"/>
        <w:ind w:left="0"/>
        <w:jc w:val="both"/>
      </w:pPr>
      <w:r>
        <w:rPr>
          <w:rFonts w:ascii="Times New Roman"/>
          <w:b w:val="false"/>
          <w:i w:val="false"/>
          <w:color w:val="000000"/>
          <w:sz w:val="28"/>
        </w:rPr>
        <w:t>
      7-кесте</w:t>
      </w:r>
    </w:p>
    <w:bookmarkEnd w:id="65"/>
    <w:bookmarkStart w:name="z73" w:id="66"/>
    <w:p>
      <w:pPr>
        <w:spacing w:after="0"/>
        <w:ind w:left="0"/>
        <w:jc w:val="left"/>
      </w:pPr>
      <w:r>
        <w:rPr>
          <w:rFonts w:ascii="Times New Roman"/>
          <w:b/>
          <w:i w:val="false"/>
          <w:color w:val="000000"/>
        </w:rPr>
        <w:t xml:space="preserve"> "Берілген фитосанитариялық сертификат туралы мәліметтерді қабылдау және өңдеу" (P.SS.11.OPR.002) операциясының сипаттамасы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фитосанитариялық сертификат туралы мәліметтерді қабылдау және өңдеу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орын мемлекетінің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берілген фитосанитариялық сертификат туралы мәліметтерді алған кезде ("Берілген фитосанитариялық сертификат туралы мәліметтерді беру" (P.SS.11.PRC.001) операциясы)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мәліметтердің форматы мен құрылымы Электрондық құжаттар мен мәліметтердің форматтары мен құрылымдарының сипаттамасына сәйкес келуге тиіс. Хабарлама мен электрондық құжат (мәліметтер) Уәкілетті органдар арасында ақпараттық өзара іс-қимыл регламентінде көзделген электрондық құжаттың (мәліметтердің) деректемелерін толтыруға қойылатын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берілген фитосанитариялық сертификат туралы мәліметтерді қабылдауды және өңдеуді жүзеге асырады және жөнелту орны мемлекетінің уәкілетті органына берілген фитосанитариялық сертификат туралы мәліметтерді өңдеу туралы хабарлама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 туралы мәліметтер өңделді, берілген фитосанитариялық сертификат туралы мәліметтерді өңдеу туралы хабарлама жөнелту орны мемлекетінің уәкілетті органына жіберілді</w:t>
            </w:r>
          </w:p>
        </w:tc>
      </w:tr>
    </w:tbl>
    <w:bookmarkStart w:name="z74" w:id="67"/>
    <w:p>
      <w:pPr>
        <w:spacing w:after="0"/>
        <w:ind w:left="0"/>
        <w:jc w:val="both"/>
      </w:pPr>
      <w:r>
        <w:rPr>
          <w:rFonts w:ascii="Times New Roman"/>
          <w:b w:val="false"/>
          <w:i w:val="false"/>
          <w:color w:val="000000"/>
          <w:sz w:val="28"/>
        </w:rPr>
        <w:t>
      8-кесте</w:t>
      </w:r>
    </w:p>
    <w:bookmarkEnd w:id="67"/>
    <w:bookmarkStart w:name="z75" w:id="68"/>
    <w:p>
      <w:pPr>
        <w:spacing w:after="0"/>
        <w:ind w:left="0"/>
        <w:jc w:val="left"/>
      </w:pPr>
      <w:r>
        <w:rPr>
          <w:rFonts w:ascii="Times New Roman"/>
          <w:b/>
          <w:i w:val="false"/>
          <w:color w:val="000000"/>
        </w:rPr>
        <w:t xml:space="preserve"> "Берілген фитосанитариялық сертификат туралы мәліметтерді өңдеу туралы хабарлама алу" (P.SS.11.OPR.003) операциясының сипаттамасы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 туралы мәліметтерді өңдеу туралы хабарлама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орны мемлекетінің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берілген фитосанитариялық сертификат туралы мәліметтерді өңдеу туралы хабарламаны алған кезде ("Берілген фитосанитариялық сертификат туралы мәліметтерді қабылдау және өңдеу" (P.SS.11.OPR.002) операциясы) орындалады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Уәкілетті органдар арасында ақпараттық өзара іс-қимыл регламентіне сәйкес берілген фитосанитариялық сертификат туралы мәліметтерді өңдеу туралы хабарламаны қабылдауды және өңдеуді жүзеге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фитосанитариялық сертификат туралы мәліметтерді өңдеу туралы хабарлама өңделді </w:t>
            </w:r>
          </w:p>
        </w:tc>
      </w:tr>
    </w:tbl>
    <w:bookmarkStart w:name="z76" w:id="69"/>
    <w:p>
      <w:pPr>
        <w:spacing w:after="0"/>
        <w:ind w:left="0"/>
        <w:jc w:val="left"/>
      </w:pPr>
      <w:r>
        <w:rPr>
          <w:rFonts w:ascii="Times New Roman"/>
          <w:b/>
          <w:i w:val="false"/>
          <w:color w:val="000000"/>
        </w:rPr>
        <w:t xml:space="preserve"> "Бұзушылық туралы мәліметтер ұсыну" (P.SS.11.PRC.002) рәсімі</w:t>
      </w:r>
    </w:p>
    <w:bookmarkEnd w:id="69"/>
    <w:bookmarkStart w:name="z77" w:id="70"/>
    <w:p>
      <w:pPr>
        <w:spacing w:after="0"/>
        <w:ind w:left="0"/>
        <w:jc w:val="both"/>
      </w:pPr>
      <w:r>
        <w:rPr>
          <w:rFonts w:ascii="Times New Roman"/>
          <w:b w:val="false"/>
          <w:i w:val="false"/>
          <w:color w:val="000000"/>
          <w:sz w:val="28"/>
        </w:rPr>
        <w:t>
      26. "Бұзушылық туралы мәліметтер ұсыну" (P.SS.11.PRC.002) рәсімін орындау схемасы 3-суретте берілген.</w:t>
      </w:r>
    </w:p>
    <w:bookmarkEnd w:id="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311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311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"Бұзушылық туралы мәліметтер ұсыну" (P.SS.11.PRC.002) рәсімін орындау схемасы</w:t>
      </w:r>
    </w:p>
    <w:bookmarkStart w:name="z78" w:id="71"/>
    <w:p>
      <w:pPr>
        <w:spacing w:after="0"/>
        <w:ind w:left="0"/>
        <w:jc w:val="both"/>
      </w:pPr>
      <w:r>
        <w:rPr>
          <w:rFonts w:ascii="Times New Roman"/>
          <w:b w:val="false"/>
          <w:i w:val="false"/>
          <w:color w:val="000000"/>
          <w:sz w:val="28"/>
        </w:rPr>
        <w:t>
      27. "Бұзушылық туралы мәліметтер ұсыну" (P.SS.11.PRC.002) рәсімі егер, межелі орын мемлекетінің уәкілетті органы карантиндік фитосанитарлық бақылау (қадағалау) жүргізу кезінде берілген фитосанитариялық сертификатқа немесе карантинге жатқызылған өнім партиясына қатысты бұзушылық анықтаған жағдайда орындалады.</w:t>
      </w:r>
    </w:p>
    <w:bookmarkEnd w:id="71"/>
    <w:bookmarkStart w:name="z79" w:id="72"/>
    <w:p>
      <w:pPr>
        <w:spacing w:after="0"/>
        <w:ind w:left="0"/>
        <w:jc w:val="both"/>
      </w:pPr>
      <w:r>
        <w:rPr>
          <w:rFonts w:ascii="Times New Roman"/>
          <w:b w:val="false"/>
          <w:i w:val="false"/>
          <w:color w:val="000000"/>
          <w:sz w:val="28"/>
        </w:rPr>
        <w:t>
      28. Алдымен "Бұзушылық туралы мәліметтер ұсыну" (P.SS.11.OPR.004) операциясы орындалады, оны орындау нәтижелері бойынша межелі орын мемлекетінің уәкілетті органы бұзушылық туралы мәліметтерді қалыптастырады және жөнелту орны мемлекетінің уәкілетті органына жібереді.</w:t>
      </w:r>
    </w:p>
    <w:bookmarkEnd w:id="72"/>
    <w:bookmarkStart w:name="z80" w:id="73"/>
    <w:p>
      <w:pPr>
        <w:spacing w:after="0"/>
        <w:ind w:left="0"/>
        <w:jc w:val="both"/>
      </w:pPr>
      <w:r>
        <w:rPr>
          <w:rFonts w:ascii="Times New Roman"/>
          <w:b w:val="false"/>
          <w:i w:val="false"/>
          <w:color w:val="000000"/>
          <w:sz w:val="28"/>
        </w:rPr>
        <w:t>
      29. Жөнелту орны мемлекетінің уәкілетті органы бұзушылық туралы мәліметтерді алған кезде "Бұзушылық туралы мәліметтерді қабылдау және өңдеу" (P.SS.11.OPR.005) операциясы орындалады, оны орындау нәтижелері бойынша көрсетілген мәліметтерді қабылдау және өңдеу жүзеге асырылады. Межелі орын мемлекетінің уәкілетті органына бұзушылық туралы мәліметтерді өңдеу туралы хабарлама жіберіледі.</w:t>
      </w:r>
    </w:p>
    <w:bookmarkEnd w:id="73"/>
    <w:bookmarkStart w:name="z81" w:id="74"/>
    <w:p>
      <w:pPr>
        <w:spacing w:after="0"/>
        <w:ind w:left="0"/>
        <w:jc w:val="both"/>
      </w:pPr>
      <w:r>
        <w:rPr>
          <w:rFonts w:ascii="Times New Roman"/>
          <w:b w:val="false"/>
          <w:i w:val="false"/>
          <w:color w:val="000000"/>
          <w:sz w:val="28"/>
        </w:rPr>
        <w:t>
      30. Межелі орын мемлекетінің уәкілетті органына бұзушылық туралы мәліметтерді өңдеу туралы хабарламаны алған кезде "Бұзушылық туралы мәліметтерді өңдеу туралы хабарлама алу" (P.SS.11.OPR.006) операциясы орындалады, оны орындау нәтижелері бойынша көрсетілген хабарламаны қабылдау және өңдеу жүзеге асырылады.</w:t>
      </w:r>
    </w:p>
    <w:bookmarkEnd w:id="74"/>
    <w:bookmarkStart w:name="z82" w:id="75"/>
    <w:p>
      <w:pPr>
        <w:spacing w:after="0"/>
        <w:ind w:left="0"/>
        <w:jc w:val="both"/>
      </w:pPr>
      <w:r>
        <w:rPr>
          <w:rFonts w:ascii="Times New Roman"/>
          <w:b w:val="false"/>
          <w:i w:val="false"/>
          <w:color w:val="000000"/>
          <w:sz w:val="28"/>
        </w:rPr>
        <w:t>
      31. Жөнелту орны мемлекетінің уәкілетті органына бұзушылық туралы мәліметтерді беру "Бұзушылық туралы мәліметтер ұсыну" (P.SS.11.PRC.002) рәсімін орындау нәтижелері болып табылады.</w:t>
      </w:r>
    </w:p>
    <w:bookmarkEnd w:id="75"/>
    <w:bookmarkStart w:name="z83" w:id="76"/>
    <w:p>
      <w:pPr>
        <w:spacing w:after="0"/>
        <w:ind w:left="0"/>
        <w:jc w:val="both"/>
      </w:pPr>
      <w:r>
        <w:rPr>
          <w:rFonts w:ascii="Times New Roman"/>
          <w:b w:val="false"/>
          <w:i w:val="false"/>
          <w:color w:val="000000"/>
          <w:sz w:val="28"/>
        </w:rPr>
        <w:t>
      32. "Бұзушылық туралы мәліметтер ұсыну" (P.SS.11.PRC.002) рәсімі шеңберінде орындалатын ортақ процесс операцияларының тізбесі 9-кестеде келтірілген.</w:t>
      </w:r>
    </w:p>
    <w:bookmarkEnd w:id="76"/>
    <w:bookmarkStart w:name="z84" w:id="77"/>
    <w:p>
      <w:pPr>
        <w:spacing w:after="0"/>
        <w:ind w:left="0"/>
        <w:jc w:val="both"/>
      </w:pPr>
      <w:r>
        <w:rPr>
          <w:rFonts w:ascii="Times New Roman"/>
          <w:b w:val="false"/>
          <w:i w:val="false"/>
          <w:color w:val="000000"/>
          <w:sz w:val="28"/>
        </w:rPr>
        <w:t>
      9-кесте</w:t>
      </w:r>
    </w:p>
    <w:bookmarkEnd w:id="77"/>
    <w:bookmarkStart w:name="z85" w:id="78"/>
    <w:p>
      <w:pPr>
        <w:spacing w:after="0"/>
        <w:ind w:left="0"/>
        <w:jc w:val="left"/>
      </w:pPr>
      <w:r>
        <w:rPr>
          <w:rFonts w:ascii="Times New Roman"/>
          <w:b/>
          <w:i w:val="false"/>
          <w:color w:val="000000"/>
        </w:rPr>
        <w:t xml:space="preserve"> "Бұзушылық туралы мәліметтер ұсыну" (P.SS.11.PRC.002) рәсімі шеңберінде орындалатын ортақ процесс операцияларының тізбесі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10-кестесінде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туралы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11-кестесінде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туралы мәліметтерді өңдеу туралы хабарламаны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12-кестесінде келтірілген</w:t>
            </w:r>
          </w:p>
        </w:tc>
      </w:tr>
    </w:tbl>
    <w:bookmarkStart w:name="z86" w:id="79"/>
    <w:p>
      <w:pPr>
        <w:spacing w:after="0"/>
        <w:ind w:left="0"/>
        <w:jc w:val="both"/>
      </w:pPr>
      <w:r>
        <w:rPr>
          <w:rFonts w:ascii="Times New Roman"/>
          <w:b w:val="false"/>
          <w:i w:val="false"/>
          <w:color w:val="000000"/>
          <w:sz w:val="28"/>
        </w:rPr>
        <w:t>
      10-кесте</w:t>
      </w:r>
    </w:p>
    <w:bookmarkEnd w:id="79"/>
    <w:bookmarkStart w:name="z87" w:id="80"/>
    <w:p>
      <w:pPr>
        <w:spacing w:after="0"/>
        <w:ind w:left="0"/>
        <w:jc w:val="left"/>
      </w:pPr>
      <w:r>
        <w:rPr>
          <w:rFonts w:ascii="Times New Roman"/>
          <w:b/>
          <w:i w:val="false"/>
          <w:color w:val="000000"/>
        </w:rPr>
        <w:t xml:space="preserve"> "Бұзушылық туралы мәліметтер ұсыну" (P.SS.11.OPR.004) операциясының сипаттамасы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туралы мәліметтер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орын мемлекетінің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фитосанитариялық сертификатқа немесе карантинге жатқызылған өнім партиясына қатысты бұзушылық анықтаған жағдайда орындалады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Уәкілетті органдар арасында ақпараттық өзара іс-қимыл регламентіне сәйкес бұзушылық туралы мәліметтерді қалыптастырады және жөнелту орны мемлекетінің уәкілетті органына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туралы мәліметтер жөнелту орны мемлекетінің уәкілетті органына жіберілді</w:t>
            </w:r>
          </w:p>
        </w:tc>
      </w:tr>
    </w:tbl>
    <w:bookmarkStart w:name="z88" w:id="81"/>
    <w:p>
      <w:pPr>
        <w:spacing w:after="0"/>
        <w:ind w:left="0"/>
        <w:jc w:val="both"/>
      </w:pPr>
      <w:r>
        <w:rPr>
          <w:rFonts w:ascii="Times New Roman"/>
          <w:b w:val="false"/>
          <w:i w:val="false"/>
          <w:color w:val="000000"/>
          <w:sz w:val="28"/>
        </w:rPr>
        <w:t>
      11-кесте</w:t>
      </w:r>
    </w:p>
    <w:bookmarkEnd w:id="81"/>
    <w:bookmarkStart w:name="z89" w:id="82"/>
    <w:p>
      <w:pPr>
        <w:spacing w:after="0"/>
        <w:ind w:left="0"/>
        <w:jc w:val="left"/>
      </w:pPr>
      <w:r>
        <w:rPr>
          <w:rFonts w:ascii="Times New Roman"/>
          <w:b/>
          <w:i w:val="false"/>
          <w:color w:val="000000"/>
        </w:rPr>
        <w:t xml:space="preserve"> "Бұзушылық туралы мәліметтерді қабылдау және өңдеу" (P.SS.11.OPR.005) операциясының сипаттамасы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туралы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орны мемлекетінің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бұзушылық туралы мәліметтерді алған кезде ("Бұзушылық туралы мәліметтер ұсыну" (P.SS.11.OPR.004) операциясы)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мәліметтердің форматы мен құрылымы Электрондық құжаттар мен мәліметтердің форматтары мен құрылымдарының сипаттамасына сәйкес келуге тиіс. Хабарлама мен электрондық құжат (мәліметтер) Уәкілетті органдар арасында ақпараттық өзара іс-қимыл регламентінде көзделген электрондық құжаттың (мәліметтердің) деректемелерін толтыруға қойылатын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бұзушылық туралы мәліметтерді қабылдауды және өңдеуді жүзеге асырады және межелі орын мемлекетінің уәкілетті органына бұзушылық туралы мәліметтерді өңдеу туралы хабарлама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туралы мәліметтер өңделді, бұзушылық туралы мәліметтерді өңдеу туралы хабарлама межелі орын мемлекетінің уәкілетті органына жіберілді</w:t>
            </w:r>
          </w:p>
        </w:tc>
      </w:tr>
    </w:tbl>
    <w:bookmarkStart w:name="z90" w:id="83"/>
    <w:p>
      <w:pPr>
        <w:spacing w:after="0"/>
        <w:ind w:left="0"/>
        <w:jc w:val="both"/>
      </w:pPr>
      <w:r>
        <w:rPr>
          <w:rFonts w:ascii="Times New Roman"/>
          <w:b w:val="false"/>
          <w:i w:val="false"/>
          <w:color w:val="000000"/>
          <w:sz w:val="28"/>
        </w:rPr>
        <w:t>
      12-кесте</w:t>
      </w:r>
    </w:p>
    <w:bookmarkEnd w:id="83"/>
    <w:bookmarkStart w:name="z91" w:id="84"/>
    <w:p>
      <w:pPr>
        <w:spacing w:after="0"/>
        <w:ind w:left="0"/>
        <w:jc w:val="left"/>
      </w:pPr>
      <w:r>
        <w:rPr>
          <w:rFonts w:ascii="Times New Roman"/>
          <w:b/>
          <w:i w:val="false"/>
          <w:color w:val="000000"/>
        </w:rPr>
        <w:t xml:space="preserve"> "Бұзушылық туралы мәліметтерді өңдеу туралы хабарлама алу" (P.SS.11.OPR.006) операциясының сипаттамасы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туралы мәліметтерді өңдеу туралы хабарлама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орын мемлекетінің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бұзушылық туралы мәліметтерді өңдеу туралы хабарламаны алған кезде ("Бұзушылық туралы мәліметтерді қабылдау және өңдеу" (P.SS.11.OPR.005) операциясы) орындалады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Уәкілетті органдар арасында ақпараттық өзара іс-қимыл регламентіне сәйкес бұзушылық туралы мәліметтерді өңдеу туралы хабарламаны қабылдауды және өңдеуді жүзеге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туралы мәліметтерді өңдеу нәтижелері туралы хабарлама өңделді</w:t>
            </w:r>
          </w:p>
        </w:tc>
      </w:tr>
    </w:tbl>
    <w:bookmarkStart w:name="z92" w:id="85"/>
    <w:p>
      <w:pPr>
        <w:spacing w:after="0"/>
        <w:ind w:left="0"/>
        <w:jc w:val="left"/>
      </w:pPr>
      <w:r>
        <w:rPr>
          <w:rFonts w:ascii="Times New Roman"/>
          <w:b/>
          <w:i w:val="false"/>
          <w:color w:val="000000"/>
        </w:rPr>
        <w:t xml:space="preserve"> "Алып қойылған фитосанитариялық сертификат туралы мәліметтерді ұсыну" (P.SS.11.PRC.003) рәсімі</w:t>
      </w:r>
    </w:p>
    <w:bookmarkEnd w:id="85"/>
    <w:bookmarkStart w:name="z93" w:id="86"/>
    <w:p>
      <w:pPr>
        <w:spacing w:after="0"/>
        <w:ind w:left="0"/>
        <w:jc w:val="both"/>
      </w:pPr>
      <w:r>
        <w:rPr>
          <w:rFonts w:ascii="Times New Roman"/>
          <w:b w:val="false"/>
          <w:i w:val="false"/>
          <w:color w:val="000000"/>
          <w:sz w:val="28"/>
        </w:rPr>
        <w:t>
      33. "Алып қойылған  фитосанитариялық сертификат туралы мәліметтерді ұсыну" (P.SS.11.PRC.003) рәсімін орындау схемасы 4-суретте берілген.</w:t>
      </w:r>
    </w:p>
    <w:bookmarkEnd w:id="8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422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422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"Алып қойылған фитосанитариялық сертификат туралы мәліметтерді ұсыну" (P.SS.11.PRC.003) рәсімін орындау схемасы</w:t>
      </w:r>
    </w:p>
    <w:bookmarkStart w:name="z94" w:id="87"/>
    <w:p>
      <w:pPr>
        <w:spacing w:after="0"/>
        <w:ind w:left="0"/>
        <w:jc w:val="both"/>
      </w:pPr>
      <w:r>
        <w:rPr>
          <w:rFonts w:ascii="Times New Roman"/>
          <w:b w:val="false"/>
          <w:i w:val="false"/>
          <w:color w:val="000000"/>
          <w:sz w:val="28"/>
        </w:rPr>
        <w:t>
      34. "Алып қойылған фитосанитариялық сертификат туралы мәліметтерді ұсыну" (P.SS.11.PRC.003) рәсімі карантинге жатқызылған өнімнің партиясын жеткізу орны бойынша карантиндік фитосанитарлық бақылауды (қадағалауды) жүзеге асыру кезінде фитосанитариялық сертификатты алып қою фактісі бойынша орындалады.</w:t>
      </w:r>
    </w:p>
    <w:bookmarkEnd w:id="87"/>
    <w:bookmarkStart w:name="z95" w:id="88"/>
    <w:p>
      <w:pPr>
        <w:spacing w:after="0"/>
        <w:ind w:left="0"/>
        <w:jc w:val="both"/>
      </w:pPr>
      <w:r>
        <w:rPr>
          <w:rFonts w:ascii="Times New Roman"/>
          <w:b w:val="false"/>
          <w:i w:val="false"/>
          <w:color w:val="000000"/>
          <w:sz w:val="28"/>
        </w:rPr>
        <w:t>
      35. Алдымен "Алып қойылған фитосанитариялық сертификат туралы мәліметтерді ұсыну" (P.SS.11.OPR.007) операциясы орындалады, оны орындау нәтижелері бойынша межелі орын мемлекетінің уәкілетті органы алып қойылған фитосанитариялық сертификат туралы мәліметтерді қалыптастырады және жөнелту орны мемлекетінің уәкілетті органына жібереді.</w:t>
      </w:r>
    </w:p>
    <w:bookmarkEnd w:id="88"/>
    <w:bookmarkStart w:name="z96" w:id="89"/>
    <w:p>
      <w:pPr>
        <w:spacing w:after="0"/>
        <w:ind w:left="0"/>
        <w:jc w:val="both"/>
      </w:pPr>
      <w:r>
        <w:rPr>
          <w:rFonts w:ascii="Times New Roman"/>
          <w:b w:val="false"/>
          <w:i w:val="false"/>
          <w:color w:val="000000"/>
          <w:sz w:val="28"/>
        </w:rPr>
        <w:t>
      36. Жөнелту орны мемлекетінің уәкілетті органы алып қойылған фитосанитариялық сертификат туралы мәліметтерді алған кезде "Алып қойылған фитосанитариялық сертификат туралы мәліметтерді қабылдау және өңдеу" (P.SS.11.OPR.008) операциясы орындалады, оны орындау нәтижелері бойынша көрсетілген мәліметтерді қабылдау және өңдеу жүзеге асырылады. Межелі орын мемлекетінің уәкілетті органына алып қойылған фитосанитариялық сертификат туралы мәліметтерді өңдеу туралы хабарлама жіберіледі.</w:t>
      </w:r>
    </w:p>
    <w:bookmarkEnd w:id="89"/>
    <w:bookmarkStart w:name="z97" w:id="90"/>
    <w:p>
      <w:pPr>
        <w:spacing w:after="0"/>
        <w:ind w:left="0"/>
        <w:jc w:val="both"/>
      </w:pPr>
      <w:r>
        <w:rPr>
          <w:rFonts w:ascii="Times New Roman"/>
          <w:b w:val="false"/>
          <w:i w:val="false"/>
          <w:color w:val="000000"/>
          <w:sz w:val="28"/>
        </w:rPr>
        <w:t>
      37. Межелі орын мемлекетінің уәкілетті органы алып қойылған фитосанитариялық сертификат туралы мәліметтерді өңдеу туралы хабарлама алған кезде "Алып қойылған фитосанитариялық сертификат туралы мәліметтерді өңдеу туралы хабарлама алу" (P.SS.11.OPR.009) операциясы орындалады, оны орындау нәтижелері бойынша көрсетілген хабарламаны қабылдау және өңдеу жүзеге асырылады.</w:t>
      </w:r>
    </w:p>
    <w:bookmarkEnd w:id="90"/>
    <w:bookmarkStart w:name="z98" w:id="91"/>
    <w:p>
      <w:pPr>
        <w:spacing w:after="0"/>
        <w:ind w:left="0"/>
        <w:jc w:val="both"/>
      </w:pPr>
      <w:r>
        <w:rPr>
          <w:rFonts w:ascii="Times New Roman"/>
          <w:b w:val="false"/>
          <w:i w:val="false"/>
          <w:color w:val="000000"/>
          <w:sz w:val="28"/>
        </w:rPr>
        <w:t>
      38. Жөнелту орны мемлекетінің уәкілетті органына алып қойылған фитосанитариялық сертификат туралы мәліметтерді беру "Алып қойылған фитосанитариялық сертификат туралы мәліметтерді ұсыну" (P.SS.11.PRC.003) рәсімін орындау нәтижелері болып табылады.</w:t>
      </w:r>
    </w:p>
    <w:bookmarkEnd w:id="91"/>
    <w:bookmarkStart w:name="z99" w:id="92"/>
    <w:p>
      <w:pPr>
        <w:spacing w:after="0"/>
        <w:ind w:left="0"/>
        <w:jc w:val="both"/>
      </w:pPr>
      <w:r>
        <w:rPr>
          <w:rFonts w:ascii="Times New Roman"/>
          <w:b w:val="false"/>
          <w:i w:val="false"/>
          <w:color w:val="000000"/>
          <w:sz w:val="28"/>
        </w:rPr>
        <w:t>
      39. "Алып қойылған фитосанитариялық сертификат туралы мәліметтерді ұсыну" (P.SS.11.PRC.003) рәсімі шеңберінде орындалатын ортақ процесс операцияларының тізбесі 13-кестеде келтірілген.</w:t>
      </w:r>
    </w:p>
    <w:bookmarkEnd w:id="92"/>
    <w:bookmarkStart w:name="z100" w:id="93"/>
    <w:p>
      <w:pPr>
        <w:spacing w:after="0"/>
        <w:ind w:left="0"/>
        <w:jc w:val="both"/>
      </w:pPr>
      <w:r>
        <w:rPr>
          <w:rFonts w:ascii="Times New Roman"/>
          <w:b w:val="false"/>
          <w:i w:val="false"/>
          <w:color w:val="000000"/>
          <w:sz w:val="28"/>
        </w:rPr>
        <w:t>
      13-кесте</w:t>
      </w:r>
    </w:p>
    <w:bookmarkEnd w:id="93"/>
    <w:bookmarkStart w:name="z101" w:id="94"/>
    <w:p>
      <w:pPr>
        <w:spacing w:after="0"/>
        <w:ind w:left="0"/>
        <w:jc w:val="left"/>
      </w:pPr>
      <w:r>
        <w:rPr>
          <w:rFonts w:ascii="Times New Roman"/>
          <w:b/>
          <w:i w:val="false"/>
          <w:color w:val="000000"/>
        </w:rPr>
        <w:t xml:space="preserve"> "Алып қойылған фитосанитариялық сертификат туралы мәліметтерді ұсыну" (P.SS.11.PRC.003) рәсімі шеңберінде орындалатын ортақ процесс операцияларының тізбесі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фитосанитариялық сертификат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14-кестесінде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фитосанитариялық сертификат туралы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15-кестесінде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фитосанитариялық сертификат туралы мәліметтерді өңдеу туралы хабарламаны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16-кестесінде келтірілген</w:t>
            </w:r>
          </w:p>
        </w:tc>
      </w:tr>
    </w:tbl>
    <w:bookmarkStart w:name="z102" w:id="95"/>
    <w:p>
      <w:pPr>
        <w:spacing w:after="0"/>
        <w:ind w:left="0"/>
        <w:jc w:val="both"/>
      </w:pPr>
      <w:r>
        <w:rPr>
          <w:rFonts w:ascii="Times New Roman"/>
          <w:b w:val="false"/>
          <w:i w:val="false"/>
          <w:color w:val="000000"/>
          <w:sz w:val="28"/>
        </w:rPr>
        <w:t>
      14-кесте</w:t>
      </w:r>
    </w:p>
    <w:bookmarkEnd w:id="95"/>
    <w:bookmarkStart w:name="z103" w:id="96"/>
    <w:p>
      <w:pPr>
        <w:spacing w:after="0"/>
        <w:ind w:left="0"/>
        <w:jc w:val="left"/>
      </w:pPr>
      <w:r>
        <w:rPr>
          <w:rFonts w:ascii="Times New Roman"/>
          <w:b/>
          <w:i w:val="false"/>
          <w:color w:val="000000"/>
        </w:rPr>
        <w:t xml:space="preserve"> "Алып қойылған фитосанитариялық сертификат туралы мәліметтерді ұсыну" (P.SS.11.OPR.007) операциясының сипаттамасы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фитосанитариялық сертификат туралы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орын мемлекетінің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өнімнің партиясын жеткізу орны бойынша карантиндік фитосанитарлық бақылауды (қадағалауды) жүзеге асыру кезінде фитосанитариялық сертификатты алып қойған жағдайда орындалады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Уәкілетті органдар арасында ақпараттық өзара іс-қимыл регламентіне сәйкес алып қойылған фитосанитариялық сертификат туралы мәліметтерді қалыптастырады және жөнелту орны мемлекетінің уәкілетті органына ұсынады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қойылған фитосанитариялық сертификат туралы мәліметтер жөнелту орны мемлекетінің уәкілетті органына жіберілді </w:t>
            </w:r>
          </w:p>
        </w:tc>
      </w:tr>
    </w:tbl>
    <w:bookmarkStart w:name="z104" w:id="97"/>
    <w:p>
      <w:pPr>
        <w:spacing w:after="0"/>
        <w:ind w:left="0"/>
        <w:jc w:val="both"/>
      </w:pPr>
      <w:r>
        <w:rPr>
          <w:rFonts w:ascii="Times New Roman"/>
          <w:b w:val="false"/>
          <w:i w:val="false"/>
          <w:color w:val="000000"/>
          <w:sz w:val="28"/>
        </w:rPr>
        <w:t>
      15-кесте</w:t>
      </w:r>
    </w:p>
    <w:bookmarkEnd w:id="97"/>
    <w:bookmarkStart w:name="z105" w:id="98"/>
    <w:p>
      <w:pPr>
        <w:spacing w:after="0"/>
        <w:ind w:left="0"/>
        <w:jc w:val="left"/>
      </w:pPr>
      <w:r>
        <w:rPr>
          <w:rFonts w:ascii="Times New Roman"/>
          <w:b/>
          <w:i w:val="false"/>
          <w:color w:val="000000"/>
        </w:rPr>
        <w:t xml:space="preserve"> "Алып қойылған фитосанитариялық сертификат туралы мәліметтерді қабылдау және өңдеу" (P.SS.11.OPR.008) операциясының сипаттамасы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қойылған фитосанитариялық сертификат туралы мәліметтерді қабылдау және өңдеу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орны мемлекетінің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алып қойылған фитосанитариялық сертификат туралы мәліметтерді алған кезде ("Алып қойылған фитосанитариялық сертификат туралы мәліметтерді ұсыну" (P.SS.11.OPR.007) операциясы)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мәліметтердің форматы мен құрылымы Электрондық құжаттар мен мәліметтердің форматтары мен құрылымдарының сипаттамасына сәйкес келуге тиіс. Хабарлама мен электрондық құжат (мәліметтер) Уәкілетті органдар арасында ақпараттық өзара іс-қимыл регламентінде көзделген электрондық құжаттың (мәліметтердің) деректемелерін толтыруға қойылатын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алып қойылған фитосанитариялық сертификат туралы мәліметтерді қабылдауды және өңдеуді жүзеге асырады және межелі орын мемлекетінің уәкілетті органына алып қойылған фитосанитариялық сертификат туралы мәліметтерді өңдеу туралы хабарлама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фитосанитариялық сертификат туралы мәліметтер өңделді, алып қойылған фитосанитариялық сертификат туралы мәліметтер өңдеу туралы хабарлама межелі орын мемлекетінің уәкілетті органына жіберілді</w:t>
            </w:r>
          </w:p>
        </w:tc>
      </w:tr>
    </w:tbl>
    <w:bookmarkStart w:name="z106" w:id="99"/>
    <w:p>
      <w:pPr>
        <w:spacing w:after="0"/>
        <w:ind w:left="0"/>
        <w:jc w:val="both"/>
      </w:pPr>
      <w:r>
        <w:rPr>
          <w:rFonts w:ascii="Times New Roman"/>
          <w:b w:val="false"/>
          <w:i w:val="false"/>
          <w:color w:val="000000"/>
          <w:sz w:val="28"/>
        </w:rPr>
        <w:t>
      16-кесте</w:t>
      </w:r>
    </w:p>
    <w:bookmarkEnd w:id="99"/>
    <w:bookmarkStart w:name="z107" w:id="100"/>
    <w:p>
      <w:pPr>
        <w:spacing w:after="0"/>
        <w:ind w:left="0"/>
        <w:jc w:val="left"/>
      </w:pPr>
      <w:r>
        <w:rPr>
          <w:rFonts w:ascii="Times New Roman"/>
          <w:b/>
          <w:i w:val="false"/>
          <w:color w:val="000000"/>
        </w:rPr>
        <w:t xml:space="preserve"> "Алып қойылған фитосанитариялық сертификат туралы мәліметтерді өңдеу туралы хабарлама алу" (P.SS.11.OPR.009) операциясының сипаттамасы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қойылған фитосанитариялық сертификат туралы мәліметтерді өңдеу туралы хабарлама алу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орын мемлекетінің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фитосанитариялық сертификат туралы мәліметтерді өңдеу туралы хабарлама алған кезде ("Алып қойылған фитосанитариялық сертификат туралы мәліметтерді қабылдау және өңдеу" (P.SS.11.OPR.008) операция)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Уәкілетті органдар арасында ақпараттық өзара іс-қимыл регламентіне сәйкес алып қойылған фитосанитариялық сертификат туралы мәліметтерді өңдеу туралы хабарламаны қабылдауды және өңдеуді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фитосанитариялық сертификат туралы мәліметтерді өңдеу нәтижелері туралы хабарлама өңделді</w:t>
            </w:r>
          </w:p>
        </w:tc>
      </w:tr>
    </w:tbl>
    <w:bookmarkStart w:name="z108" w:id="101"/>
    <w:p>
      <w:pPr>
        <w:spacing w:after="0"/>
        <w:ind w:left="0"/>
        <w:jc w:val="left"/>
      </w:pPr>
      <w:r>
        <w:rPr>
          <w:rFonts w:ascii="Times New Roman"/>
          <w:b/>
          <w:i w:val="false"/>
          <w:color w:val="000000"/>
        </w:rPr>
        <w:t xml:space="preserve"> "Сұрау салу бойынша фитосанитариялық сертификатты беру немесе бермеу фактісі туралы мәліметтерді ұсыну" (P.SS.11.PRC.004) рәсімі</w:t>
      </w:r>
    </w:p>
    <w:bookmarkEnd w:id="101"/>
    <w:bookmarkStart w:name="z109" w:id="102"/>
    <w:p>
      <w:pPr>
        <w:spacing w:after="0"/>
        <w:ind w:left="0"/>
        <w:jc w:val="both"/>
      </w:pPr>
      <w:r>
        <w:rPr>
          <w:rFonts w:ascii="Times New Roman"/>
          <w:b w:val="false"/>
          <w:i w:val="false"/>
          <w:color w:val="000000"/>
          <w:sz w:val="28"/>
        </w:rPr>
        <w:t>
      40. "Сұрау салу бойынша фитосанитариялық сертификатты беру немесе бермеу фактісі туралы мәліметтерді ұсыну" (P.SS.11.PRC.004) рәсімін орындау схемасы 5-суретте берілген.</w:t>
      </w:r>
    </w:p>
    <w:bookmarkEnd w:id="10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549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54900" cy="429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"Сұрау салу бойынша фитосанитариялық сертификатты беру немесе бермеу фактісі туралы мәліметтерді ұсыну" (P.SS.11.PRC.004) рәсімін орындау схемасы</w:t>
      </w:r>
    </w:p>
    <w:bookmarkStart w:name="z110" w:id="103"/>
    <w:p>
      <w:pPr>
        <w:spacing w:after="0"/>
        <w:ind w:left="0"/>
        <w:jc w:val="both"/>
      </w:pPr>
      <w:r>
        <w:rPr>
          <w:rFonts w:ascii="Times New Roman"/>
          <w:b w:val="false"/>
          <w:i w:val="false"/>
          <w:color w:val="000000"/>
          <w:sz w:val="28"/>
        </w:rPr>
        <w:t>
      41. "Сұрау салу бойынша фитосанитариялық сертификатты беру немесе бермеу фактісі туралы мәліметтерді ұсыну" (P.SS.11.PRC.004) рәсімі фитосанитариялық сертификатты беру фактісін тексеру және межелі орын мемлекетінің уәкілетті органының фитосанитариялық сертификат туралы мәліметтерді алуы мақсатында, фитосанитариялық сертификатты беру орны мүше мемлекет болып табылуы шартымен орындалады.</w:t>
      </w:r>
    </w:p>
    <w:bookmarkEnd w:id="103"/>
    <w:bookmarkStart w:name="z111" w:id="104"/>
    <w:p>
      <w:pPr>
        <w:spacing w:after="0"/>
        <w:ind w:left="0"/>
        <w:jc w:val="both"/>
      </w:pPr>
      <w:r>
        <w:rPr>
          <w:rFonts w:ascii="Times New Roman"/>
          <w:b w:val="false"/>
          <w:i w:val="false"/>
          <w:color w:val="000000"/>
          <w:sz w:val="28"/>
        </w:rPr>
        <w:t>
      42. Алдымен "Фитосанитариялық сертификат туралы мәліметтерге сұрау салу" (P.SS.11.OPR.010) операциясы орындалады, оны орындау нәтижелері бойынша межелі орын мемлекетінің уәкілетті органы фитосанитариялық сертификат туралы мәліметтерге сұрау салуды қалыптастырады және жөнелту орны мемлекетінің уәкілетті органына жібереді.</w:t>
      </w:r>
    </w:p>
    <w:bookmarkEnd w:id="104"/>
    <w:bookmarkStart w:name="z112" w:id="105"/>
    <w:p>
      <w:pPr>
        <w:spacing w:after="0"/>
        <w:ind w:left="0"/>
        <w:jc w:val="both"/>
      </w:pPr>
      <w:r>
        <w:rPr>
          <w:rFonts w:ascii="Times New Roman"/>
          <w:b w:val="false"/>
          <w:i w:val="false"/>
          <w:color w:val="000000"/>
          <w:sz w:val="28"/>
        </w:rPr>
        <w:t>
      43. Жөнелту орны мемлекетінің уәкілетті органы фитосанитариялық сертификат туралы мәліметтерді ұсынуға сұрау салу алған кезде "Сұрау салуды өңдеу және фитосанитариялық сертификат туралы мәліметтерді ұсыну" (P.SS.11.OPR.011) операциясы орындалады, оны орындау нәтижелері бойынша сұрау салынған мәліметтер қалыптастырылады және межелі орын мемлекетінің уәкілетті органына жіберіледі немесе сұрау салу параметрлерін қанағаттандыратын мәліметтердің жоқ екендігі туралы хабарлама жіберіледі.</w:t>
      </w:r>
    </w:p>
    <w:bookmarkEnd w:id="105"/>
    <w:bookmarkStart w:name="z113" w:id="106"/>
    <w:p>
      <w:pPr>
        <w:spacing w:after="0"/>
        <w:ind w:left="0"/>
        <w:jc w:val="both"/>
      </w:pPr>
      <w:r>
        <w:rPr>
          <w:rFonts w:ascii="Times New Roman"/>
          <w:b w:val="false"/>
          <w:i w:val="false"/>
          <w:color w:val="000000"/>
          <w:sz w:val="28"/>
        </w:rPr>
        <w:t>
      44. Межелі орын мемлекетінің уәкілетті органы фитосанитариялық сертификат туралы мәліметтерді алған кезде "Фитосанитариялық сертификат туралы мәліметтерді қабылдау және өңдеу" (P.SS.11.OPR.012) операциясы орындалады.</w:t>
      </w:r>
    </w:p>
    <w:bookmarkEnd w:id="106"/>
    <w:bookmarkStart w:name="z114" w:id="107"/>
    <w:p>
      <w:pPr>
        <w:spacing w:after="0"/>
        <w:ind w:left="0"/>
        <w:jc w:val="both"/>
      </w:pPr>
      <w:r>
        <w:rPr>
          <w:rFonts w:ascii="Times New Roman"/>
          <w:b w:val="false"/>
          <w:i w:val="false"/>
          <w:color w:val="000000"/>
          <w:sz w:val="28"/>
        </w:rPr>
        <w:t>
      45. Межелі орын мемлекетінің уәкілетті органының берілген фитосанитариялық сертификат туралы мәліметтерді немесе сұрау салу параметрлерін қанағаттандыратын мәліметтердің жоқ екендігі туралы хабарламаны алуы "Сұрау салу бойынша фитосанитариялық сертификатты беру немесе бермеу туралы мәліметтерді ұсыну" (P.SS.11.PRC.004) рәсімін орындау нәтижесі болып табылады.</w:t>
      </w:r>
    </w:p>
    <w:bookmarkEnd w:id="107"/>
    <w:bookmarkStart w:name="z115" w:id="108"/>
    <w:p>
      <w:pPr>
        <w:spacing w:after="0"/>
        <w:ind w:left="0"/>
        <w:jc w:val="both"/>
      </w:pPr>
      <w:r>
        <w:rPr>
          <w:rFonts w:ascii="Times New Roman"/>
          <w:b w:val="false"/>
          <w:i w:val="false"/>
          <w:color w:val="000000"/>
          <w:sz w:val="28"/>
        </w:rPr>
        <w:t>
      46. "Сұрау салу бойынша фитосанитариялық сертификатты беру немесе бермеу туралы мәліметтерді ұсыну" (P.SS.11.PRC.004) рәсімі шеңберінде орындалатын ортақ процесс операцияларының тізбесі 17-кестеде келтірілген.</w:t>
      </w:r>
    </w:p>
    <w:bookmarkEnd w:id="108"/>
    <w:bookmarkStart w:name="z116" w:id="109"/>
    <w:p>
      <w:pPr>
        <w:spacing w:after="0"/>
        <w:ind w:left="0"/>
        <w:jc w:val="both"/>
      </w:pPr>
      <w:r>
        <w:rPr>
          <w:rFonts w:ascii="Times New Roman"/>
          <w:b w:val="false"/>
          <w:i w:val="false"/>
          <w:color w:val="000000"/>
          <w:sz w:val="28"/>
        </w:rPr>
        <w:t>
      17-кесте</w:t>
      </w:r>
    </w:p>
    <w:bookmarkEnd w:id="109"/>
    <w:bookmarkStart w:name="z117" w:id="110"/>
    <w:p>
      <w:pPr>
        <w:spacing w:after="0"/>
        <w:ind w:left="0"/>
        <w:jc w:val="left"/>
      </w:pPr>
      <w:r>
        <w:rPr>
          <w:rFonts w:ascii="Times New Roman"/>
          <w:b/>
          <w:i w:val="false"/>
          <w:color w:val="000000"/>
        </w:rPr>
        <w:t xml:space="preserve"> "Сұрау салу бойынша фитосанитариялық сертификатты беру немесе бермеу туралы мәліметтерді ұсыну" (P.SS.11.PRC.004) рәсімі шеңберінде орындалатын ортақ процесс операцияларының тізбесі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мәліметтерге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18-кестесінде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 салуды өңдеу және фитосанитариялық сертификат туралы мәліметтерді ұсыну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19-кестесінде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20-кестесінде келтірілген </w:t>
            </w:r>
          </w:p>
        </w:tc>
      </w:tr>
    </w:tbl>
    <w:bookmarkStart w:name="z118" w:id="111"/>
    <w:p>
      <w:pPr>
        <w:spacing w:after="0"/>
        <w:ind w:left="0"/>
        <w:jc w:val="both"/>
      </w:pPr>
      <w:r>
        <w:rPr>
          <w:rFonts w:ascii="Times New Roman"/>
          <w:b w:val="false"/>
          <w:i w:val="false"/>
          <w:color w:val="000000"/>
          <w:sz w:val="28"/>
        </w:rPr>
        <w:t>
      18-кесте</w:t>
      </w:r>
    </w:p>
    <w:bookmarkEnd w:id="111"/>
    <w:bookmarkStart w:name="z119" w:id="112"/>
    <w:p>
      <w:pPr>
        <w:spacing w:after="0"/>
        <w:ind w:left="0"/>
        <w:jc w:val="left"/>
      </w:pPr>
      <w:r>
        <w:rPr>
          <w:rFonts w:ascii="Times New Roman"/>
          <w:b/>
          <w:i w:val="false"/>
          <w:color w:val="000000"/>
        </w:rPr>
        <w:t xml:space="preserve"> "Фитосанитариялық сертификат туралы мәліметтерге сұрау салу" (P.SS.11.OPR.010) операциясының сипаттамасы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мәліметтерге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орын мемлекетінің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сертификатты беру фактісін тексеру және фитосанитариялық сертификат туралы мәліметтерді алу мақсатында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Уәкілетті органдар арасында ақпараттық өзара іс-қимыл регламентіне сәйкес фитосанитариялық сертификат туралы мәліметтерді ұсынуға арналған сұрау салуды қалыптастырады және жөнелту орны мемлекетінің уәкілетті органына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фитосанитариялық сертификат туралы мәліметтерді ұсынуға арналған сұрау салу жөнелту орны мемлекетінің уәкілетті органына жіберілді </w:t>
            </w:r>
          </w:p>
        </w:tc>
      </w:tr>
    </w:tbl>
    <w:bookmarkStart w:name="z120" w:id="113"/>
    <w:p>
      <w:pPr>
        <w:spacing w:after="0"/>
        <w:ind w:left="0"/>
        <w:jc w:val="both"/>
      </w:pPr>
      <w:r>
        <w:rPr>
          <w:rFonts w:ascii="Times New Roman"/>
          <w:b w:val="false"/>
          <w:i w:val="false"/>
          <w:color w:val="000000"/>
          <w:sz w:val="28"/>
        </w:rPr>
        <w:t>
      19-кесте</w:t>
      </w:r>
    </w:p>
    <w:bookmarkEnd w:id="113"/>
    <w:bookmarkStart w:name="z121" w:id="114"/>
    <w:p>
      <w:pPr>
        <w:spacing w:after="0"/>
        <w:ind w:left="0"/>
        <w:jc w:val="left"/>
      </w:pPr>
      <w:r>
        <w:rPr>
          <w:rFonts w:ascii="Times New Roman"/>
          <w:b/>
          <w:i w:val="false"/>
          <w:color w:val="000000"/>
        </w:rPr>
        <w:t xml:space="preserve"> "Сұрау салуды өңдеу және фитосанитариялық сертификат туралы мәліметтерді ұсыну" (P.SS.11.OPR.011) операциясының сипаттамасы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өңдеу және фитосанитариялық сертификат туралы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орны мемлекетінің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фитосанитариялық сертификат туралы мәліметтерді ұсынуға арналған сұрау салу алған кезде ("Фитосанитариялық сертификат туралы мәліметтерге сұрау салу" (P.SS.11.OPR.010) операциясы)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Уәкілетті органдар арасында ақпараттық өзара іс-қимыл регламентіне сәйкес сұрау салуды қабылдауды және өңдеуді жүзеге асырады, фитосанитариялық сертификат туралы мәліметтерді не сұрау салу параметрлерін қанағаттандыратын мәліметтердің жоқ екендігі туралы хабарламаны қалыптастырады және межелі орын мемлекетінің уәкілетті органына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 не сұрау салу параметрлерін қанағаттандыратын мәліметтердің жоқ екендігі туралы хабарлама межелі орын мемлекетінің уәкілетті органына жіберілді</w:t>
            </w:r>
          </w:p>
        </w:tc>
      </w:tr>
    </w:tbl>
    <w:bookmarkStart w:name="z122" w:id="115"/>
    <w:p>
      <w:pPr>
        <w:spacing w:after="0"/>
        <w:ind w:left="0"/>
        <w:jc w:val="both"/>
      </w:pPr>
      <w:r>
        <w:rPr>
          <w:rFonts w:ascii="Times New Roman"/>
          <w:b w:val="false"/>
          <w:i w:val="false"/>
          <w:color w:val="000000"/>
          <w:sz w:val="28"/>
        </w:rPr>
        <w:t>
      20-кесте</w:t>
      </w:r>
    </w:p>
    <w:bookmarkEnd w:id="115"/>
    <w:bookmarkStart w:name="z123" w:id="116"/>
    <w:p>
      <w:pPr>
        <w:spacing w:after="0"/>
        <w:ind w:left="0"/>
        <w:jc w:val="left"/>
      </w:pPr>
      <w:r>
        <w:rPr>
          <w:rFonts w:ascii="Times New Roman"/>
          <w:b/>
          <w:i w:val="false"/>
          <w:color w:val="000000"/>
        </w:rPr>
        <w:t xml:space="preserve"> "Фитосанитариялық сертификат туралы мәліметтерді қабылдау және өңдеу" (P.SS.11.OPR.012) операциясының сипаттамасы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орын мемлекетінің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фитосанитариялық сертификат туралы мәліметтерді не сұрау салу параметрлерін қанағаттандыратын мәліметтердің жоқ екендігі туралы хабарламаны алған кезде ("Сұрау салуды өңдеу және фитосанитариялық сертификат туралы мәліметтерді ұсыну" (P.SS.11.OPR.011) операциясы)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мәліметтердің форматы мен құрылымы Электрондық құжаттар мен мәліметтердің форматтары мен құрылымдарының сипаттамасына сәйкес келуге тиіс. Хабарлама мен электрондық құжат (мәліметтер) Уәкілетті органдар арасында ақпараттық өзара іс-қимыл регламентінде көзделген электрондық құжаттың (мәліметтердің) деректемелерін толтыруға қойылатын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фитосанитариялық сертификат туралы мәліметтерді не сұрау салу параметрлерін қанағаттандыратын мәліметтердің жоқ екендігі туралы хабарламаны алады және оларды өңдеуді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 не сұрау салу параметрлерін қанағаттандыратын мәліметтердің жоқ екендігі туралы хабарлама өңделді</w:t>
            </w:r>
          </w:p>
        </w:tc>
      </w:tr>
    </w:tbl>
    <w:bookmarkStart w:name="z124" w:id="117"/>
    <w:p>
      <w:pPr>
        <w:spacing w:after="0"/>
        <w:ind w:left="0"/>
        <w:jc w:val="left"/>
      </w:pPr>
      <w:r>
        <w:rPr>
          <w:rFonts w:ascii="Times New Roman"/>
          <w:b/>
          <w:i w:val="false"/>
          <w:color w:val="000000"/>
        </w:rPr>
        <w:t xml:space="preserve"> "Сұрау салу бойынша үшінші елдерге әкетілген карантинге жатқызылған өнімнің партиясына ресімделген фитосанитариялық сертификат туралы мәліметтерді ұсыну" (P.SS.11.PRC.005) рәсімі</w:t>
      </w:r>
    </w:p>
    <w:bookmarkEnd w:id="117"/>
    <w:bookmarkStart w:name="z125" w:id="118"/>
    <w:p>
      <w:pPr>
        <w:spacing w:after="0"/>
        <w:ind w:left="0"/>
        <w:jc w:val="both"/>
      </w:pPr>
      <w:r>
        <w:rPr>
          <w:rFonts w:ascii="Times New Roman"/>
          <w:b w:val="false"/>
          <w:i w:val="false"/>
          <w:color w:val="000000"/>
          <w:sz w:val="28"/>
        </w:rPr>
        <w:t>
      47. "Сұрау салу бойынша үшінші елдерге әкетілген карантинге жатқызылған өнімнің партиясына ресімделген фитосанитариялық сертификат туралы мәліметтерді ұсыну" (P.SS.11.PRC.005) рәсімін орындау схемасы 6-суретте берілген.</w:t>
      </w:r>
    </w:p>
    <w:bookmarkEnd w:id="1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549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54900" cy="474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"Сұрау салу бойынша үшінші елдерге әкетілген карантинге жатқызылған өнімнің партиясына ресімделген фитосанитариялық сертификат туралы мәліметтерді ұсыну" (P.SS.11.PRC.005) рәсімін орындау схемасы</w:t>
      </w:r>
    </w:p>
    <w:bookmarkStart w:name="z126" w:id="119"/>
    <w:p>
      <w:pPr>
        <w:spacing w:after="0"/>
        <w:ind w:left="0"/>
        <w:jc w:val="both"/>
      </w:pPr>
      <w:r>
        <w:rPr>
          <w:rFonts w:ascii="Times New Roman"/>
          <w:b w:val="false"/>
          <w:i w:val="false"/>
          <w:color w:val="000000"/>
          <w:sz w:val="28"/>
        </w:rPr>
        <w:t>
      48. "Сұрау салу бойынша үшінші елдерге әкетілген карантинге жатқызылған өнімнің партиясына ресімделген фитосанитариялық сертификат туралы мәліметтерді ұсыну" (P.SS.11.PRC.005) рәсімі Одақтың кедендік аумағынан басқа мүше мемлекеттердің аумағы арқылы үшінші елдерге әкету кезінде фитосанитариялық сертификат беру фактісін тексеру және уәкілетті органның үшінші елдерге әкетілген карантинге жатқызылған өнімнің партиясына ресімделген фитосанитариялық сертификат туралы мәліметтерді алуы мақсатында, фитосанитариялық сертификатты беру орны мүше мемлекет болып табылуы шартымен орындалады.</w:t>
      </w:r>
    </w:p>
    <w:bookmarkEnd w:id="119"/>
    <w:bookmarkStart w:name="z127" w:id="120"/>
    <w:p>
      <w:pPr>
        <w:spacing w:after="0"/>
        <w:ind w:left="0"/>
        <w:jc w:val="both"/>
      </w:pPr>
      <w:r>
        <w:rPr>
          <w:rFonts w:ascii="Times New Roman"/>
          <w:b w:val="false"/>
          <w:i w:val="false"/>
          <w:color w:val="000000"/>
          <w:sz w:val="28"/>
        </w:rPr>
        <w:t>
      49. Алдымен "Үшінші елдерге әкетілген карантинге жатқызылған өнімнің партиясына ресімделген фитосанитариялық сертификат туралы мәліметтерге сұрау салу" (P.SS.11.OPR.013) операциясы орындалады, оны орындау нәтижелері бойынша уәкілетті орган үшінші елдерге әкетілген карантинге жатқызылған өнімнің партиясына ресімделген фитосанитариялық сертификат туралы мәліметтерді ұсынуға арналған сұрау салуды қалыптастырады және жөнелту орны мемлекетінің уәкілетті органына жіберіледі.</w:t>
      </w:r>
    </w:p>
    <w:bookmarkEnd w:id="120"/>
    <w:bookmarkStart w:name="z128" w:id="121"/>
    <w:p>
      <w:pPr>
        <w:spacing w:after="0"/>
        <w:ind w:left="0"/>
        <w:jc w:val="both"/>
      </w:pPr>
      <w:r>
        <w:rPr>
          <w:rFonts w:ascii="Times New Roman"/>
          <w:b w:val="false"/>
          <w:i w:val="false"/>
          <w:color w:val="000000"/>
          <w:sz w:val="28"/>
        </w:rPr>
        <w:t>
      50. Жөнелту орны мемлекетінің уәкілетті органы үшінші елдерге әкетілген карантинге жатқызылған өнімнің партиясына ресімделген фитосанитариялық сертификат туралы мәліметтерді ұсынуға арналған сұрау салуды алған кезде "Сұрау салуды өңдеу және үшінші елдерге әкетілген карантинге жатқызылған өнімнің партиясына ресімделген фитосанитариялық сертификат туралы мәліметтерді ұсыну" (P.SS.11.OPR.014) операциясы орындалады, оны орындау нәтижелері бойынша сұрау салынған мәліметтер қалыптастырылады және уәкілетті органға жіберіледі немесе сұрау салу параметрлерін қанағаттандыратын мәліметтердің жоқ екендігі туралы хабарлама жіберіледі.</w:t>
      </w:r>
    </w:p>
    <w:bookmarkEnd w:id="121"/>
    <w:bookmarkStart w:name="z129" w:id="122"/>
    <w:p>
      <w:pPr>
        <w:spacing w:after="0"/>
        <w:ind w:left="0"/>
        <w:jc w:val="both"/>
      </w:pPr>
      <w:r>
        <w:rPr>
          <w:rFonts w:ascii="Times New Roman"/>
          <w:b w:val="false"/>
          <w:i w:val="false"/>
          <w:color w:val="000000"/>
          <w:sz w:val="28"/>
        </w:rPr>
        <w:t>
      51. Уәкілетті орган үшінші елдерге әкетілген карантинге жатқызылған өнімнің партиясына ресімделген фитосанитариялық сертификат туралы мәліметтерді алған кезде "Үшінші елдерге әкетілген карантинге жатқызылған өнімнің партиясына ресімделген фитосанитариялық сертификат туралы мәліметтерді қабылдау және өңдеу" (P.SS.11.OPR.015) операциясы орындалады.</w:t>
      </w:r>
    </w:p>
    <w:bookmarkEnd w:id="122"/>
    <w:bookmarkStart w:name="z130" w:id="123"/>
    <w:p>
      <w:pPr>
        <w:spacing w:after="0"/>
        <w:ind w:left="0"/>
        <w:jc w:val="both"/>
      </w:pPr>
      <w:r>
        <w:rPr>
          <w:rFonts w:ascii="Times New Roman"/>
          <w:b w:val="false"/>
          <w:i w:val="false"/>
          <w:color w:val="000000"/>
          <w:sz w:val="28"/>
        </w:rPr>
        <w:t>
      52. Уәкілетті органның үшінші елдерге әкетілген карантинге жатқызылған өнімнің партиясына ресімделген фитосанитариялық сертификат туралы мәліметтерді немесе сұрау салу параметрлерін қанағаттандыратын мәліметтердің жоқ екендігі туралы хабарламаны алуы "Сұрау салу бойынша үшінші елдерге әкетілген карантинге жатқызылған өнімнің партиясына ресімделген фитосанитариялық сертификат туралы мәліметтерді ұсыну" (P.SS.11.PRC.005) рәсімін орындау нәтижесі болып табылады.</w:t>
      </w:r>
    </w:p>
    <w:bookmarkEnd w:id="123"/>
    <w:bookmarkStart w:name="z131" w:id="124"/>
    <w:p>
      <w:pPr>
        <w:spacing w:after="0"/>
        <w:ind w:left="0"/>
        <w:jc w:val="both"/>
      </w:pPr>
      <w:r>
        <w:rPr>
          <w:rFonts w:ascii="Times New Roman"/>
          <w:b w:val="false"/>
          <w:i w:val="false"/>
          <w:color w:val="000000"/>
          <w:sz w:val="28"/>
        </w:rPr>
        <w:t>
      53. "Сұрау салу бойынша үшінші елдерге әкетілген карантинге жатқызылған өнімнің партиясына ресімделген фитосанитариялық сертификат туралы мәліметтерді ұсыну" (P.SS.11.PRC.005) рәсімі шеңберінде орындалатын ортақ процесс операцияларының тізбесі 21-кестеде келтірілген.</w:t>
      </w:r>
    </w:p>
    <w:bookmarkEnd w:id="124"/>
    <w:bookmarkStart w:name="z132" w:id="125"/>
    <w:p>
      <w:pPr>
        <w:spacing w:after="0"/>
        <w:ind w:left="0"/>
        <w:jc w:val="both"/>
      </w:pPr>
      <w:r>
        <w:rPr>
          <w:rFonts w:ascii="Times New Roman"/>
          <w:b w:val="false"/>
          <w:i w:val="false"/>
          <w:color w:val="000000"/>
          <w:sz w:val="28"/>
        </w:rPr>
        <w:t>
      21-кесте</w:t>
      </w:r>
    </w:p>
    <w:bookmarkEnd w:id="125"/>
    <w:bookmarkStart w:name="z133" w:id="126"/>
    <w:p>
      <w:pPr>
        <w:spacing w:after="0"/>
        <w:ind w:left="0"/>
        <w:jc w:val="left"/>
      </w:pPr>
      <w:r>
        <w:rPr>
          <w:rFonts w:ascii="Times New Roman"/>
          <w:b/>
          <w:i w:val="false"/>
          <w:color w:val="000000"/>
        </w:rPr>
        <w:t xml:space="preserve"> "Сұрау салу бойынша үшінші елдерге әкетілген карантинге жатқызылған өнімнің партиясына ресімделген фитосанитариялық сертификат туралы мәліметтерді ұсыну" (P.SS.11.PRC.005) рәсімі шеңберінде орындалатын ортақ процесс операцияларының тізбесі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елдерге әкетілген карантинге жатқызылған өнімнің партиясына ресімделген фитосанитариялық сертификат туралы мәліметтерді ұсынуға арналған сұрау салу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22-кестесінде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өңдеу және үшінші елдерге әкетілген карантинге жатқызылған өнімнің партиясына ресімделген фитосанитариялық сертификат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23-кестесінде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елдерге әкетілген карантинге жатқызылған өнімнің партиясына ресімделген фитосанитариялық сертификат туралы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24-кестесінде келтірілген</w:t>
            </w:r>
          </w:p>
        </w:tc>
      </w:tr>
    </w:tbl>
    <w:bookmarkStart w:name="z134" w:id="127"/>
    <w:p>
      <w:pPr>
        <w:spacing w:after="0"/>
        <w:ind w:left="0"/>
        <w:jc w:val="both"/>
      </w:pPr>
      <w:r>
        <w:rPr>
          <w:rFonts w:ascii="Times New Roman"/>
          <w:b w:val="false"/>
          <w:i w:val="false"/>
          <w:color w:val="000000"/>
          <w:sz w:val="28"/>
        </w:rPr>
        <w:t>
      22-кесте</w:t>
      </w:r>
    </w:p>
    <w:bookmarkEnd w:id="127"/>
    <w:bookmarkStart w:name="z135" w:id="128"/>
    <w:p>
      <w:pPr>
        <w:spacing w:after="0"/>
        <w:ind w:left="0"/>
        <w:jc w:val="left"/>
      </w:pPr>
      <w:r>
        <w:rPr>
          <w:rFonts w:ascii="Times New Roman"/>
          <w:b/>
          <w:i w:val="false"/>
          <w:color w:val="000000"/>
        </w:rPr>
        <w:t xml:space="preserve"> "Үшінші елдерге әкетілген карантинге жатқызылған өнімнің партиясына ресімделген фитосанитариялық сертификат туралы мәліметтерді ұсынуға арналған сұрау салу" (P.SS.11.OPR.013) операциясының сипаттамасы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елдерге әкетілген карантинге жатқызылған өнімнің партиясына ресімделген фитосанитариялық сертификат туралы мәліметтерді ұсынуға арналған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кедендік аумағынан басқа мүше мемлекеттердің аумағы арқылы үшінші елдерге әкету кезінде фитосанитариялық сертификат беру фактісін тексеру және уәкілетті органның үшінші елдерге әкетілген карантинге жатқызылған өнімнің партиясына ресімделген фитосанитариялық сертификат туралы мәліметтерді алуы мақсатында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Уәкілетті органдар арасында ақпараттық өзара іс-қимыл регламентіне сәйкес үшінші елдерге әкетілген карантинге жатқызылған өнімнің партиясына ресімделген фитосанитариялық сертификат туралы мәліметтерді ұсынуға арналған сұрау салуды қалыптастырады және жөнелту орны мемлекетінің уәкілетті органына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елдерге әкетілген карантинге жатқызылған өнімнің партиясына ресімделген фитосанитариялық сертификат туралы мәліметтерді ұсынуға арналған сұрау салу жөнелту орны мемлекетінің уәкілетті органына жіберілді </w:t>
            </w:r>
          </w:p>
        </w:tc>
      </w:tr>
    </w:tbl>
    <w:bookmarkStart w:name="z136" w:id="129"/>
    <w:p>
      <w:pPr>
        <w:spacing w:after="0"/>
        <w:ind w:left="0"/>
        <w:jc w:val="both"/>
      </w:pPr>
      <w:r>
        <w:rPr>
          <w:rFonts w:ascii="Times New Roman"/>
          <w:b w:val="false"/>
          <w:i w:val="false"/>
          <w:color w:val="000000"/>
          <w:sz w:val="28"/>
        </w:rPr>
        <w:t>
      23-кесте</w:t>
      </w:r>
    </w:p>
    <w:bookmarkEnd w:id="129"/>
    <w:bookmarkStart w:name="z137" w:id="130"/>
    <w:p>
      <w:pPr>
        <w:spacing w:after="0"/>
        <w:ind w:left="0"/>
        <w:jc w:val="left"/>
      </w:pPr>
      <w:r>
        <w:rPr>
          <w:rFonts w:ascii="Times New Roman"/>
          <w:b/>
          <w:i w:val="false"/>
          <w:color w:val="000000"/>
        </w:rPr>
        <w:t xml:space="preserve"> "Сұрау салуды өңдеу және үшінші елдерге әкетілген карантинге жатқызылған өнімнің партиясына ресімделген фитосанитариялық сертификат туралы мәліметтерді ұсыну" (P.SS.11.OPR.014) операциясының сипаттамасы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өңдеу және үшінші елдерге әкетілген карантинге жатқызылған өнімнің партиясына ресімделген фитосанитариялық сертификат туралы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орны мемлекетінің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үшінші елдерге әкетілген карантинге жатқызылған өнімнің партиясына ресімделген фитосанитариялық сертификат туралы мәліметтерді ұсынуға арналған сұрау салуды алған кезде ("Үшінші елдерге әкетілген карантинге жатқызылған өнімнің партиясына ресімделген фитосанитариялық сертификат туралы мәліметтерге сұрау салу" (P.SS.11.OPR.013) операциясы)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Уәкілетті органдар арасында ақпараттық өзара іс-қимыл регламентіне сәйкес сұрау салуды қабылдауды және өңдеуді жүзеге асырады, үшінші елдерге әкетілген карантинге жатқызылған өнімнің партиясына ресімделген фитосанитариялық сертификат туралы мәліметтерді не сұрау салу параметрлерін қанағаттандыратын мәліметтердің жоқ екендігі туралы хабарламаны қалыптастырады және уәкілетті органға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елдерге әкетілген карантинге жатқызылған өнімнің партиясына ресімделген фитосанитариялық сертификат туралы мәліметтер немесе сұрау салу параметрлерін қанағаттандыратын мәліметтердің жоқ екендігі туралы хабарлама уәкілетті органға жіберілді</w:t>
            </w:r>
          </w:p>
        </w:tc>
      </w:tr>
    </w:tbl>
    <w:bookmarkStart w:name="z138" w:id="131"/>
    <w:p>
      <w:pPr>
        <w:spacing w:after="0"/>
        <w:ind w:left="0"/>
        <w:jc w:val="both"/>
      </w:pPr>
      <w:r>
        <w:rPr>
          <w:rFonts w:ascii="Times New Roman"/>
          <w:b w:val="false"/>
          <w:i w:val="false"/>
          <w:color w:val="000000"/>
          <w:sz w:val="28"/>
        </w:rPr>
        <w:t>
      24-кесте</w:t>
      </w:r>
    </w:p>
    <w:bookmarkEnd w:id="131"/>
    <w:bookmarkStart w:name="z139" w:id="132"/>
    <w:p>
      <w:pPr>
        <w:spacing w:after="0"/>
        <w:ind w:left="0"/>
        <w:jc w:val="left"/>
      </w:pPr>
      <w:r>
        <w:rPr>
          <w:rFonts w:ascii="Times New Roman"/>
          <w:b/>
          <w:i w:val="false"/>
          <w:color w:val="000000"/>
        </w:rPr>
        <w:t xml:space="preserve"> "Үшінші елдерге әкетілген карантинге жатқызылған өнімнің партиясына ресімделген фитосанитариялық сертификат туралы мәліметтерді қабылдау және өңдеу" (P.SS.11.OPR.015) операциясының сипаттамасы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елдерге әкетілген карантинге жатқызылған өнімнің партиясына ресімделген фитосанитариялық сертификат туралы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үшінші елдерге әкетілген карантинге жатқызылған өнімнің партиясына ресімделген фитосанитариялық сертификат туралы мәліметтерді немесе сұрау салу параметрлерін қанағаттандыратын мәліметтердің жоқ екендігі туралы хабарлама алған кезде ("Сұрау салуды өңдеу және үшінші елдерге әкетілген карантинге жатқызылған өнімнің партиясына ресімделген фитосанитариялық сертификат туралы мәліметтерді ұсыну" (P.SS.11.OPR.014) операциясы)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мәліметтердің форматы мен құрылымы Электрондық құжаттар мен мәліметтердің форматтары мен құрылымдарының сипаттамасына сәйкес келуге тиіс. Хабарлама мен электрондық құжат (мәліметтер) Уәкілетті органдар арасында ақпараттық өзара іс-қимыл регламентінде көзделген электрондық құжаттың (мәліметтердің) деректемелерін толтыруға қойылатын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үшінші елдерге әкетілген карантинге жатқызылған өнімнің партиясына ресімделген фитосанитариялық сертификат туралы мәліметтерді не сұрау салу параметрлерін қанағаттандыратын мәліметтердің жоқ екендігі туралы хабарлама 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үшінші елдерге әкетілген карантинге жатқызылған өнімнің партиясына ресімделген фитосанитариялық сертификат туралы мәліметтерді не сұрау салу параметрлерін қанағаттандыратын мәліметтердің жоқ екендігі туралы хабарлама өңделді</w:t>
            </w:r>
          </w:p>
        </w:tc>
      </w:tr>
    </w:tbl>
    <w:bookmarkStart w:name="z140" w:id="133"/>
    <w:p>
      <w:pPr>
        <w:spacing w:after="0"/>
        <w:ind w:left="0"/>
        <w:jc w:val="left"/>
      </w:pPr>
      <w:r>
        <w:rPr>
          <w:rFonts w:ascii="Times New Roman"/>
          <w:b/>
          <w:i w:val="false"/>
          <w:color w:val="000000"/>
        </w:rPr>
        <w:t xml:space="preserve"> "Сұрау салу бойынша фитосанитариялық сертификаттар және бұзушылықтар туралы жалпыланған мәліметтерді ұсыну" (P.SS.11.PRC.006) рәсімі</w:t>
      </w:r>
    </w:p>
    <w:bookmarkEnd w:id="133"/>
    <w:bookmarkStart w:name="z141" w:id="134"/>
    <w:p>
      <w:pPr>
        <w:spacing w:after="0"/>
        <w:ind w:left="0"/>
        <w:jc w:val="both"/>
      </w:pPr>
      <w:r>
        <w:rPr>
          <w:rFonts w:ascii="Times New Roman"/>
          <w:b w:val="false"/>
          <w:i w:val="false"/>
          <w:color w:val="000000"/>
          <w:sz w:val="28"/>
        </w:rPr>
        <w:t>
      54. "Сұрау салу бойынша фитосанитариялық сертификаттар және бұзушылықтар туралы жалпыланған мәліметтерді ұсыну" (P.SS.11.PRC.006) рәсімін орындау схемасы 7-суретте берілген.</w:t>
      </w:r>
    </w:p>
    <w:bookmarkEnd w:id="1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787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787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7-сурет. "Сұрау салу бойынша фитосанитариялық сертификаттар және бұзушылықтар туралы жалпыланған мәліметтерді ұсыну" (P.SS.11.PRC.006) рәсімін орындау схемасы</w:t>
      </w:r>
    </w:p>
    <w:bookmarkStart w:name="z142" w:id="135"/>
    <w:p>
      <w:pPr>
        <w:spacing w:after="0"/>
        <w:ind w:left="0"/>
        <w:jc w:val="both"/>
      </w:pPr>
      <w:r>
        <w:rPr>
          <w:rFonts w:ascii="Times New Roman"/>
          <w:b w:val="false"/>
          <w:i w:val="false"/>
          <w:color w:val="000000"/>
          <w:sz w:val="28"/>
        </w:rPr>
        <w:t>
      55. "Сұрау салу бойынша фитосанитариялық сертификаттар және бұзушылықтар туралы жалпыланған мәліметтерді ұсыну" (P.SS.11.PRC.006) рәсімі Комиссия фитосанитариялық сертификаттар және бұзушылықтар туралы жалпыланған мәліметтерді алуы қажет болған кезде орындалады.</w:t>
      </w:r>
    </w:p>
    <w:bookmarkEnd w:id="135"/>
    <w:bookmarkStart w:name="z143" w:id="136"/>
    <w:p>
      <w:pPr>
        <w:spacing w:after="0"/>
        <w:ind w:left="0"/>
        <w:jc w:val="both"/>
      </w:pPr>
      <w:r>
        <w:rPr>
          <w:rFonts w:ascii="Times New Roman"/>
          <w:b w:val="false"/>
          <w:i w:val="false"/>
          <w:color w:val="000000"/>
          <w:sz w:val="28"/>
        </w:rPr>
        <w:t>
      56. Алдымен "Фитосанитариялық сертификаттар және бұзушылықтар туралы жалпыланған мәліметтерге сұрау салу" (P.SS.11.OPR.016) операциясы орындалады, оны орындау нәтижелері бойынша Комиссия фитосанитариялық сертификаттар және бұзушылықтар туралы жалпыланған мәліметтерді ұсынуға арналған сұрау салуды қалыптастырады және уәкілетті органға жібереді.</w:t>
      </w:r>
    </w:p>
    <w:bookmarkEnd w:id="136"/>
    <w:bookmarkStart w:name="z144" w:id="137"/>
    <w:p>
      <w:pPr>
        <w:spacing w:after="0"/>
        <w:ind w:left="0"/>
        <w:jc w:val="both"/>
      </w:pPr>
      <w:r>
        <w:rPr>
          <w:rFonts w:ascii="Times New Roman"/>
          <w:b w:val="false"/>
          <w:i w:val="false"/>
          <w:color w:val="000000"/>
          <w:sz w:val="28"/>
        </w:rPr>
        <w:t>
      57. Уәкілетті орган фитосанитариялық сертификаттар және бұзушылықтар туралы жалпыланған мәліметтерді ұсынуға арналған сұрау салуды алған кезде "Сұрау салуды өңдеу және фитосанитариялық сертификаттар және бұзушылықтар туралы жалпыланған мәліметтерді ұсыну" (P.SS.11.OPR.017) операциясы орындалады, оны орындау нәтижелері бойынша сұрау салынған мәліметтер қалыптастырылады және Комиссияға жіберіледі немесе сұрау салу параметрлерін қанағаттандыратын мәліметтердің жоқ екендігі туралы хабарлама жіберіледі.</w:t>
      </w:r>
    </w:p>
    <w:bookmarkEnd w:id="137"/>
    <w:bookmarkStart w:name="z145" w:id="138"/>
    <w:p>
      <w:pPr>
        <w:spacing w:after="0"/>
        <w:ind w:left="0"/>
        <w:jc w:val="both"/>
      </w:pPr>
      <w:r>
        <w:rPr>
          <w:rFonts w:ascii="Times New Roman"/>
          <w:b w:val="false"/>
          <w:i w:val="false"/>
          <w:color w:val="000000"/>
          <w:sz w:val="28"/>
        </w:rPr>
        <w:t>
      58. Комиссия фитосанитариялық сертификаттар және бұзушылықтар туралы жалпыланған мәліметтерді алған кезде "Фитосанитариялық сертификаттар және бұзушылықтар туралы жалпыланған мәліметтерді қабылдау және өңдеу" (P.SS.11.OPR.018) операциясы орындалады.</w:t>
      </w:r>
    </w:p>
    <w:bookmarkEnd w:id="138"/>
    <w:bookmarkStart w:name="z146" w:id="139"/>
    <w:p>
      <w:pPr>
        <w:spacing w:after="0"/>
        <w:ind w:left="0"/>
        <w:jc w:val="both"/>
      </w:pPr>
      <w:r>
        <w:rPr>
          <w:rFonts w:ascii="Times New Roman"/>
          <w:b w:val="false"/>
          <w:i w:val="false"/>
          <w:color w:val="000000"/>
          <w:sz w:val="28"/>
        </w:rPr>
        <w:t>
      59. Комиссияның фитосанитариялық сертификаттар және бұзушылықтар туралы жалпыланған мәліметтерді немесе сұрау салу параметрлерін қанағаттандыратын мәліметтердің жоқ екендігі туралы хабарламаны алуы "Сұрау салу бойынша фитосанитариялық сертификаттар және бұзушылықтар туралы жалпыланған мәліметтерді ұсыну" (P.SS.11.PRC.006) рәсімін орындау нәтижесі болып табылады.</w:t>
      </w:r>
    </w:p>
    <w:bookmarkEnd w:id="139"/>
    <w:bookmarkStart w:name="z147" w:id="140"/>
    <w:p>
      <w:pPr>
        <w:spacing w:after="0"/>
        <w:ind w:left="0"/>
        <w:jc w:val="both"/>
      </w:pPr>
      <w:r>
        <w:rPr>
          <w:rFonts w:ascii="Times New Roman"/>
          <w:b w:val="false"/>
          <w:i w:val="false"/>
          <w:color w:val="000000"/>
          <w:sz w:val="28"/>
        </w:rPr>
        <w:t>
      60. "Сұрау салу бойынша фитосанитариялық сертификаттар және бұзушылықтар туралы жалпыланған мәліметтерді ұсыну" (P.SS.11.PRC.006) рәсімі шеңберінде орындалатын ортақ процесс операцияларының тізбесі 25-кестеде келтірілген.</w:t>
      </w:r>
    </w:p>
    <w:bookmarkEnd w:id="140"/>
    <w:bookmarkStart w:name="z148" w:id="141"/>
    <w:p>
      <w:pPr>
        <w:spacing w:after="0"/>
        <w:ind w:left="0"/>
        <w:jc w:val="both"/>
      </w:pPr>
      <w:r>
        <w:rPr>
          <w:rFonts w:ascii="Times New Roman"/>
          <w:b w:val="false"/>
          <w:i w:val="false"/>
          <w:color w:val="000000"/>
          <w:sz w:val="28"/>
        </w:rPr>
        <w:t>
      25-кесте</w:t>
      </w:r>
    </w:p>
    <w:bookmarkEnd w:id="141"/>
    <w:bookmarkStart w:name="z149" w:id="142"/>
    <w:p>
      <w:pPr>
        <w:spacing w:after="0"/>
        <w:ind w:left="0"/>
        <w:jc w:val="left"/>
      </w:pPr>
      <w:r>
        <w:rPr>
          <w:rFonts w:ascii="Times New Roman"/>
          <w:b/>
          <w:i w:val="false"/>
          <w:color w:val="000000"/>
        </w:rPr>
        <w:t xml:space="preserve"> "Сұрау салу бойынша фитосанитариялық сертификаттар және бұзушылықтар туралы жалпыланған мәліметтерді ұсыну" (P.SS.11.PRC.006) рәсімі шеңберінде орындалатын ортақ процесс операцияларының тізбесі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сертификаттар және бұзушылықтар туралы жалпыланған мәліметтерге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26-кестесінде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өңдеу және фитосанитариялық сертификаттар және бұзушылықтар туралы жалпыланған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27-кестесінде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сертификаттар және бұзушылықтар туралы жалпыланған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28-кестесінде келтірілген</w:t>
            </w:r>
          </w:p>
        </w:tc>
      </w:tr>
    </w:tbl>
    <w:bookmarkStart w:name="z150" w:id="143"/>
    <w:p>
      <w:pPr>
        <w:spacing w:after="0"/>
        <w:ind w:left="0"/>
        <w:jc w:val="both"/>
      </w:pPr>
      <w:r>
        <w:rPr>
          <w:rFonts w:ascii="Times New Roman"/>
          <w:b w:val="false"/>
          <w:i w:val="false"/>
          <w:color w:val="000000"/>
          <w:sz w:val="28"/>
        </w:rPr>
        <w:t>
      26-кесте</w:t>
      </w:r>
    </w:p>
    <w:bookmarkEnd w:id="143"/>
    <w:bookmarkStart w:name="z151" w:id="144"/>
    <w:p>
      <w:pPr>
        <w:spacing w:after="0"/>
        <w:ind w:left="0"/>
        <w:jc w:val="left"/>
      </w:pPr>
      <w:r>
        <w:rPr>
          <w:rFonts w:ascii="Times New Roman"/>
          <w:b/>
          <w:i w:val="false"/>
          <w:color w:val="000000"/>
        </w:rPr>
        <w:t xml:space="preserve"> "Фитосанитариялық сертификаттар және бұзушылықтар туралы жалпыланған мәліметтерге сұрау салу" (P.SS.11.OPR.016) операциясының сипаттамасы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сертификаттар және бұзушылықтар туралы жалпыланған мәліметтерге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фитосанитариялық сертификаттар және бұзушылықтар туралы жалпыланған мәліметтерді алу қажет болған кезде орындалады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Уәкілетті органдар мен Комиссия арасында ақпараттық өзара іс-қимыл регламентіне сәйкес фитосанитариялық сертификаттар және бұзушылықтар туралы жалпыланған мәліметтерді ұсынуға арналған сұрау салуды қалыптастырады және уәкілетті органға жібереді. Берілген фитосанитариялық сертификаттар немесе бұзушылықтар туралы ақпаратқа сұрау салынады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фитосанитариялық сертификаттар және бұзушылықтар туралы жалпыланған мәліметтерді ұсынуға арналған сұрау салу мүше мемлекеттің уәкілетті органына жіберілді </w:t>
            </w:r>
          </w:p>
        </w:tc>
      </w:tr>
    </w:tbl>
    <w:bookmarkStart w:name="z152" w:id="145"/>
    <w:p>
      <w:pPr>
        <w:spacing w:after="0"/>
        <w:ind w:left="0"/>
        <w:jc w:val="both"/>
      </w:pPr>
      <w:r>
        <w:rPr>
          <w:rFonts w:ascii="Times New Roman"/>
          <w:b w:val="false"/>
          <w:i w:val="false"/>
          <w:color w:val="000000"/>
          <w:sz w:val="28"/>
        </w:rPr>
        <w:t>
      27-кесте</w:t>
      </w:r>
    </w:p>
    <w:bookmarkEnd w:id="145"/>
    <w:bookmarkStart w:name="z153" w:id="146"/>
    <w:p>
      <w:pPr>
        <w:spacing w:after="0"/>
        <w:ind w:left="0"/>
        <w:jc w:val="left"/>
      </w:pPr>
      <w:r>
        <w:rPr>
          <w:rFonts w:ascii="Times New Roman"/>
          <w:b/>
          <w:i w:val="false"/>
          <w:color w:val="000000"/>
        </w:rPr>
        <w:t xml:space="preserve"> "Сұрау салуды өңдеу және фитосанитариялық сертификаттар және бұзушылықтар туралы жалпыланған мәліметтерді ұсыну" (P.SS.11.OPR.017) операциясының сипаттамасы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өңдеу және фитосанитариялық сертификаттар және бұзушылықтар туралы жалпыланған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фитосанитариялық сертификаттар және бұзушылықтар туралы жалпыланған мәліметтерді ұсынуға арналған сұрау салу алған кезде ("Фитосанитариялық сертификаттар және бұзушылықтар туралы жалпыланған мәліметтерге сұрау салу" (P.SS.11.OPR.016) операциясы)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Уәкілетті органдар мен Комиссия арасында ақпараттық өзара іс-қимыл регламентіне сәйкес сұрау салуды қабылдауды және өңдеуді жүзеге асырады, фитосанитариялық сертификаттар және бұзушылықтар туралы жалпыланған мәліметтерді қалыптастырады және Комиссияға жібереді не сұрау салу параметрлерін қанағаттандыратын мәліметтердің жоқ екендігі туралы хабарлама жібереді. Сұрау салудың түріне қарай берілген фитосанитариялық сертификаттар немесе бұзушылықтар туралы ақпарат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фитосанитариялық сертификаттар және бұзушылықтар туралы жалпыланған мәліметтер немесе сұрау салу параметрлерін қанағаттандыратын мәліметтердің жоқ екендігі туралы хабарлама Комиссияға жіберілді </w:t>
            </w:r>
          </w:p>
        </w:tc>
      </w:tr>
    </w:tbl>
    <w:bookmarkStart w:name="z154" w:id="147"/>
    <w:p>
      <w:pPr>
        <w:spacing w:after="0"/>
        <w:ind w:left="0"/>
        <w:jc w:val="both"/>
      </w:pPr>
      <w:r>
        <w:rPr>
          <w:rFonts w:ascii="Times New Roman"/>
          <w:b w:val="false"/>
          <w:i w:val="false"/>
          <w:color w:val="000000"/>
          <w:sz w:val="28"/>
        </w:rPr>
        <w:t>
      28-кесте</w:t>
      </w:r>
    </w:p>
    <w:bookmarkEnd w:id="147"/>
    <w:bookmarkStart w:name="z155" w:id="148"/>
    <w:p>
      <w:pPr>
        <w:spacing w:after="0"/>
        <w:ind w:left="0"/>
        <w:jc w:val="left"/>
      </w:pPr>
      <w:r>
        <w:rPr>
          <w:rFonts w:ascii="Times New Roman"/>
          <w:b/>
          <w:i w:val="false"/>
          <w:color w:val="000000"/>
        </w:rPr>
        <w:t xml:space="preserve"> "Фитосанитариялық сертификаттар және бұзушылықтар туралы жалпыланған мәліметтерді қабылдау және өңдеу" (P.SS.11.OPR.018) операциясының сипаттамасы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P.SS.11.OPR.018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фитосанитариялық сертификаттар және бұзушылықтар туралы жалпыланған мәліметтерді қабылдау және өңдеу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фитосанитариялық сертификаттар және бұзушылықтар туралы жалпыланған мәліметтерді немесе сұрау салу параметрлерін қанағаттандыратын мәліметтердің жоқ екендігі туралы хабарлама алған кезде ("Сұрау салуды өңдеу және фитосанитариялық сертификаттар және бұзушылықтар туралы жалпыланған мәліметтерді ұсыну" (P.SS.11.OPR.017) операциясы)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мәліметтердің форматы мен құрылымы Электрондық құжаттар мен мәліметтердің форматтары мен құрылымдарының сипаттамасына сәйкес келуге тиіс. Хабарлама мен электрондық құжат (мәліметтер) Уәкілетті органдар арасында ақпараттық өзара іс-қимыл регламентінде көзделген электрондық құжаттың (мәліметтердің) деректемелерін толтыруға қойылатын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фитосанитариялық сертификаттар және бұзушылықтар туралы жалпыланған мәліметтерді немесе сұрау салу параметрлерін қанағаттандыратын мәліметтердің жоқ екендігі туралы хабарлама алады және оларды өңдеуді жүзеге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фитосанитариялық сертификаттар және бұзушылықтар туралы жалпыланған мәліметтер не сұрау салу параметрлерін қанағаттандыратын мәліметтердің жоқ екендігі туралы хабарлама өңделді</w:t>
            </w:r>
          </w:p>
        </w:tc>
      </w:tr>
    </w:tbl>
    <w:bookmarkStart w:name="z156" w:id="149"/>
    <w:p>
      <w:pPr>
        <w:spacing w:after="0"/>
        <w:ind w:left="0"/>
        <w:jc w:val="left"/>
      </w:pPr>
      <w:r>
        <w:rPr>
          <w:rFonts w:ascii="Times New Roman"/>
          <w:b/>
          <w:i w:val="false"/>
          <w:color w:val="000000"/>
        </w:rPr>
        <w:t xml:space="preserve"> IX. Штаттан тыс жағдайлардағы іс-қимыл тәртібі</w:t>
      </w:r>
    </w:p>
    <w:bookmarkEnd w:id="149"/>
    <w:bookmarkStart w:name="z157" w:id="150"/>
    <w:p>
      <w:pPr>
        <w:spacing w:after="0"/>
        <w:ind w:left="0"/>
        <w:jc w:val="both"/>
      </w:pPr>
      <w:r>
        <w:rPr>
          <w:rFonts w:ascii="Times New Roman"/>
          <w:b w:val="false"/>
          <w:i w:val="false"/>
          <w:color w:val="000000"/>
          <w:sz w:val="28"/>
        </w:rPr>
        <w:t>
      61. Ортақ процесс рәсімдерін орындау кезінде айрықша жағдайлар орын алып, онда деректерді өңдеу әдеттегі режимде жүргізіле алмауы мүмкін. Бұл техникалық іркілістер, құрылымдық және форматтық-логикалық бақылау қателіктері туындаған кезде және өзге жағдайларда орын алуы мүмкін.</w:t>
      </w:r>
    </w:p>
    <w:bookmarkEnd w:id="150"/>
    <w:bookmarkStart w:name="z158" w:id="151"/>
    <w:p>
      <w:pPr>
        <w:spacing w:after="0"/>
        <w:ind w:left="0"/>
        <w:jc w:val="both"/>
      </w:pPr>
      <w:r>
        <w:rPr>
          <w:rFonts w:ascii="Times New Roman"/>
          <w:b w:val="false"/>
          <w:i w:val="false"/>
          <w:color w:val="000000"/>
          <w:sz w:val="28"/>
        </w:rPr>
        <w:t>
      62. Құрылымдық және форматтық-логикалық бақылау қателіктері туындаған жағдайда, уәкілетті орган Ақпараттық өзара іс-қимыл регламентіне сәйкес оған қатысты қателік туралы хабарлама алынған хабардың Электрондық құжаттар мен мәліметтердің форматтары мен құрылымдарының сипаттамасына және электрондық құжаттар мен мәліметтерді толтыруға қойылатын талаптарға сәйкестігін тексеруді жүзеге асырады. Мәліметтердің көрсетілген құжаттар талаптарына сәйкес келмейтіні анықталған жағдайда, уәкілетті орган анықталған қателікті жою үшін белгіленген тәртіппен қажетті шаралар қабылдайды.</w:t>
      </w:r>
    </w:p>
    <w:bookmarkEnd w:id="151"/>
    <w:bookmarkStart w:name="z159" w:id="152"/>
    <w:p>
      <w:pPr>
        <w:spacing w:after="0"/>
        <w:ind w:left="0"/>
        <w:jc w:val="both"/>
      </w:pPr>
      <w:r>
        <w:rPr>
          <w:rFonts w:ascii="Times New Roman"/>
          <w:b w:val="false"/>
          <w:i w:val="false"/>
          <w:color w:val="000000"/>
          <w:sz w:val="28"/>
        </w:rPr>
        <w:t>
      63. Штаттан тыс жағдайларды шешу мақсатында мүше мемлекеттер бір-біріне және Комиссияға құзыретіне осы Қағидаларда көзделген талаптарды орындау жататын уәкілетті органдар туралы ақпарат береді, сондай-ақ ортақ процесті іске асыру кезінде техникалық сүйемелдеуді қамтамасыз етуге жауапты адамдар туралы мәліметтер ұсынады.</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229 шешімімен</w:t>
            </w:r>
            <w:r>
              <w:br/>
            </w:r>
            <w:r>
              <w:rPr>
                <w:rFonts w:ascii="Times New Roman"/>
                <w:b w:val="false"/>
                <w:i w:val="false"/>
                <w:color w:val="000000"/>
                <w:sz w:val="20"/>
              </w:rPr>
              <w:t>БЕКІТІЛГЕН</w:t>
            </w:r>
          </w:p>
        </w:tc>
      </w:tr>
    </w:tbl>
    <w:bookmarkStart w:name="z161" w:id="153"/>
    <w:p>
      <w:pPr>
        <w:spacing w:after="0"/>
        <w:ind w:left="0"/>
        <w:jc w:val="left"/>
      </w:pPr>
      <w:r>
        <w:rPr>
          <w:rFonts w:ascii="Times New Roman"/>
          <w:b/>
          <w:i w:val="false"/>
          <w:color w:val="000000"/>
        </w:rPr>
        <w:t xml:space="preserve">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 Еуразиялық экономикалық одақтың интеграцияланған ақпараттық жүйесінің құралдарымен іске асыру кезінде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w:t>
      </w:r>
    </w:p>
    <w:bookmarkEnd w:id="153"/>
    <w:bookmarkStart w:name="z162" w:id="154"/>
    <w:p>
      <w:pPr>
        <w:spacing w:after="0"/>
        <w:ind w:left="0"/>
        <w:jc w:val="left"/>
      </w:pPr>
      <w:r>
        <w:rPr>
          <w:rFonts w:ascii="Times New Roman"/>
          <w:b/>
          <w:i w:val="false"/>
          <w:color w:val="000000"/>
        </w:rPr>
        <w:t xml:space="preserve"> I. Жалпы ережелер</w:t>
      </w:r>
    </w:p>
    <w:bookmarkEnd w:id="154"/>
    <w:bookmarkStart w:name="z163" w:id="155"/>
    <w:p>
      <w:pPr>
        <w:spacing w:after="0"/>
        <w:ind w:left="0"/>
        <w:jc w:val="both"/>
      </w:pPr>
      <w:r>
        <w:rPr>
          <w:rFonts w:ascii="Times New Roman"/>
          <w:b w:val="false"/>
          <w:i w:val="false"/>
          <w:color w:val="000000"/>
          <w:sz w:val="28"/>
        </w:rPr>
        <w:t>
      1. Осы Регламент Еуразиялық экономикалық одақтың (бұдан әрі – Одақ) құқығына кіретін мына актілерге сәйкес әзірленген:</w:t>
      </w:r>
    </w:p>
    <w:bookmarkEnd w:id="155"/>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p>
      <w:pPr>
        <w:spacing w:after="0"/>
        <w:ind w:left="0"/>
        <w:jc w:val="both"/>
      </w:pPr>
      <w:r>
        <w:rPr>
          <w:rFonts w:ascii="Times New Roman"/>
          <w:b w:val="false"/>
          <w:i w:val="false"/>
          <w:color w:val="000000"/>
          <w:sz w:val="28"/>
        </w:rPr>
        <w:t>
      Еуразиялық экономикалық комиссия Алқасының "Карантиндік фитосанитариялық шаралар қолдануды ақпараттық қамтамасыз ету саласында жалпы процестерді іске асыру қағидаларын бекіту туралы" 2019 жылғы 19 наурыздағы № 38 шешімі;</w:t>
      </w:r>
    </w:p>
    <w:p>
      <w:pPr>
        <w:spacing w:after="0"/>
        <w:ind w:left="0"/>
        <w:jc w:val="both"/>
      </w:pPr>
      <w:r>
        <w:rPr>
          <w:rFonts w:ascii="Times New Roman"/>
          <w:b w:val="false"/>
          <w:i w:val="false"/>
          <w:color w:val="000000"/>
          <w:sz w:val="28"/>
        </w:rPr>
        <w:t>
      Кеден одағы Комиссиясының "Еуразиялық экономикалық одақта өсімдіктердің карантинін қамтамасыз ету туралы" 2010 жылғы 18 маусымдағы № 318 шешімі;</w:t>
      </w:r>
    </w:p>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одақтың кедендік шекарасында және кедендік аумағында карантинге жатқызылған өнімге және карантинге жатқызылған объектілерге қойылатын Бірыңғай карантиндік фитосанитариялық талаптарды бекіту туралы" 2016 жылғы 30 қарашадағы № 157 шешімі;</w:t>
      </w:r>
    </w:p>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одақтың кедендік аумағында өсімдіктер карантинін қамтамасыз етудің бірыңғай қағидалары мен нормаларын бекіту туралы" 2016 жылғы 30 қарашадағы № 159 шешімі;</w:t>
      </w:r>
    </w:p>
    <w:p>
      <w:pPr>
        <w:spacing w:after="0"/>
        <w:ind w:left="0"/>
        <w:jc w:val="both"/>
      </w:pPr>
      <w:r>
        <w:rPr>
          <w:rFonts w:ascii="Times New Roman"/>
          <w:b w:val="false"/>
          <w:i w:val="false"/>
          <w:color w:val="000000"/>
          <w:sz w:val="28"/>
        </w:rPr>
        <w:t>
      Кеден одағы Комиссиясының "Кеден одағының кедендік аумағында өсімдіктер карантинін қамтамасыз ету мәселелері туралы" 2010 жылғы 17 тамыздағы № 340 шешімі;</w:t>
      </w:r>
    </w:p>
    <w:p>
      <w:pPr>
        <w:spacing w:after="0"/>
        <w:ind w:left="0"/>
        <w:jc w:val="both"/>
      </w:pPr>
      <w:r>
        <w:rPr>
          <w:rFonts w:ascii="Times New Roman"/>
          <w:b w:val="false"/>
          <w:i w:val="false"/>
          <w:color w:val="000000"/>
          <w:sz w:val="28"/>
        </w:rPr>
        <w:t>
      Еуразиялық экономикалық комиссия Алқасының "Ортақ процестерді сыртқы және өзара сауданың интеграцияланған ақпараттық жүйесінің құралдарымен іске асыру кезінде ақпараттық өзара іс-қимыл жасауды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№29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 Жалпы процестерді талдау, оңтайландыру, үйлестіру және сипаттау әдістемесі туралы" 2015 жылғы 9 маусымдағы №63 шешімі.</w:t>
      </w:r>
    </w:p>
    <w:bookmarkStart w:name="z164" w:id="156"/>
    <w:p>
      <w:pPr>
        <w:spacing w:after="0"/>
        <w:ind w:left="0"/>
        <w:jc w:val="left"/>
      </w:pPr>
      <w:r>
        <w:rPr>
          <w:rFonts w:ascii="Times New Roman"/>
          <w:b/>
          <w:i w:val="false"/>
          <w:color w:val="000000"/>
        </w:rPr>
        <w:t xml:space="preserve"> II. Қолданылу саласы</w:t>
      </w:r>
    </w:p>
    <w:bookmarkEnd w:id="156"/>
    <w:bookmarkStart w:name="z165" w:id="157"/>
    <w:p>
      <w:pPr>
        <w:spacing w:after="0"/>
        <w:ind w:left="0"/>
        <w:jc w:val="both"/>
      </w:pPr>
      <w:r>
        <w:rPr>
          <w:rFonts w:ascii="Times New Roman"/>
          <w:b w:val="false"/>
          <w:i w:val="false"/>
          <w:color w:val="000000"/>
          <w:sz w:val="28"/>
        </w:rPr>
        <w:t>
      2. Осы Регламент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 (бұдан әрі – ортақ процесс) транзакцияларын орындау тәртібі мен шарттарын ортақ процеске қатысушылардың бірізді қолдануын, сондай-ақ оларды орындау кезінде өз рөлін қамтамасыз ету мақсатында әзірленді.</w:t>
      </w:r>
    </w:p>
    <w:bookmarkEnd w:id="157"/>
    <w:bookmarkStart w:name="z166" w:id="158"/>
    <w:p>
      <w:pPr>
        <w:spacing w:after="0"/>
        <w:ind w:left="0"/>
        <w:jc w:val="both"/>
      </w:pPr>
      <w:r>
        <w:rPr>
          <w:rFonts w:ascii="Times New Roman"/>
          <w:b w:val="false"/>
          <w:i w:val="false"/>
          <w:color w:val="000000"/>
          <w:sz w:val="28"/>
        </w:rPr>
        <w:t>
      3. Осы Регламент ортақ процеске қатысушылар арасындағы ақпараттық өзара іс-қимыл жасауды іске асыруға тікелей бағытталған ортақ процесс операцияларын орындау тәртібі мен шарттарына қойылатын талаптарды айқындайды.</w:t>
      </w:r>
    </w:p>
    <w:bookmarkEnd w:id="158"/>
    <w:bookmarkStart w:name="z167" w:id="159"/>
    <w:p>
      <w:pPr>
        <w:spacing w:after="0"/>
        <w:ind w:left="0"/>
        <w:jc w:val="both"/>
      </w:pPr>
      <w:r>
        <w:rPr>
          <w:rFonts w:ascii="Times New Roman"/>
          <w:b w:val="false"/>
          <w:i w:val="false"/>
          <w:color w:val="000000"/>
          <w:sz w:val="28"/>
        </w:rPr>
        <w:t>
      4. Осы Регламентті ортақ процеске қатысушылар ортақ процесс шеңберіндегі рәсімдер мен операцияларды орындау тәртібін бақылау кезінде, сондай-ақ ортақ процесті іске асыруды қамтамасыз ететін ақпараттық жүйелердің компоненттерін жобалау, әзірлеу және пысықтау кезінде қолданады.</w:t>
      </w:r>
    </w:p>
    <w:bookmarkEnd w:id="159"/>
    <w:bookmarkStart w:name="z168" w:id="160"/>
    <w:p>
      <w:pPr>
        <w:spacing w:after="0"/>
        <w:ind w:left="0"/>
        <w:jc w:val="left"/>
      </w:pPr>
      <w:r>
        <w:rPr>
          <w:rFonts w:ascii="Times New Roman"/>
          <w:b/>
          <w:i w:val="false"/>
          <w:color w:val="000000"/>
        </w:rPr>
        <w:t xml:space="preserve"> III. Негізгі ұғымдар</w:t>
      </w:r>
    </w:p>
    <w:bookmarkEnd w:id="160"/>
    <w:bookmarkStart w:name="z169" w:id="161"/>
    <w:p>
      <w:pPr>
        <w:spacing w:after="0"/>
        <w:ind w:left="0"/>
        <w:jc w:val="both"/>
      </w:pPr>
      <w:r>
        <w:rPr>
          <w:rFonts w:ascii="Times New Roman"/>
          <w:b w:val="false"/>
          <w:i w:val="false"/>
          <w:color w:val="000000"/>
          <w:sz w:val="28"/>
        </w:rPr>
        <w:t>
      5. Осы Регламенттің мақсаттары үшін мыналарды білдіретін ұғымдар пайдаланылады:</w:t>
      </w:r>
    </w:p>
    <w:bookmarkEnd w:id="161"/>
    <w:p>
      <w:pPr>
        <w:spacing w:after="0"/>
        <w:ind w:left="0"/>
        <w:jc w:val="both"/>
      </w:pPr>
      <w:r>
        <w:rPr>
          <w:rFonts w:ascii="Times New Roman"/>
          <w:b w:val="false"/>
          <w:i w:val="false"/>
          <w:color w:val="000000"/>
          <w:sz w:val="28"/>
        </w:rPr>
        <w:t xml:space="preserve">
      "авторландыру" – ортақ процеске белгілі бір қатысушыға белгілі бір іс-қимылдарды орындауға құқықтар беру; </w:t>
      </w:r>
    </w:p>
    <w:p>
      <w:pPr>
        <w:spacing w:after="0"/>
        <w:ind w:left="0"/>
        <w:jc w:val="both"/>
      </w:pPr>
      <w:r>
        <w:rPr>
          <w:rFonts w:ascii="Times New Roman"/>
          <w:b w:val="false"/>
          <w:i w:val="false"/>
          <w:color w:val="000000"/>
          <w:sz w:val="28"/>
        </w:rPr>
        <w:t>
      "электрондық құжаттың (мәліметтердің) деректемесі" – белгілі бір контексте бөлінбейтін болып саналатын электрондық құжат (мәліметтер) деректерінің бірлігі;</w:t>
      </w:r>
    </w:p>
    <w:p>
      <w:pPr>
        <w:spacing w:after="0"/>
        <w:ind w:left="0"/>
        <w:jc w:val="both"/>
      </w:pPr>
      <w:r>
        <w:rPr>
          <w:rFonts w:ascii="Times New Roman"/>
          <w:b w:val="false"/>
          <w:i w:val="false"/>
          <w:color w:val="000000"/>
          <w:sz w:val="28"/>
        </w:rPr>
        <w:t>
      "ортақ процестің ақпараттық объектісінің жай-күйі" – ортақ процесс операцияларын орындау кезінде өзгеретін оның өмірлік циклінің белгілі бір сатысында ақпараттық объектіні сипаттайтын қасиет.</w:t>
      </w:r>
    </w:p>
    <w:p>
      <w:pPr>
        <w:spacing w:after="0"/>
        <w:ind w:left="0"/>
        <w:jc w:val="both"/>
      </w:pPr>
      <w:r>
        <w:rPr>
          <w:rFonts w:ascii="Times New Roman"/>
          <w:b w:val="false"/>
          <w:i w:val="false"/>
          <w:color w:val="000000"/>
          <w:sz w:val="28"/>
        </w:rPr>
        <w:t xml:space="preserve">
      Осы Регламентте пайдаланылатын "бастамашы", "бастамашылық операция", "қабылдаушы операция", "респондент", "ортақ процесс хабары" және "ортақ процесс транзакциясы" деген ұғымдар Еуразиялық экономикалық комиссия Алқасының 2015 жылғы 9 маусымдағы № 63 шешімімен бекітілген Еуразиялық экономикалық одақ шеңберінде Жалпы процестерді талдау, оңтайландыру, үйлестіру және сипаттау әдістемесінде айқындалған мағыналарда қолданылады. </w:t>
      </w:r>
    </w:p>
    <w:p>
      <w:pPr>
        <w:spacing w:after="0"/>
        <w:ind w:left="0"/>
        <w:jc w:val="both"/>
      </w:pPr>
      <w:r>
        <w:rPr>
          <w:rFonts w:ascii="Times New Roman"/>
          <w:b w:val="false"/>
          <w:i w:val="false"/>
          <w:color w:val="000000"/>
          <w:sz w:val="28"/>
        </w:rPr>
        <w:t>
      Осы Регламентте пайдаланылатын өзге ұғымдар Еуразиялық экономикалық комиссия Алқасының 2019 жылғы 24 желтоқсандағы № 229 шешімімен бекітілген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мағыналарда қолданылады.</w:t>
      </w:r>
    </w:p>
    <w:bookmarkStart w:name="z170" w:id="162"/>
    <w:p>
      <w:pPr>
        <w:spacing w:after="0"/>
        <w:ind w:left="0"/>
        <w:jc w:val="left"/>
      </w:pPr>
      <w:r>
        <w:rPr>
          <w:rFonts w:ascii="Times New Roman"/>
          <w:b/>
          <w:i w:val="false"/>
          <w:color w:val="000000"/>
        </w:rPr>
        <w:t xml:space="preserve"> IV. Ортақ процесс шеңберіндегі ақпараттық өзара іс-қимыл туралы негізгі мәліметтер</w:t>
      </w:r>
    </w:p>
    <w:bookmarkEnd w:id="162"/>
    <w:bookmarkStart w:name="z171" w:id="163"/>
    <w:p>
      <w:pPr>
        <w:spacing w:after="0"/>
        <w:ind w:left="0"/>
        <w:jc w:val="left"/>
      </w:pPr>
      <w:r>
        <w:rPr>
          <w:rFonts w:ascii="Times New Roman"/>
          <w:b/>
          <w:i w:val="false"/>
          <w:color w:val="000000"/>
        </w:rPr>
        <w:t xml:space="preserve"> 1. Ақпараттық өзара іс-қимылға қатысушылар</w:t>
      </w:r>
    </w:p>
    <w:bookmarkEnd w:id="163"/>
    <w:bookmarkStart w:name="z172" w:id="164"/>
    <w:p>
      <w:pPr>
        <w:spacing w:after="0"/>
        <w:ind w:left="0"/>
        <w:jc w:val="both"/>
      </w:pPr>
      <w:r>
        <w:rPr>
          <w:rFonts w:ascii="Times New Roman"/>
          <w:b w:val="false"/>
          <w:i w:val="false"/>
          <w:color w:val="000000"/>
          <w:sz w:val="28"/>
        </w:rPr>
        <w:t>
      6. Ортақ процесс шеңберіндегі ақпараттық өзара іс-қимылға қатысушылар рөлдерінің тізбесі 1-кестеде берілген.</w:t>
      </w:r>
    </w:p>
    <w:bookmarkEnd w:id="164"/>
    <w:bookmarkStart w:name="z173" w:id="165"/>
    <w:p>
      <w:pPr>
        <w:spacing w:after="0"/>
        <w:ind w:left="0"/>
        <w:jc w:val="both"/>
      </w:pPr>
      <w:r>
        <w:rPr>
          <w:rFonts w:ascii="Times New Roman"/>
          <w:b w:val="false"/>
          <w:i w:val="false"/>
          <w:color w:val="000000"/>
          <w:sz w:val="28"/>
        </w:rPr>
        <w:t>
      1-кесте</w:t>
      </w:r>
    </w:p>
    <w:bookmarkEnd w:id="165"/>
    <w:bookmarkStart w:name="z174" w:id="166"/>
    <w:p>
      <w:pPr>
        <w:spacing w:after="0"/>
        <w:ind w:left="0"/>
        <w:jc w:val="left"/>
      </w:pPr>
      <w:r>
        <w:rPr>
          <w:rFonts w:ascii="Times New Roman"/>
          <w:b/>
          <w:i w:val="false"/>
          <w:color w:val="000000"/>
        </w:rPr>
        <w:t xml:space="preserve"> Ақпараттық өзара іс-қимылға қатысушылар рөлдерінің тізбесі</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иесі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бойынша фитосанитариялық сертификаттар және бұзушылықтар туралы жалпыланған мәліметтерді ұсынады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(P.SS.11.ACT.003)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фитосанитариялық сертификаттар және бұзушылықтар туралы жалпыланған мәліметтерге сұрау салуды және алуды жүзеге асырады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(P.ACT.001)</w:t>
            </w:r>
          </w:p>
        </w:tc>
      </w:tr>
    </w:tbl>
    <w:bookmarkStart w:name="z175" w:id="167"/>
    <w:p>
      <w:pPr>
        <w:spacing w:after="0"/>
        <w:ind w:left="0"/>
        <w:jc w:val="left"/>
      </w:pPr>
      <w:r>
        <w:rPr>
          <w:rFonts w:ascii="Times New Roman"/>
          <w:b/>
          <w:i w:val="false"/>
          <w:color w:val="000000"/>
        </w:rPr>
        <w:t xml:space="preserve"> 2. Ақпараттық өзара іс-қимылдың құрылымы</w:t>
      </w:r>
    </w:p>
    <w:bookmarkEnd w:id="167"/>
    <w:bookmarkStart w:name="z176" w:id="168"/>
    <w:p>
      <w:pPr>
        <w:spacing w:after="0"/>
        <w:ind w:left="0"/>
        <w:jc w:val="both"/>
      </w:pPr>
      <w:r>
        <w:rPr>
          <w:rFonts w:ascii="Times New Roman"/>
          <w:b w:val="false"/>
          <w:i w:val="false"/>
          <w:color w:val="000000"/>
          <w:sz w:val="28"/>
        </w:rPr>
        <w:t>
      7. Ортақ процесс шеңберіндегі ақпараттық өзара іс-қимыл Одаққа мүше мемлекеттердің өсімдіктер карантині жөніндегі уәкілетті органдары (бұдан әрі - уәкілетті орган) мен Еуразиялық экономикалық комиссия (бұдан әрі – Комиссия) арасында ортақ процестің мынадай рәсімдеріне сәйкес жүзеге асырылады:</w:t>
      </w:r>
    </w:p>
    <w:bookmarkEnd w:id="168"/>
    <w:p>
      <w:pPr>
        <w:spacing w:after="0"/>
        <w:ind w:left="0"/>
        <w:jc w:val="both"/>
      </w:pPr>
      <w:r>
        <w:rPr>
          <w:rFonts w:ascii="Times New Roman"/>
          <w:b w:val="false"/>
          <w:i w:val="false"/>
          <w:color w:val="000000"/>
          <w:sz w:val="28"/>
        </w:rPr>
        <w:t>
      сұрау салу бойынша фитосанитариялық сертификаттар және бұзушылықтар туралы жалпыланған мәліметтерді ұсыну.</w:t>
      </w:r>
    </w:p>
    <w:p>
      <w:pPr>
        <w:spacing w:after="0"/>
        <w:ind w:left="0"/>
        <w:jc w:val="both"/>
      </w:pPr>
      <w:r>
        <w:rPr>
          <w:rFonts w:ascii="Times New Roman"/>
          <w:b w:val="false"/>
          <w:i w:val="false"/>
          <w:color w:val="000000"/>
          <w:sz w:val="28"/>
        </w:rPr>
        <w:t>
      Уәкілетті органдар мен Комиссия арасындағы ақпараттық өзара іс-қимыл құрылымы 1-суретте берілген.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01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Уәкілетті органдар мен Комиссия арасындағы ақпараттық өзара іс-қимыл құрылымы</w:t>
      </w:r>
    </w:p>
    <w:bookmarkStart w:name="z177" w:id="169"/>
    <w:p>
      <w:pPr>
        <w:spacing w:after="0"/>
        <w:ind w:left="0"/>
        <w:jc w:val="both"/>
      </w:pPr>
      <w:r>
        <w:rPr>
          <w:rFonts w:ascii="Times New Roman"/>
          <w:b w:val="false"/>
          <w:i w:val="false"/>
          <w:color w:val="000000"/>
          <w:sz w:val="28"/>
        </w:rPr>
        <w:t>
      8. Уәкілетті органдар мен Комиссия арасындағы ақпараттық өзара іс-қимыл ортақ процесс шеңберінде іске асырылады. Ортақ процестің құрылымы Ақпараттық өзара іс-қимыл қағидаларында айқындалған.</w:t>
      </w:r>
    </w:p>
    <w:bookmarkEnd w:id="169"/>
    <w:bookmarkStart w:name="z178" w:id="170"/>
    <w:p>
      <w:pPr>
        <w:spacing w:after="0"/>
        <w:ind w:left="0"/>
        <w:jc w:val="both"/>
      </w:pPr>
      <w:r>
        <w:rPr>
          <w:rFonts w:ascii="Times New Roman"/>
          <w:b w:val="false"/>
          <w:i w:val="false"/>
          <w:color w:val="000000"/>
          <w:sz w:val="28"/>
        </w:rPr>
        <w:t>
      9. Ақпараттық өзара іс-қимыл ортақ процестің транзакцияларын орындау тәртібін айқындайды, олардың әрқайсысы ортақ процеске қатысушылар арасындағы ортақ процестің ақпараттық объектісінің жай-күйлерін синхрондау мақсатында өзара хабар алмасуды білдіреді. Ақпараттық өзара іс-қимыл үшін операциялармен және осындай операцияларға сәйкес келетін ортақ процестің транзакцияларымен арасындағы өзара байланыстар айқындалған.</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Ортақ процесс транзакциясын орындаған кезде бастамашы өзі жүзеге асыратын операция (бастамашылық операция) шеңберінде респондентке сұрау салу хабарын жібереді, оған жауап ретінде респондент өзі жүзеге асыратын операция (бастамашылық операция) шеңберінде ортақ процесс транзакциясының шаблонына қарай жауап хабар жіберуі немесе жібермеуі мүмкін. Хабардың құрамындағы деректердің құрылымы Еуразиялық экономикалық комиссия Алқасының 2019 жылғы 24 желтоқсандағы № 229 шешімімен бекітілген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сипаттамасына (бұдан әрі – Электрондық құжаттар мен мәліметтер форматтарының және құрылымдарының сипаттамасы) сәйкес келуге тиіс.</w:t>
      </w:r>
    </w:p>
    <w:bookmarkStart w:name="z180" w:id="171"/>
    <w:p>
      <w:pPr>
        <w:spacing w:after="0"/>
        <w:ind w:left="0"/>
        <w:jc w:val="both"/>
      </w:pPr>
      <w:r>
        <w:rPr>
          <w:rFonts w:ascii="Times New Roman"/>
          <w:b w:val="false"/>
          <w:i w:val="false"/>
          <w:color w:val="000000"/>
          <w:sz w:val="28"/>
        </w:rPr>
        <w:t>
      11. Ортақ процесс транзакциялары осы Регламентте айқындалғандай ортақ процесс транзакцияларының берілген параметрлеріне сәйкес орындалады.</w:t>
      </w:r>
    </w:p>
    <w:bookmarkEnd w:id="171"/>
    <w:bookmarkStart w:name="z181" w:id="172"/>
    <w:p>
      <w:pPr>
        <w:spacing w:after="0"/>
        <w:ind w:left="0"/>
        <w:jc w:val="left"/>
      </w:pPr>
      <w:r>
        <w:rPr>
          <w:rFonts w:ascii="Times New Roman"/>
          <w:b/>
          <w:i w:val="false"/>
          <w:color w:val="000000"/>
        </w:rPr>
        <w:t xml:space="preserve"> V. Рәсімдер топтарының шеңберіндегі ақпараттық өзара іс-қимыл</w:t>
      </w:r>
    </w:p>
    <w:bookmarkEnd w:id="172"/>
    <w:bookmarkStart w:name="z182" w:id="173"/>
    <w:p>
      <w:pPr>
        <w:spacing w:after="0"/>
        <w:ind w:left="0"/>
        <w:jc w:val="left"/>
      </w:pPr>
      <w:r>
        <w:rPr>
          <w:rFonts w:ascii="Times New Roman"/>
          <w:b/>
          <w:i w:val="false"/>
          <w:color w:val="000000"/>
        </w:rPr>
        <w:t xml:space="preserve"> 1. Сұрау салу бойынша фитосанитариялық сертификаттар және бұзушылықтар туралы жалпыланған мәліметтерді беру кезіндегі ақпараттық өзара іс-қимыл</w:t>
      </w:r>
    </w:p>
    <w:bookmarkEnd w:id="173"/>
    <w:bookmarkStart w:name="z183" w:id="174"/>
    <w:p>
      <w:pPr>
        <w:spacing w:after="0"/>
        <w:ind w:left="0"/>
        <w:jc w:val="both"/>
      </w:pPr>
      <w:r>
        <w:rPr>
          <w:rFonts w:ascii="Times New Roman"/>
          <w:b w:val="false"/>
          <w:i w:val="false"/>
          <w:color w:val="000000"/>
          <w:sz w:val="28"/>
        </w:rPr>
        <w:t>
      12. Сұрау салу бойынша фитосанитариялық сертификаттар және бұзушылықтар туралы жалпыланған мәліметтерді Комиссияға беру кезінде ортақ процесс транзакцияларын орындау схемасы 2-суретте берілген. Ортақ процесс рәсімі үшін 2-кестеде ортақ процестің ақпараттық объектілерінің операциялары, аралық және нәтижелеуші жай-күйі мен ортақ процесс транзакциялары арасындағы байланыс берілген.</w:t>
      </w:r>
    </w:p>
    <w:bookmarkEnd w:id="1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946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594600" cy="297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Сұрау салу бойынша фитосанитариялық сертификаттар және бұзушылықтар туралы жалпыланған мәліметтерді Комиссияға беру кезінде ортақ процесс транзакцияларын орындау схемасы</w:t>
      </w:r>
    </w:p>
    <w:bookmarkStart w:name="z184" w:id="175"/>
    <w:p>
      <w:pPr>
        <w:spacing w:after="0"/>
        <w:ind w:left="0"/>
        <w:jc w:val="both"/>
      </w:pPr>
      <w:r>
        <w:rPr>
          <w:rFonts w:ascii="Times New Roman"/>
          <w:b w:val="false"/>
          <w:i w:val="false"/>
          <w:color w:val="000000"/>
          <w:sz w:val="28"/>
        </w:rPr>
        <w:t>
      2-кесте</w:t>
      </w:r>
    </w:p>
    <w:bookmarkEnd w:id="175"/>
    <w:bookmarkStart w:name="z185" w:id="176"/>
    <w:p>
      <w:pPr>
        <w:spacing w:after="0"/>
        <w:ind w:left="0"/>
        <w:jc w:val="left"/>
      </w:pPr>
      <w:r>
        <w:rPr>
          <w:rFonts w:ascii="Times New Roman"/>
          <w:b/>
          <w:i w:val="false"/>
          <w:color w:val="000000"/>
        </w:rPr>
        <w:t xml:space="preserve"> Сұрау салу бойынша фитосанитариялық сертификаттар және бұзушылықтар туралы жалпыланған мәліметтерді ұсыну кезіндегі ортақ процесс транзакцияларының тізбесі</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Ортақ процестің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Респондент орындайтын операция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Ортақ процестің ақпараттық объектісінің нәтижелеуші</w:t>
            </w:r>
            <w:r>
              <w:rPr>
                <w:rFonts w:ascii="Times New Roman"/>
                <w:b w:val="false"/>
                <w:i w:val="false"/>
                <w:color w:val="000000"/>
                <w:sz w:val="20"/>
              </w:rPr>
              <w:t xml:space="preserve"> </w:t>
            </w:r>
            <w:r>
              <w:rPr>
                <w:rFonts w:ascii="Times New Roman"/>
                <w:b/>
                <w:i w:val="false"/>
                <w:color w:val="000000"/>
                <w:sz w:val="20"/>
              </w:rPr>
              <w:t>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Ортақ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бойынша фитосанитариялық сертификаттар және бұзушылықтар туралы жалпыланған мәліметтерді ұсыну (P.SS.11.PRC.005)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сертификаттар және бұзушылықтар туралы жалпыланған мәліметтерге сұрау салу (P.SS.11.OPR.016)</w:t>
            </w:r>
          </w:p>
          <w:p>
            <w:pPr>
              <w:spacing w:after="20"/>
              <w:ind w:left="20"/>
              <w:jc w:val="both"/>
            </w:pPr>
            <w:r>
              <w:rPr>
                <w:rFonts w:ascii="Times New Roman"/>
                <w:b w:val="false"/>
                <w:i w:val="false"/>
                <w:color w:val="000000"/>
                <w:sz w:val="20"/>
              </w:rPr>
              <w:t>
фитосанитариялық сертификаттар және бұзушылықтар туралы жалпыланған мәліметтерді қабылдау және өңдеу (P.SS.11.OPR.018)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жалпыланған мәліметтер (P.SS.11.BEN.003):</w:t>
            </w:r>
          </w:p>
          <w:p>
            <w:pPr>
              <w:spacing w:after="20"/>
              <w:ind w:left="20"/>
              <w:jc w:val="both"/>
            </w:pPr>
            <w:r>
              <w:rPr>
                <w:rFonts w:ascii="Times New Roman"/>
                <w:b w:val="false"/>
                <w:i w:val="false"/>
                <w:color w:val="000000"/>
                <w:sz w:val="20"/>
              </w:rPr>
              <w:t>
мәліметтерге сұрау салынды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өңдеу және фитосанитариялық сертификаттар және бұзушылықтар туралы жалпыланған мәліметтерді ұсыну (P.SS.11.OPR.017)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жалпыланған мәліметтер (P.SS.11.BEN.003):</w:t>
            </w:r>
          </w:p>
          <w:p>
            <w:pPr>
              <w:spacing w:after="20"/>
              <w:ind w:left="20"/>
              <w:jc w:val="both"/>
            </w:pPr>
            <w:r>
              <w:rPr>
                <w:rFonts w:ascii="Times New Roman"/>
                <w:b w:val="false"/>
                <w:i w:val="false"/>
                <w:color w:val="000000"/>
                <w:sz w:val="20"/>
              </w:rPr>
              <w:t>
мәліметтер жоқ; жалпыланған мәліметтер (P.SS.11.BEN.003): мәліметтер жіберілді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өңдеу және фитосанитариялық сертификаттар және бұзушылықтар туралы жалпыланған мәліметтерді ұсыну (P.SS.11.TRN.001)</w:t>
            </w:r>
          </w:p>
        </w:tc>
      </w:tr>
    </w:tbl>
    <w:bookmarkStart w:name="z186" w:id="177"/>
    <w:p>
      <w:pPr>
        <w:spacing w:after="0"/>
        <w:ind w:left="0"/>
        <w:jc w:val="left"/>
      </w:pPr>
      <w:r>
        <w:rPr>
          <w:rFonts w:ascii="Times New Roman"/>
          <w:b/>
          <w:i w:val="false"/>
          <w:color w:val="000000"/>
        </w:rPr>
        <w:t xml:space="preserve"> VI. Ортақ процесс хабарларының сипаттамасы</w:t>
      </w:r>
    </w:p>
    <w:bookmarkEnd w:id="177"/>
    <w:bookmarkStart w:name="z187" w:id="178"/>
    <w:p>
      <w:pPr>
        <w:spacing w:after="0"/>
        <w:ind w:left="0"/>
        <w:jc w:val="both"/>
      </w:pPr>
      <w:r>
        <w:rPr>
          <w:rFonts w:ascii="Times New Roman"/>
          <w:b w:val="false"/>
          <w:i w:val="false"/>
          <w:color w:val="000000"/>
          <w:sz w:val="28"/>
        </w:rPr>
        <w:t>
      13. Ортақ процесті іске асыру кезіндегі ақпараттық өзара іс-қимыл шеңберінде берілетін ортақ процесс хабарларының тізбесі 3-кестеде берілген. Хабар құрамындағы деректердің құрылымы ортақ процесті іске асыру үшін пайдаланылатын Электрондық құжаттардың (мәліметтердің) форматтары мен құрылымдарының сипаттамасына сәйкес келуге тиіс. Электрондық құжаттар мен мәліметтердің форматтары мен құрылымдарының сипаттамасындағы тиісті құрылымға сілтеме 3-кестенің 3-графасының мәні бойынша белгіленеді.</w:t>
      </w:r>
    </w:p>
    <w:bookmarkEnd w:id="178"/>
    <w:bookmarkStart w:name="z188" w:id="179"/>
    <w:p>
      <w:pPr>
        <w:spacing w:after="0"/>
        <w:ind w:left="0"/>
        <w:jc w:val="both"/>
      </w:pPr>
      <w:r>
        <w:rPr>
          <w:rFonts w:ascii="Times New Roman"/>
          <w:b w:val="false"/>
          <w:i w:val="false"/>
          <w:color w:val="000000"/>
          <w:sz w:val="28"/>
        </w:rPr>
        <w:t>
      3-кесте</w:t>
      </w:r>
    </w:p>
    <w:bookmarkEnd w:id="179"/>
    <w:p>
      <w:pPr>
        <w:spacing w:after="0"/>
        <w:ind w:left="0"/>
        <w:jc w:val="left"/>
      </w:pPr>
      <w:r>
        <w:rPr>
          <w:rFonts w:ascii="Times New Roman"/>
          <w:b/>
          <w:i w:val="false"/>
          <w:color w:val="000000"/>
        </w:rPr>
        <w:t xml:space="preserve"> Ортақ процесс хабарларының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құжаттың (мәліметтердің) құрылымы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P.SS.11.MSG.005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жоқ екендігі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P.SS.11.MSG.008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сертификаттар және бұзушылықтар туралы жалпыланған мәліметтерге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фитосанитарлық бақылау (қадағалау) жүргізу кезінде анықталған берілген фитосанитариялық сертификаттар және бұзушылықтар туралы жалпыланған мәліметтерге сұрау салу (R.SM.SS.11.003)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P.SS.11.MSG.009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сертификаттар және бұзушылықтар туралы жалпыланған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фитосанитарлық бақылау (қадағалау) жүргізу кезінде анықталған берілген фитосанитариялық сертификаттар және бұзушылықтар туралы жалпыланған мәліметтер (R.SM.SS.11.004)</w:t>
            </w:r>
          </w:p>
        </w:tc>
      </w:tr>
    </w:tbl>
    <w:bookmarkStart w:name="z189" w:id="180"/>
    <w:p>
      <w:pPr>
        <w:spacing w:after="0"/>
        <w:ind w:left="0"/>
        <w:jc w:val="left"/>
      </w:pPr>
      <w:r>
        <w:rPr>
          <w:rFonts w:ascii="Times New Roman"/>
          <w:b/>
          <w:i w:val="false"/>
          <w:color w:val="000000"/>
        </w:rPr>
        <w:t xml:space="preserve"> VII. Ортақ процесс транзакцияларының сипаттамасы</w:t>
      </w:r>
    </w:p>
    <w:bookmarkEnd w:id="180"/>
    <w:p>
      <w:pPr>
        <w:spacing w:after="0"/>
        <w:ind w:left="0"/>
        <w:jc w:val="left"/>
      </w:pPr>
    </w:p>
    <w:p>
      <w:pPr>
        <w:spacing w:after="0"/>
        <w:ind w:left="0"/>
        <w:jc w:val="left"/>
      </w:pPr>
      <w:r>
        <w:rPr>
          <w:rFonts w:ascii="Times New Roman"/>
          <w:b/>
          <w:i w:val="false"/>
          <w:color w:val="000000"/>
        </w:rPr>
        <w:t xml:space="preserve"> 1. "Фитосанитариялық сертификаттар және бұзушылықтар туралы жалпыланған мәліметтерді ұсыну" (P.SS.11.TRN.001) ортақ процесінің транзакциясы</w:t>
      </w:r>
    </w:p>
    <w:bookmarkStart w:name="z191" w:id="181"/>
    <w:p>
      <w:pPr>
        <w:spacing w:after="0"/>
        <w:ind w:left="0"/>
        <w:jc w:val="both"/>
      </w:pPr>
      <w:r>
        <w:rPr>
          <w:rFonts w:ascii="Times New Roman"/>
          <w:b w:val="false"/>
          <w:i w:val="false"/>
          <w:color w:val="000000"/>
          <w:sz w:val="28"/>
        </w:rPr>
        <w:t>
      14. "Фитосанитариялық сертификаттар және бұзушылықтар туралы жалпыланған мәліметтерді ұсыну" (P.SS.11.TRN.001) ортақ процесінің транзакциясы бастамашының респонденттен фитосанитариялық сертификаттар және бұзушылықтар туралы жалпыланған мәліметтерді алуы үшін орындалады. Көрсетілген ортақ процесс транзакциясын орындау схемасы 3суретте берілген. Ортақ процесс транзакциясының параметрлері 4-кестеде келтірілген.</w:t>
      </w:r>
    </w:p>
    <w:bookmarkEnd w:id="1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4930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3-сурет. Фитосанитариялық сертификаттар және бұзушылықтар туралы жалпыланған мәліметтерді ұсыну" (P.SS.11.TRN.001) ортақ процесінің транзакциясын орындау схемасы </w:t>
      </w:r>
    </w:p>
    <w:bookmarkStart w:name="z192" w:id="182"/>
    <w:p>
      <w:pPr>
        <w:spacing w:after="0"/>
        <w:ind w:left="0"/>
        <w:jc w:val="both"/>
      </w:pPr>
      <w:r>
        <w:rPr>
          <w:rFonts w:ascii="Times New Roman"/>
          <w:b w:val="false"/>
          <w:i w:val="false"/>
          <w:color w:val="000000"/>
          <w:sz w:val="28"/>
        </w:rPr>
        <w:t>
      4-кесте</w:t>
      </w:r>
    </w:p>
    <w:bookmarkEnd w:id="182"/>
    <w:bookmarkStart w:name="z193" w:id="183"/>
    <w:p>
      <w:pPr>
        <w:spacing w:after="0"/>
        <w:ind w:left="0"/>
        <w:jc w:val="left"/>
      </w:pPr>
      <w:r>
        <w:rPr>
          <w:rFonts w:ascii="Times New Roman"/>
          <w:b/>
          <w:i w:val="false"/>
          <w:color w:val="000000"/>
        </w:rPr>
        <w:t xml:space="preserve"> "Фитосанитариялық сертификаттар және бұзушылықтар туралы жалпыланған мәліметтерді ұсыну" ортақ процесі транзакциясының (P.SS.11.TRN.001) сипаттамасы</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P.SS.11.TRN.001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сертификаттар және бұзушылықтар туралы жалпыланған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сертификаттар және бұзушылықтар туралы жалпыланған мәліметтерге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өңдеу және фитосанитариялық сертификаттар және бұзушылықтар туралы жалпыланған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жалпыланған мәліметтер (P.SS.11.BEN.003): мәліметтер жоқ;</w:t>
            </w:r>
          </w:p>
          <w:p>
            <w:pPr>
              <w:spacing w:after="20"/>
              <w:ind w:left="20"/>
              <w:jc w:val="both"/>
            </w:pPr>
            <w:r>
              <w:rPr>
                <w:rFonts w:ascii="Times New Roman"/>
                <w:b w:val="false"/>
                <w:i w:val="false"/>
                <w:color w:val="000000"/>
                <w:sz w:val="20"/>
              </w:rPr>
              <w:t>
жалпыланған мәліметтер (P.SS.11.BEN.003): мәліметтер жіберілді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хабары: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сертификаттар және бұзушылықтар туралы жалпыланған мәліметтерге сұрау салу (P.SS.11.MSG.008)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сертификаттар және бұзушылықтар туралы жалпыланған мәліметтер (P.SS.11.MSG.009)</w:t>
            </w:r>
          </w:p>
          <w:p>
            <w:pPr>
              <w:spacing w:after="20"/>
              <w:ind w:left="20"/>
              <w:jc w:val="both"/>
            </w:pPr>
            <w:r>
              <w:rPr>
                <w:rFonts w:ascii="Times New Roman"/>
                <w:b w:val="false"/>
                <w:i w:val="false"/>
                <w:color w:val="000000"/>
                <w:sz w:val="20"/>
              </w:rPr>
              <w:t>
мәліметтердің жоқ екендігі туралы хабарлама (P.SS.11.MSG.005)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(осы ортақ процесс шеңберінде ақпараттық өзара іс-қимылды жүзеге асыру кезінде ЭЦҚ қолдану Комиссия Алқасының тиісті шешімінде көзделген жағдайларды қоспағанда)  –P.SS.11.MSG.009, P.SS.11.MSG.005 үшін</w:t>
            </w:r>
          </w:p>
          <w:p>
            <w:pPr>
              <w:spacing w:after="20"/>
              <w:ind w:left="20"/>
              <w:jc w:val="both"/>
            </w:pPr>
            <w:r>
              <w:rPr>
                <w:rFonts w:ascii="Times New Roman"/>
                <w:b w:val="false"/>
                <w:i w:val="false"/>
                <w:color w:val="000000"/>
                <w:sz w:val="20"/>
              </w:rPr>
              <w:t>
жоқ – P.SS.11.MSG.008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94" w:id="184"/>
    <w:p>
      <w:pPr>
        <w:spacing w:after="0"/>
        <w:ind w:left="0"/>
        <w:jc w:val="left"/>
      </w:pPr>
      <w:r>
        <w:rPr>
          <w:rFonts w:ascii="Times New Roman"/>
          <w:b/>
          <w:i w:val="false"/>
          <w:color w:val="000000"/>
        </w:rPr>
        <w:t xml:space="preserve"> VIII. Штаттан тыс жағдайлардағы іс-қимыл тәртібі</w:t>
      </w:r>
    </w:p>
    <w:bookmarkEnd w:id="184"/>
    <w:bookmarkStart w:name="z195" w:id="185"/>
    <w:p>
      <w:pPr>
        <w:spacing w:after="0"/>
        <w:ind w:left="0"/>
        <w:jc w:val="both"/>
      </w:pPr>
      <w:r>
        <w:rPr>
          <w:rFonts w:ascii="Times New Roman"/>
          <w:b w:val="false"/>
          <w:i w:val="false"/>
          <w:color w:val="000000"/>
          <w:sz w:val="28"/>
        </w:rPr>
        <w:t>
      15. Ортақ процесс шеңберінде ақпараттық өзара іс-қимыл жасау кезінде кезінде штаттан тыс жағдайлар болып, онда деректерді өңдеу әдеттегі режимде жүргізіле алмауы мүмкін. Штаттан тыс жағдайлар техникалық іркілістер, күту уақыты өткен кезде және өзге жағдайларда туындайды. Ортақ процесс қатысушысының штаттан тыс жағдайдың туындау себептері туралы түсініктемелер және оны шешу жөнінде ұсынымдар алуы үшін Одақтың интеграцияланған ақпараттық жүйесін қолдау қызметіне тиісті сұрау салу жолдау мүмкіндігі көзделген. Штаттан тыс жағдайды шешу жөніндегі жалпы ұсынымдар 5-кестеде келтірілген.</w:t>
      </w:r>
    </w:p>
    <w:bookmarkEnd w:id="185"/>
    <w:bookmarkStart w:name="z196" w:id="186"/>
    <w:p>
      <w:pPr>
        <w:spacing w:after="0"/>
        <w:ind w:left="0"/>
        <w:jc w:val="both"/>
      </w:pPr>
      <w:r>
        <w:rPr>
          <w:rFonts w:ascii="Times New Roman"/>
          <w:b w:val="false"/>
          <w:i w:val="false"/>
          <w:color w:val="000000"/>
          <w:sz w:val="28"/>
        </w:rPr>
        <w:t>
      16. Уәкілетті орган оған байланысты қате туралы хабарлама алынған хабардың Электрондық құжаттар мен мәліметтердің форматтары мен құрылымдарының сипаттамасына және осы Регламенттің ІХ бөлімінде көрсетілген хабарларды бақылауға қойылатын талаптарға сәйкестігіне тексеру жүргізеді. Егер көрсетілген талаптарға сәйкессіздік анықталған болса, уәкілетті орган анықталған қатені жою үшін барлық қажетті шараны қабылдайды. Егер сәйкессіздік анықталмаса, уәкілетті орган Одақтың интеграцияланған ақпараттық жүйесін қолдау қызметіне осы штаттан тыс жағдайды сипаттай отырып, хабар жібереді.</w:t>
      </w:r>
    </w:p>
    <w:bookmarkEnd w:id="186"/>
    <w:bookmarkStart w:name="z197" w:id="187"/>
    <w:p>
      <w:pPr>
        <w:spacing w:after="0"/>
        <w:ind w:left="0"/>
        <w:jc w:val="both"/>
      </w:pPr>
      <w:r>
        <w:rPr>
          <w:rFonts w:ascii="Times New Roman"/>
          <w:b w:val="false"/>
          <w:i w:val="false"/>
          <w:color w:val="000000"/>
          <w:sz w:val="28"/>
        </w:rPr>
        <w:t>
      5-кесте</w:t>
      </w:r>
    </w:p>
    <w:bookmarkEnd w:id="187"/>
    <w:bookmarkStart w:name="z198" w:id="188"/>
    <w:p>
      <w:pPr>
        <w:spacing w:after="0"/>
        <w:ind w:left="0"/>
        <w:jc w:val="left"/>
      </w:pPr>
      <w:r>
        <w:rPr>
          <w:rFonts w:ascii="Times New Roman"/>
          <w:b/>
          <w:i w:val="false"/>
          <w:color w:val="000000"/>
        </w:rPr>
        <w:t xml:space="preserve"> Штаттан тыс жағдайлардағы іс-қимыл</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 туындаған кездегі іс-қимылдың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процестің екіжақты транзакциясының бастамашысы қайталаулардың келісілген саны өткеннен кейін жауап хабар алмады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жүйесіндегі техникалық іркілістер немесе бағдарламалық қамтамасыз етудің жүйелік қатесі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қалыптастырылған ұлттық сегментті техникалық қолдау қызметіне сұрау салу жіберу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процесс транзакциясының бастамашысы қате туралы хабарлама алды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анықтамалықтар мен сыныптауыштар синхрондалмаған немесе электрондық құжаттардың (мәліметтердің) XML-схемасы жаңартылмаған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бастамашысы пайдаланатын анықтамалықтар мен сыныптауыштарды синхрондауы немесе электрондық құжаттардың (мәліметтердің) XML-схемаларын жаңартуы қажет. Егер анықтамалықтар мен сыныптауыштар синхрондалса немесе электрондық құжаттардың (мәліметтердің) XML-схемаларын жаңартылса, қабылдаушы қатысушының қолдау қызметіне сұрау салу жіберу керек</w:t>
            </w:r>
          </w:p>
        </w:tc>
      </w:tr>
    </w:tbl>
    <w:bookmarkStart w:name="z199" w:id="189"/>
    <w:p>
      <w:pPr>
        <w:spacing w:after="0"/>
        <w:ind w:left="0"/>
        <w:jc w:val="left"/>
      </w:pPr>
      <w:r>
        <w:rPr>
          <w:rFonts w:ascii="Times New Roman"/>
          <w:b/>
          <w:i w:val="false"/>
          <w:color w:val="000000"/>
        </w:rPr>
        <w:t xml:space="preserve"> IX. Электрондық құжаттар мен мәліметтерді толтыруға қойылатын талаптар</w:t>
      </w:r>
    </w:p>
    <w:bookmarkEnd w:id="189"/>
    <w:bookmarkStart w:name="z200" w:id="190"/>
    <w:p>
      <w:pPr>
        <w:spacing w:after="0"/>
        <w:ind w:left="0"/>
        <w:jc w:val="both"/>
      </w:pPr>
      <w:r>
        <w:rPr>
          <w:rFonts w:ascii="Times New Roman"/>
          <w:b w:val="false"/>
          <w:i w:val="false"/>
          <w:color w:val="000000"/>
          <w:sz w:val="28"/>
        </w:rPr>
        <w:t>
      17. "Фитосанитариялық сертификаттар және бұзушылықтар туралы жалпыланған мәліметтерге сұрау салу" (P.SS.11.MSG.008) хабарында берілетін "Фитосанитариялық сертификаттар және бұзушылықтар туралы жалпыланған мәліметтерді ұсыну" (R.SM.SS.11.003) электрондық құжаттар (мәліметтер) деректемелерін толтыруға қойылатын талаптар 6-кестеде келтірілген.</w:t>
      </w:r>
    </w:p>
    <w:bookmarkEnd w:id="190"/>
    <w:bookmarkStart w:name="z201" w:id="191"/>
    <w:p>
      <w:pPr>
        <w:spacing w:after="0"/>
        <w:ind w:left="0"/>
        <w:jc w:val="both"/>
      </w:pPr>
      <w:r>
        <w:rPr>
          <w:rFonts w:ascii="Times New Roman"/>
          <w:b w:val="false"/>
          <w:i w:val="false"/>
          <w:color w:val="000000"/>
          <w:sz w:val="28"/>
        </w:rPr>
        <w:t>
      6-кесте</w:t>
      </w:r>
    </w:p>
    <w:bookmarkEnd w:id="191"/>
    <w:bookmarkStart w:name="z202" w:id="192"/>
    <w:p>
      <w:pPr>
        <w:spacing w:after="0"/>
        <w:ind w:left="0"/>
        <w:jc w:val="left"/>
      </w:pPr>
      <w:r>
        <w:rPr>
          <w:rFonts w:ascii="Times New Roman"/>
          <w:b/>
          <w:i w:val="false"/>
          <w:color w:val="000000"/>
        </w:rPr>
        <w:t xml:space="preserve"> "Фитосанитариялық сертификаттар және бұзушылықтар туралы жалпыланған мәліметтерге сұрау салу" (P.SS.11.MSG.008) хабарында берілетін "Фитосанитариялық сертификаттар және бұзушылықтар туралы жалпыланған мәліметтерді ұсыну" (R.SM.SS.11.003) электрондық құжаттар (мәліметтер) деректемелерін толтыруға қойылатын талаптар</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(ccdo:​Period​Details) күрделі деректемесінің құрамындағы "Бастапқы күні мен уақыты" (csdo:StartDateTime) және "Түпкілікті күні мен уақыты" (csdo:​End​Date​Time)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"Фитосанитарлық бақылау (қадағалау) туралы ұсынылатын ақпарат типінің коды" (smsdo:​Phyto​Cert​Info​Kind​Code) деректемесінің мәні мына мәндердің біріне сәйкес келуі тиіс:</w:t>
            </w:r>
          </w:p>
          <w:p>
            <w:pPr>
              <w:spacing w:after="20"/>
              <w:ind w:left="20"/>
              <w:jc w:val="both"/>
            </w:pPr>
            <w:r>
              <w:rPr>
                <w:rFonts w:ascii="Times New Roman"/>
                <w:b w:val="false"/>
                <w:i w:val="false"/>
                <w:color w:val="000000"/>
                <w:sz w:val="20"/>
              </w:rPr>
              <w:t xml:space="preserve">
"1" – берілген фитосанитариялық сертификаттар туралы мәліметтер; </w:t>
            </w:r>
          </w:p>
          <w:p>
            <w:pPr>
              <w:spacing w:after="20"/>
              <w:ind w:left="20"/>
              <w:jc w:val="both"/>
            </w:pPr>
            <w:r>
              <w:rPr>
                <w:rFonts w:ascii="Times New Roman"/>
                <w:b w:val="false"/>
                <w:i w:val="false"/>
                <w:color w:val="000000"/>
                <w:sz w:val="20"/>
              </w:rPr>
              <w:t>
"2" – карантиндік фитосанитарлық бақылау (қадағалау) жүргізу кезінде анықталған бұзушылықтар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"Фитосанитарлық бақылау (қадағалау) туралы ұсынылатын ақпарат типінің коды" (smsdo:​Phyto​Cert​Info​Kind​Code) деректемесінің мәні</w:t>
            </w:r>
          </w:p>
          <w:p>
            <w:pPr>
              <w:spacing w:after="20"/>
              <w:ind w:left="20"/>
              <w:jc w:val="both"/>
            </w:pPr>
            <w:r>
              <w:rPr>
                <w:rFonts w:ascii="Times New Roman"/>
                <w:b w:val="false"/>
                <w:i w:val="false"/>
                <w:color w:val="000000"/>
                <w:sz w:val="20"/>
              </w:rPr>
              <w:t xml:space="preserve">"2" – карантиндік фитосанитарлық бақылау (қадағалау) жүргізу кезінде анықталған бұзушылықтар туралы мәліметтер мәніне сәйкес келген жағдайда "фитосанитарлық бақылау (қадағалау) жүргізу кезінде анықталған бұзушылықтар түрінің коды" (smsdo:​Phytosanitary​Control​Violation​Code) деректемесі толтырылуға және кемінде бір мәнді қамтуы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"Импорт елінің коды" (smsdo:​Importer​Country​Code) деректемесі толтырылған жағдайда, онда оның мәні ISO 3166-1 сәйкес әлем елдерінің кодтары мен атауларының тізбесін құрайтын әлем елдері сыныптауышынан елдің кодына сәйкес келуге тиіс, ал оның құрамында "Анықтамалықтың (сыныптауыштың) сәйкестендіргіші" (атрибут code​List​Id) атрибутының мәні Одақтың нормативтік-анықтама тізілімінде көрсетілген сыныптауыштың кодының мәніне сәйкес келуі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229 шешімімен</w:t>
            </w:r>
            <w:r>
              <w:br/>
            </w:r>
            <w:r>
              <w:rPr>
                <w:rFonts w:ascii="Times New Roman"/>
                <w:b w:val="false"/>
                <w:i w:val="false"/>
                <w:color w:val="000000"/>
                <w:sz w:val="20"/>
              </w:rPr>
              <w:t>БЕКІТІЛГЕН</w:t>
            </w:r>
          </w:p>
        </w:tc>
      </w:tr>
    </w:tbl>
    <w:bookmarkStart w:name="z204" w:id="193"/>
    <w:p>
      <w:pPr>
        <w:spacing w:after="0"/>
        <w:ind w:left="0"/>
        <w:jc w:val="left"/>
      </w:pPr>
      <w:r>
        <w:rPr>
          <w:rFonts w:ascii="Times New Roman"/>
          <w:b/>
          <w:i w:val="false"/>
          <w:color w:val="000000"/>
        </w:rPr>
        <w:t xml:space="preserve">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 Еуразиялық экономикалық одақтың интеграцияланған ақпараттық жүйесінің құралдарымен іске асыру кезінде Еуразиялық экономикалық одаққа мүше мемлекеттердің уәкілетті органдары арасындағы ақпараттық өзара іс-қимыл РЕГЛАМЕНТІ</w:t>
      </w:r>
    </w:p>
    <w:bookmarkEnd w:id="193"/>
    <w:p>
      <w:pPr>
        <w:spacing w:after="0"/>
        <w:ind w:left="0"/>
        <w:jc w:val="left"/>
      </w:pPr>
    </w:p>
    <w:p>
      <w:pPr>
        <w:spacing w:after="0"/>
        <w:ind w:left="0"/>
        <w:jc w:val="left"/>
      </w:pPr>
      <w:r>
        <w:rPr>
          <w:rFonts w:ascii="Times New Roman"/>
          <w:b/>
          <w:i w:val="false"/>
          <w:color w:val="000000"/>
        </w:rPr>
        <w:t xml:space="preserve"> I. Жалпы ережелер</w:t>
      </w:r>
    </w:p>
    <w:bookmarkStart w:name="z206" w:id="194"/>
    <w:p>
      <w:pPr>
        <w:spacing w:after="0"/>
        <w:ind w:left="0"/>
        <w:jc w:val="both"/>
      </w:pPr>
      <w:r>
        <w:rPr>
          <w:rFonts w:ascii="Times New Roman"/>
          <w:b w:val="false"/>
          <w:i w:val="false"/>
          <w:color w:val="000000"/>
          <w:sz w:val="28"/>
        </w:rPr>
        <w:t>
      1. Осы Регламент Еуразиялық экономикалық одақтың (бұдан әрі – Одақ) құқығын құрайтын мынадай актілерге сәйкес әзірленді:</w:t>
      </w:r>
    </w:p>
    <w:bookmarkEnd w:id="194"/>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p>
      <w:pPr>
        <w:spacing w:after="0"/>
        <w:ind w:left="0"/>
        <w:jc w:val="both"/>
      </w:pPr>
      <w:r>
        <w:rPr>
          <w:rFonts w:ascii="Times New Roman"/>
          <w:b w:val="false"/>
          <w:i w:val="false"/>
          <w:color w:val="000000"/>
          <w:sz w:val="28"/>
        </w:rPr>
        <w:t>
      Еуразиялық экономикалық комиссия Алқасының "Карантиндік фитосанитариялық шаралар қолдануды ақпараттық қамтамасыз ету саласында жалпы процестерді іске асыру қағидаларын бекіту туралы" 2019 жылғы 19 наурыздағы № 38 шешімі;</w:t>
      </w:r>
    </w:p>
    <w:p>
      <w:pPr>
        <w:spacing w:after="0"/>
        <w:ind w:left="0"/>
        <w:jc w:val="both"/>
      </w:pPr>
      <w:r>
        <w:rPr>
          <w:rFonts w:ascii="Times New Roman"/>
          <w:b w:val="false"/>
          <w:i w:val="false"/>
          <w:color w:val="000000"/>
          <w:sz w:val="28"/>
        </w:rPr>
        <w:t>
      Кеден одағы Комиссиясының "Еуразиялық экономикалық одақта өсімдіктердің карантинін қамтамасыз ету туралы" 2010 жылғы 18 маусымдағы № 318 шешімі;</w:t>
      </w:r>
    </w:p>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одақтың кедендік шекарасында және кедендік аумағында карантинге жатқызылған өнімге және карантинге жатқызылған объектілерге қойылатын Бірыңғай карантиндік фитосанитариялық талаптарды бекіту туралы" 2016 жылғы 30 қарашадағы № 157 шешімі;</w:t>
      </w:r>
    </w:p>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одақтың кедендік аумағында өсімдіктер карантинін қамтамасыз етудің бірыңғай қағидалары мен нормаларын бекіту туралы" 2016 жылғы 30 қарашадағы № 159 шешімі;</w:t>
      </w:r>
    </w:p>
    <w:p>
      <w:pPr>
        <w:spacing w:after="0"/>
        <w:ind w:left="0"/>
        <w:jc w:val="both"/>
      </w:pPr>
      <w:r>
        <w:rPr>
          <w:rFonts w:ascii="Times New Roman"/>
          <w:b w:val="false"/>
          <w:i w:val="false"/>
          <w:color w:val="000000"/>
          <w:sz w:val="28"/>
        </w:rPr>
        <w:t>
      Кеден одағы Комиссиясының "Кеден одағының кедендік аумағында өсімдіктер карантинін қамтамасыз ету мәселелері туралы" 2010 жылғы 17 тамыздағы № 340 шешімі;</w:t>
      </w:r>
    </w:p>
    <w:p>
      <w:pPr>
        <w:spacing w:after="0"/>
        <w:ind w:left="0"/>
        <w:jc w:val="both"/>
      </w:pPr>
      <w:r>
        <w:rPr>
          <w:rFonts w:ascii="Times New Roman"/>
          <w:b w:val="false"/>
          <w:i w:val="false"/>
          <w:color w:val="000000"/>
          <w:sz w:val="28"/>
        </w:rPr>
        <w:t>
      Еуразиялық экономикалық комиссия Алқасының "Ортақ процестерді сыртқы және өзара сауданың интеграцияланған ақпараттық жүйесінің құралдарымен іске асыру кезінде ақпараттық өзара іс-қимыл жасауды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№29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 Жалпы процестерді талдау, оңтайландыру, үйлестіру және сипаттау әдістемесі туралы" 2015 жылғы 9 маусымдағы №63 шешімі.</w:t>
      </w:r>
    </w:p>
    <w:bookmarkStart w:name="z207" w:id="195"/>
    <w:p>
      <w:pPr>
        <w:spacing w:after="0"/>
        <w:ind w:left="0"/>
        <w:jc w:val="left"/>
      </w:pPr>
      <w:r>
        <w:rPr>
          <w:rFonts w:ascii="Times New Roman"/>
          <w:b/>
          <w:i w:val="false"/>
          <w:color w:val="000000"/>
        </w:rPr>
        <w:t xml:space="preserve"> II. Қолданылу саласы</w:t>
      </w:r>
    </w:p>
    <w:bookmarkEnd w:id="195"/>
    <w:bookmarkStart w:name="z208" w:id="196"/>
    <w:p>
      <w:pPr>
        <w:spacing w:after="0"/>
        <w:ind w:left="0"/>
        <w:jc w:val="both"/>
      </w:pPr>
      <w:r>
        <w:rPr>
          <w:rFonts w:ascii="Times New Roman"/>
          <w:b w:val="false"/>
          <w:i w:val="false"/>
          <w:color w:val="000000"/>
          <w:sz w:val="28"/>
        </w:rPr>
        <w:t>
      2. Осы Регламент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 (бұдан әрі – ортақ процесс) транзакцияларын орындау тәртібі мен шарттарын ортақ процеске қатысушылардың бірізді қолдануын қамтамасыз ету мақсатында әзірленді.</w:t>
      </w:r>
    </w:p>
    <w:bookmarkEnd w:id="196"/>
    <w:bookmarkStart w:name="z209" w:id="197"/>
    <w:p>
      <w:pPr>
        <w:spacing w:after="0"/>
        <w:ind w:left="0"/>
        <w:jc w:val="both"/>
      </w:pPr>
      <w:r>
        <w:rPr>
          <w:rFonts w:ascii="Times New Roman"/>
          <w:b w:val="false"/>
          <w:i w:val="false"/>
          <w:color w:val="000000"/>
          <w:sz w:val="28"/>
        </w:rPr>
        <w:t>
      3. Осы Регламент ортақ процеске қатысушылар арасындағы ақпараттық өзара іс-қимыл жасауды іске асыруға тікелей бағытталған ортақ процесс операцияларын орындау тәртібі мен шарттарына қойылатын талаптарды айқындайды.</w:t>
      </w:r>
    </w:p>
    <w:bookmarkEnd w:id="197"/>
    <w:bookmarkStart w:name="z210" w:id="198"/>
    <w:p>
      <w:pPr>
        <w:spacing w:after="0"/>
        <w:ind w:left="0"/>
        <w:jc w:val="both"/>
      </w:pPr>
      <w:r>
        <w:rPr>
          <w:rFonts w:ascii="Times New Roman"/>
          <w:b w:val="false"/>
          <w:i w:val="false"/>
          <w:color w:val="000000"/>
          <w:sz w:val="28"/>
        </w:rPr>
        <w:t>
      4. Осы Регламентті ортақ процеске қатысушылар ортақ процесс шеңберіндегі рәсімдер мен операцияларды орындау тәртібін бақылау кезінде, сондай-ақ ортақ процесті іске асыруды қамтамасыз ететін ақпараттық жүйелердің компоненттерін жобалау, әзірлеу және пысықтау кезінде қолданады.</w:t>
      </w:r>
    </w:p>
    <w:bookmarkEnd w:id="198"/>
    <w:bookmarkStart w:name="z211" w:id="199"/>
    <w:p>
      <w:pPr>
        <w:spacing w:after="0"/>
        <w:ind w:left="0"/>
        <w:jc w:val="left"/>
      </w:pPr>
      <w:r>
        <w:rPr>
          <w:rFonts w:ascii="Times New Roman"/>
          <w:b/>
          <w:i w:val="false"/>
          <w:color w:val="000000"/>
        </w:rPr>
        <w:t xml:space="preserve"> III. Негізгі ұғымдар</w:t>
      </w:r>
    </w:p>
    <w:bookmarkEnd w:id="199"/>
    <w:bookmarkStart w:name="z212" w:id="200"/>
    <w:p>
      <w:pPr>
        <w:spacing w:after="0"/>
        <w:ind w:left="0"/>
        <w:jc w:val="both"/>
      </w:pPr>
      <w:r>
        <w:rPr>
          <w:rFonts w:ascii="Times New Roman"/>
          <w:b w:val="false"/>
          <w:i w:val="false"/>
          <w:color w:val="000000"/>
          <w:sz w:val="28"/>
        </w:rPr>
        <w:t>
      5. Осы Регламенттің мақсаттары үшін мыналарды білдіретін ұғымдар пайдаланылады:</w:t>
      </w:r>
    </w:p>
    <w:bookmarkEnd w:id="200"/>
    <w:p>
      <w:pPr>
        <w:spacing w:after="0"/>
        <w:ind w:left="0"/>
        <w:jc w:val="both"/>
      </w:pPr>
      <w:r>
        <w:rPr>
          <w:rFonts w:ascii="Times New Roman"/>
          <w:b w:val="false"/>
          <w:i w:val="false"/>
          <w:color w:val="000000"/>
          <w:sz w:val="28"/>
        </w:rPr>
        <w:t xml:space="preserve">
      "авторландыру" – ортақ процеске белгілі бір қатысушыға белгілі бір іс-қимылдарды орындауға құқықтар беру; </w:t>
      </w:r>
    </w:p>
    <w:p>
      <w:pPr>
        <w:spacing w:after="0"/>
        <w:ind w:left="0"/>
        <w:jc w:val="both"/>
      </w:pPr>
      <w:r>
        <w:rPr>
          <w:rFonts w:ascii="Times New Roman"/>
          <w:b w:val="false"/>
          <w:i w:val="false"/>
          <w:color w:val="000000"/>
          <w:sz w:val="28"/>
        </w:rPr>
        <w:t>
      "электрондық құжаттың (мәліметтердің) деректемесі" – белгілі бір контексте бөлінбейтін болып саналатын электрондық құжат (мәліметтер) деректерінің бірлігі;</w:t>
      </w:r>
    </w:p>
    <w:p>
      <w:pPr>
        <w:spacing w:after="0"/>
        <w:ind w:left="0"/>
        <w:jc w:val="both"/>
      </w:pPr>
      <w:r>
        <w:rPr>
          <w:rFonts w:ascii="Times New Roman"/>
          <w:b w:val="false"/>
          <w:i w:val="false"/>
          <w:color w:val="000000"/>
          <w:sz w:val="28"/>
        </w:rPr>
        <w:t>
      "ортақ процестің ақпараттық объектісінің жай-күйі" – ортақ процесс операцияларын орындау кезінде өзгеретін оның өмірлік циклінің белгілі бір сатысында ақпараттық объектіні сипаттайтын қасиет;</w:t>
      </w:r>
    </w:p>
    <w:p>
      <w:pPr>
        <w:spacing w:after="0"/>
        <w:ind w:left="0"/>
        <w:jc w:val="both"/>
      </w:pPr>
      <w:r>
        <w:rPr>
          <w:rFonts w:ascii="Times New Roman"/>
          <w:b w:val="false"/>
          <w:i w:val="false"/>
          <w:color w:val="000000"/>
          <w:sz w:val="28"/>
        </w:rPr>
        <w:t>
      Осы Регламентте пайдаланылатын "бастамашы", "бастамашылық операция", "қабылдаушы операция", "респондент", "ортақ процесс хабары" және "ортақ процесс транзакциясы" деген ұғымдар Еуразиялық экономикалық комиссия Алқасының 2015 жылғы 9 маусымдағы № 63 шешімімен бекітілген Еуразиялық экономикалық одақ шеңберінде Жалпы процестерді талдау, оңтайландыру, үйлестіру және сипаттау әдістемесінде айқындалған мағыналарда қолданылады.</w:t>
      </w:r>
    </w:p>
    <w:p>
      <w:pPr>
        <w:spacing w:after="0"/>
        <w:ind w:left="0"/>
        <w:jc w:val="both"/>
      </w:pPr>
      <w:r>
        <w:rPr>
          <w:rFonts w:ascii="Times New Roman"/>
          <w:b w:val="false"/>
          <w:i w:val="false"/>
          <w:color w:val="000000"/>
          <w:sz w:val="28"/>
        </w:rPr>
        <w:t>
      Осы Регламентте пайдаланылатын өзге ұғымдар Еуразиялық экономикалық комиссия Алқасының 2019 жылғы 24 желтоқсандағы № 229 шешімімен бекітілген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мағыналарда қолданылады.</w:t>
      </w:r>
    </w:p>
    <w:bookmarkStart w:name="z213" w:id="201"/>
    <w:p>
      <w:pPr>
        <w:spacing w:after="0"/>
        <w:ind w:left="0"/>
        <w:jc w:val="left"/>
      </w:pPr>
      <w:r>
        <w:rPr>
          <w:rFonts w:ascii="Times New Roman"/>
          <w:b/>
          <w:i w:val="false"/>
          <w:color w:val="000000"/>
        </w:rPr>
        <w:t xml:space="preserve"> IV. Ортақ процесс шеңберіндегі ақпараттық өзара іс-қимыл туралы негізгі мәліметтер</w:t>
      </w:r>
    </w:p>
    <w:bookmarkEnd w:id="201"/>
    <w:bookmarkStart w:name="z214" w:id="202"/>
    <w:p>
      <w:pPr>
        <w:spacing w:after="0"/>
        <w:ind w:left="0"/>
        <w:jc w:val="left"/>
      </w:pPr>
      <w:r>
        <w:rPr>
          <w:rFonts w:ascii="Times New Roman"/>
          <w:b/>
          <w:i w:val="false"/>
          <w:color w:val="000000"/>
        </w:rPr>
        <w:t xml:space="preserve"> 1. Ақпараттық өзара іс-қимылға қатысушылар</w:t>
      </w:r>
    </w:p>
    <w:bookmarkEnd w:id="202"/>
    <w:bookmarkStart w:name="z215" w:id="203"/>
    <w:p>
      <w:pPr>
        <w:spacing w:after="0"/>
        <w:ind w:left="0"/>
        <w:jc w:val="both"/>
      </w:pPr>
      <w:r>
        <w:rPr>
          <w:rFonts w:ascii="Times New Roman"/>
          <w:b w:val="false"/>
          <w:i w:val="false"/>
          <w:color w:val="000000"/>
          <w:sz w:val="28"/>
        </w:rPr>
        <w:t>
      6. Ортақ процесс шеңберіндегі ақпараттық өзара іс-қимылға қатысушылар рөлдерінің тізбесі 1-кестеде берілген.</w:t>
      </w:r>
    </w:p>
    <w:bookmarkEnd w:id="203"/>
    <w:bookmarkStart w:name="z216" w:id="204"/>
    <w:p>
      <w:pPr>
        <w:spacing w:after="0"/>
        <w:ind w:left="0"/>
        <w:jc w:val="both"/>
      </w:pPr>
      <w:r>
        <w:rPr>
          <w:rFonts w:ascii="Times New Roman"/>
          <w:b w:val="false"/>
          <w:i w:val="false"/>
          <w:color w:val="000000"/>
          <w:sz w:val="28"/>
        </w:rPr>
        <w:t>
      1-кесте</w:t>
      </w:r>
    </w:p>
    <w:bookmarkEnd w:id="204"/>
    <w:bookmarkStart w:name="z217" w:id="205"/>
    <w:p>
      <w:pPr>
        <w:spacing w:after="0"/>
        <w:ind w:left="0"/>
        <w:jc w:val="left"/>
      </w:pPr>
      <w:r>
        <w:rPr>
          <w:rFonts w:ascii="Times New Roman"/>
          <w:b/>
          <w:i w:val="false"/>
          <w:color w:val="000000"/>
        </w:rPr>
        <w:t xml:space="preserve"> Ақпараттық өзара іс-қимылға қатысушылар рөлдерінің тізбесі</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иесі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сертификаттар туралы мәліметтерді ұсынады; сұрау салу бойынша фитосанитариялық сертификатты беру немесе бермеу фактісі туралы мәліметтерді ұсынады; сұрау салу бойынша үшінші елдерге әкетілген карантинге жатқызылған өнімнің партиясына ресімделген фитосанитариялық сертификаттар туралы мәліметтерді ұсынады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орны мемлекетінің уәкілетті органы (P.SS.11.ACT.001)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тұтынушы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фитосанитариялық сертификаттар туралы мәліметтерді алады; сұрау салу бойынша фитосанитариялық сертификатты беру немесе бермеу фактісі туралы мәліметтерге сұрау салуды және алуды жүзеге асырады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орын мемлекетінің уәкілетті органы (P.SS.11.ACT.002)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тұтынушы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бойынша үшінші елдерге әкетілген карантинге жатқызылған өнімнің партиясына ресімделген фитосанитариялық сертификаттар туралы мәліметтерге сұрау салуды және алуды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(P.SS.11.ACT.003)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алушы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туралы мәліметтерді алады; алып қойылған фитосанитариялық сертификат туралы мәліметтерді 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орны мемлекетінің уәкілетті органы (P.SS.11.ACT.001)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жіберуші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туралы мәліметтерді ұсынады; алып қойылған фитосанитариялық сертификат туралы мәліметтерді ұсынады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орын мемлекетінің уәкілетті органы (P.SS.11.ACT.002)</w:t>
            </w:r>
          </w:p>
        </w:tc>
      </w:tr>
    </w:tbl>
    <w:bookmarkStart w:name="z218" w:id="206"/>
    <w:p>
      <w:pPr>
        <w:spacing w:after="0"/>
        <w:ind w:left="0"/>
        <w:jc w:val="left"/>
      </w:pPr>
      <w:r>
        <w:rPr>
          <w:rFonts w:ascii="Times New Roman"/>
          <w:b/>
          <w:i w:val="false"/>
          <w:color w:val="000000"/>
        </w:rPr>
        <w:t xml:space="preserve"> 2. Ақпараттық өзара іс-қимылдың құрылымы</w:t>
      </w:r>
    </w:p>
    <w:bookmarkEnd w:id="206"/>
    <w:bookmarkStart w:name="z219" w:id="207"/>
    <w:p>
      <w:pPr>
        <w:spacing w:after="0"/>
        <w:ind w:left="0"/>
        <w:jc w:val="both"/>
      </w:pPr>
      <w:r>
        <w:rPr>
          <w:rFonts w:ascii="Times New Roman"/>
          <w:b w:val="false"/>
          <w:i w:val="false"/>
          <w:color w:val="000000"/>
          <w:sz w:val="28"/>
        </w:rPr>
        <w:t>
      7. Ортақ процесс шеңберіндегі ақпараттық өзара іс-қимыл Одаққа мүше мемлекеттердің өсімдіктер карантині жөніндегі уәкілетті органдары (бұдан әрі тиісінше – мүше мемлекеттер, уәкілетті орган) арасында ортақ процестің мынадай рәсімдеріне сәйкес жүзеге асырылады:</w:t>
      </w:r>
    </w:p>
    <w:bookmarkEnd w:id="207"/>
    <w:bookmarkStart w:name="z220" w:id="208"/>
    <w:p>
      <w:pPr>
        <w:spacing w:after="0"/>
        <w:ind w:left="0"/>
        <w:jc w:val="both"/>
      </w:pPr>
      <w:r>
        <w:rPr>
          <w:rFonts w:ascii="Times New Roman"/>
          <w:b w:val="false"/>
          <w:i w:val="false"/>
          <w:color w:val="000000"/>
          <w:sz w:val="28"/>
        </w:rPr>
        <w:t>
      а) берілген фитосанитариялық сертификаттар туралы мәліметтерді ұсыну;</w:t>
      </w:r>
    </w:p>
    <w:bookmarkEnd w:id="208"/>
    <w:bookmarkStart w:name="z221" w:id="209"/>
    <w:p>
      <w:pPr>
        <w:spacing w:after="0"/>
        <w:ind w:left="0"/>
        <w:jc w:val="both"/>
      </w:pPr>
      <w:r>
        <w:rPr>
          <w:rFonts w:ascii="Times New Roman"/>
          <w:b w:val="false"/>
          <w:i w:val="false"/>
          <w:color w:val="000000"/>
          <w:sz w:val="28"/>
        </w:rPr>
        <w:t>
      б) бұзушылықтар туралы мәліметтерді ұсыну;</w:t>
      </w:r>
    </w:p>
    <w:bookmarkEnd w:id="209"/>
    <w:bookmarkStart w:name="z222" w:id="210"/>
    <w:p>
      <w:pPr>
        <w:spacing w:after="0"/>
        <w:ind w:left="0"/>
        <w:jc w:val="both"/>
      </w:pPr>
      <w:r>
        <w:rPr>
          <w:rFonts w:ascii="Times New Roman"/>
          <w:b w:val="false"/>
          <w:i w:val="false"/>
          <w:color w:val="000000"/>
          <w:sz w:val="28"/>
        </w:rPr>
        <w:t>
      в) алып қойылған фитосанитариялық сертификат туралы мәліметтерді ұсыну;</w:t>
      </w:r>
    </w:p>
    <w:bookmarkEnd w:id="210"/>
    <w:bookmarkStart w:name="z223" w:id="211"/>
    <w:p>
      <w:pPr>
        <w:spacing w:after="0"/>
        <w:ind w:left="0"/>
        <w:jc w:val="both"/>
      </w:pPr>
      <w:r>
        <w:rPr>
          <w:rFonts w:ascii="Times New Roman"/>
          <w:b w:val="false"/>
          <w:i w:val="false"/>
          <w:color w:val="000000"/>
          <w:sz w:val="28"/>
        </w:rPr>
        <w:t>
      г) сұрау салу бойынша фитосанитариялық сертификатты беру немесе бермеу фактісі туралы мәліметтерді ұсыну;</w:t>
      </w:r>
    </w:p>
    <w:bookmarkEnd w:id="211"/>
    <w:bookmarkStart w:name="z224" w:id="212"/>
    <w:p>
      <w:pPr>
        <w:spacing w:after="0"/>
        <w:ind w:left="0"/>
        <w:jc w:val="both"/>
      </w:pPr>
      <w:r>
        <w:rPr>
          <w:rFonts w:ascii="Times New Roman"/>
          <w:b w:val="false"/>
          <w:i w:val="false"/>
          <w:color w:val="000000"/>
          <w:sz w:val="28"/>
        </w:rPr>
        <w:t>
      д) сұрау салу бойынша үшінші елдерге әкетілген карантинге жатқызылған өнімнің партиясына ресімделген фитосанитариялық сертификаттар туралы мәліметтерді ұсыну.</w:t>
      </w:r>
    </w:p>
    <w:bookmarkEnd w:id="212"/>
    <w:p>
      <w:pPr>
        <w:spacing w:after="0"/>
        <w:ind w:left="0"/>
        <w:jc w:val="both"/>
      </w:pPr>
      <w:r>
        <w:rPr>
          <w:rFonts w:ascii="Times New Roman"/>
          <w:b w:val="false"/>
          <w:i w:val="false"/>
          <w:color w:val="000000"/>
          <w:sz w:val="28"/>
        </w:rPr>
        <w:t>
      Уәкілетті органдар арасындағы ақпараттық өзара іс-қимыл құрылымы 1-суретте берілген.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18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18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Уәкілетті органдар арасындағы ақпараттық өзара іс-қимыл құрылымы</w:t>
      </w:r>
    </w:p>
    <w:bookmarkStart w:name="z225" w:id="213"/>
    <w:p>
      <w:pPr>
        <w:spacing w:after="0"/>
        <w:ind w:left="0"/>
        <w:jc w:val="both"/>
      </w:pPr>
      <w:r>
        <w:rPr>
          <w:rFonts w:ascii="Times New Roman"/>
          <w:b w:val="false"/>
          <w:i w:val="false"/>
          <w:color w:val="000000"/>
          <w:sz w:val="28"/>
        </w:rPr>
        <w:t>
      8. Уәкілетті органдар арасындағы ақпараттық өзара іс-қимыл ортақ процесс шеңберінде іске асырылады. Ортақ процестің құрылымы Ақпараттық өзара іс-қимыл қағидаларында айқындалған.</w:t>
      </w:r>
    </w:p>
    <w:bookmarkEnd w:id="213"/>
    <w:bookmarkStart w:name="z226" w:id="214"/>
    <w:p>
      <w:pPr>
        <w:spacing w:after="0"/>
        <w:ind w:left="0"/>
        <w:jc w:val="both"/>
      </w:pPr>
      <w:r>
        <w:rPr>
          <w:rFonts w:ascii="Times New Roman"/>
          <w:b w:val="false"/>
          <w:i w:val="false"/>
          <w:color w:val="000000"/>
          <w:sz w:val="28"/>
        </w:rPr>
        <w:t>
      9. Ақпараттық өзара іс-қимыл ортақ процестің транзакцияларын орындау тәртібін айқындайды, олардың әрқайсысы ортақ процеске қатысушылар арасындағы ортақ процестің ақпараттық объектісінің жай-күйлерін синхрондау мақсатында хабарлармен өзара алмасуды білдіреді. Әрбір ақпараттық өзара іс-қимыл үшін операциялармен және осындай операцияларға сәйкес келетін ортақ процестің транзакцияларымен арасындағы өзара байланыстар айқындалды.</w:t>
      </w:r>
    </w:p>
    <w:bookmarkEnd w:id="214"/>
    <w:bookmarkStart w:name="z227" w:id="215"/>
    <w:p>
      <w:pPr>
        <w:spacing w:after="0"/>
        <w:ind w:left="0"/>
        <w:jc w:val="both"/>
      </w:pPr>
      <w:r>
        <w:rPr>
          <w:rFonts w:ascii="Times New Roman"/>
          <w:b w:val="false"/>
          <w:i w:val="false"/>
          <w:color w:val="000000"/>
          <w:sz w:val="28"/>
        </w:rPr>
        <w:t>
      10. Ортақ процесс транзакциясын орындаған кезде бастамашы өзі жүзеге асыратын операция (бастамашылық операция) шеңберінде респондентке сұрау салу хабарын жібереді, оған жауап ретінде респондент өзі жүзеге асыратын операция (қабылдайтын операция) шеңберінде ортақ процесс транзакциясының шаблонына қарай жауап хабар жіберуі немесе жібермеуі мүмкін. Хабардың құрамындағы деректердің құрылымы Еуразиялық экономикалық комиссия Алқасының 2019 жылғы 24 желтоқсандағы № 229 шешімімен бекітілген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 форматтарының және құрылымдарының сипаттамасына (бұдан әрі – Электрондық құжаттар мен мәліметтер форматтарының және құрылымдарының сипаттамасы) сәйкес келуге тиіс.</w:t>
      </w:r>
    </w:p>
    <w:bookmarkEnd w:id="215"/>
    <w:bookmarkStart w:name="z228" w:id="216"/>
    <w:p>
      <w:pPr>
        <w:spacing w:after="0"/>
        <w:ind w:left="0"/>
        <w:jc w:val="both"/>
      </w:pPr>
      <w:r>
        <w:rPr>
          <w:rFonts w:ascii="Times New Roman"/>
          <w:b w:val="false"/>
          <w:i w:val="false"/>
          <w:color w:val="000000"/>
          <w:sz w:val="28"/>
        </w:rPr>
        <w:t>
      11. Ортақ процесс транзакциялары осы Регламентте айқындалғандай ортақ процесс транзакцияларының берілген параметрлеріне сәйкес орындалады.</w:t>
      </w:r>
    </w:p>
    <w:bookmarkEnd w:id="216"/>
    <w:bookmarkStart w:name="z229" w:id="217"/>
    <w:p>
      <w:pPr>
        <w:spacing w:after="0"/>
        <w:ind w:left="0"/>
        <w:jc w:val="left"/>
      </w:pPr>
      <w:r>
        <w:rPr>
          <w:rFonts w:ascii="Times New Roman"/>
          <w:b/>
          <w:i w:val="false"/>
          <w:color w:val="000000"/>
        </w:rPr>
        <w:t xml:space="preserve"> V. Рәсімдердің шеңберіндегі ақпараттық өзара іс-қимыл</w:t>
      </w:r>
    </w:p>
    <w:bookmarkEnd w:id="217"/>
    <w:bookmarkStart w:name="z230" w:id="218"/>
    <w:p>
      <w:pPr>
        <w:spacing w:after="0"/>
        <w:ind w:left="0"/>
        <w:jc w:val="left"/>
      </w:pPr>
      <w:r>
        <w:rPr>
          <w:rFonts w:ascii="Times New Roman"/>
          <w:b/>
          <w:i w:val="false"/>
          <w:color w:val="000000"/>
        </w:rPr>
        <w:t xml:space="preserve"> 1. Берілген фитосанитариялық сертификат туралы мәліметтерді беру кезіндегі ақпараттық өзара іс-қимыл</w:t>
      </w:r>
    </w:p>
    <w:bookmarkEnd w:id="218"/>
    <w:bookmarkStart w:name="z231" w:id="219"/>
    <w:p>
      <w:pPr>
        <w:spacing w:after="0"/>
        <w:ind w:left="0"/>
        <w:jc w:val="both"/>
      </w:pPr>
      <w:r>
        <w:rPr>
          <w:rFonts w:ascii="Times New Roman"/>
          <w:b w:val="false"/>
          <w:i w:val="false"/>
          <w:color w:val="000000"/>
          <w:sz w:val="28"/>
        </w:rPr>
        <w:t>
      12. Берілген фитосанитариялық сертификат туралы мәліметтерді беру кезінде ортақ процесс транзакцияларын орындау схемасы 2-суретте берілген. Ортақ процестің әрбір рәсімі үшін 2-кестеде ортақ процестің ақпараттық объектілерінің операциялары, аралық және нәтижелеуші жай-күйі мен ортақ процесс транзакциялары арасындағы байланыс берілген.</w:t>
      </w:r>
    </w:p>
    <w:bookmarkEnd w:id="2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588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Берілген фитосанитариялық сертификат туралы мәліметтерді беру кезінде ортақ процесс транзакцияларын орындау схемасы</w:t>
      </w:r>
    </w:p>
    <w:bookmarkStart w:name="z232" w:id="220"/>
    <w:p>
      <w:pPr>
        <w:spacing w:after="0"/>
        <w:ind w:left="0"/>
        <w:jc w:val="both"/>
      </w:pPr>
      <w:r>
        <w:rPr>
          <w:rFonts w:ascii="Times New Roman"/>
          <w:b w:val="false"/>
          <w:i w:val="false"/>
          <w:color w:val="000000"/>
          <w:sz w:val="28"/>
        </w:rPr>
        <w:t>
      2-кесте</w:t>
      </w:r>
    </w:p>
    <w:bookmarkEnd w:id="220"/>
    <w:bookmarkStart w:name="z233" w:id="221"/>
    <w:p>
      <w:pPr>
        <w:spacing w:after="0"/>
        <w:ind w:left="0"/>
        <w:jc w:val="left"/>
      </w:pPr>
      <w:r>
        <w:rPr>
          <w:rFonts w:ascii="Times New Roman"/>
          <w:b/>
          <w:i w:val="false"/>
          <w:color w:val="000000"/>
        </w:rPr>
        <w:t xml:space="preserve"> Берілген фитосанитариялық сертификат туралы мәліметтерді беру кезінде ортақ процесс транзакцияларының тізбесі</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Ортақ </w:t>
            </w:r>
            <w:r>
              <w:rPr>
                <w:rFonts w:ascii="Times New Roman"/>
                <w:b/>
                <w:i w:val="false"/>
                <w:color w:val="000000"/>
                <w:sz w:val="20"/>
              </w:rPr>
              <w:t>процестің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Ортақ </w:t>
            </w:r>
            <w:r>
              <w:rPr>
                <w:rFonts w:ascii="Times New Roman"/>
                <w:b/>
                <w:i w:val="false"/>
                <w:color w:val="000000"/>
                <w:sz w:val="20"/>
              </w:rPr>
              <w:t>процестің ақпараттық объектісінің нәтижелеуші</w:t>
            </w:r>
            <w:r>
              <w:rPr>
                <w:rFonts w:ascii="Times New Roman"/>
                <w:b w:val="false"/>
                <w:i w:val="false"/>
                <w:color w:val="000000"/>
                <w:sz w:val="20"/>
              </w:rPr>
              <w:t xml:space="preserve"> </w:t>
            </w:r>
            <w:r>
              <w:rPr>
                <w:rFonts w:ascii="Times New Roman"/>
                <w:b/>
                <w:i w:val="false"/>
                <w:color w:val="000000"/>
                <w:sz w:val="20"/>
              </w:rPr>
              <w:t>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Ортақ </w:t>
            </w:r>
            <w:r>
              <w:rPr>
                <w:rFonts w:ascii="Times New Roman"/>
                <w:b/>
                <w:i w:val="false"/>
                <w:color w:val="000000"/>
                <w:sz w:val="20"/>
              </w:rPr>
              <w:t>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 туралы мәліметтерді ұсыну (P.SS.11.PRC.001)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 туралы мәліметтерді ұсыну (P.SS.11.OPR.001)</w:t>
            </w:r>
          </w:p>
          <w:p>
            <w:pPr>
              <w:spacing w:after="20"/>
              <w:ind w:left="20"/>
              <w:jc w:val="both"/>
            </w:pPr>
            <w:r>
              <w:rPr>
                <w:rFonts w:ascii="Times New Roman"/>
                <w:b w:val="false"/>
                <w:i w:val="false"/>
                <w:color w:val="000000"/>
                <w:sz w:val="20"/>
              </w:rPr>
              <w:t>
берілген фитосанитариялық сертификат туралы мәліметтерді өңдеу туралы хабарлама алу (P.SS.11.OPR.003)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 (P.SS.11.BEN.001): мәліметтер жіберілді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 туралы мәліметтерді қабылдау және өңдеу (P.SS.11.OPR.002)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 (P.SS.11.BEN.001):</w:t>
            </w:r>
          </w:p>
          <w:p>
            <w:pPr>
              <w:spacing w:after="20"/>
              <w:ind w:left="20"/>
              <w:jc w:val="both"/>
            </w:pPr>
            <w:r>
              <w:rPr>
                <w:rFonts w:ascii="Times New Roman"/>
                <w:b w:val="false"/>
                <w:i w:val="false"/>
                <w:color w:val="000000"/>
                <w:sz w:val="20"/>
              </w:rPr>
              <w:t>
мәліметтер өңделді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 туралы мәліметтерді ұсыну (P.SS.11.TRN.002)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сертификатты беру немесе бермеу фактісі туралы мәліметтер мәліметтерді ұсыну (P.SS.11.PRC.004)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мәліметтерге сұрау салу (P.SS.11.OPR.010) фитосанитариялық сертификат туралы мәліметтерді қабылдау және өңдеу (P.SS.11.OPR.012)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 (P.SS.11.BEN.001): мәліметтерге сұрау салынды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өңдеу және фитосанитариялық сертификат туралы мәліметтерді ұсыну (P.SS.11.OPR.011)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 (P.SS.11.BEN.001):</w:t>
            </w:r>
          </w:p>
          <w:p>
            <w:pPr>
              <w:spacing w:after="20"/>
              <w:ind w:left="20"/>
              <w:jc w:val="both"/>
            </w:pPr>
            <w:r>
              <w:rPr>
                <w:rFonts w:ascii="Times New Roman"/>
                <w:b w:val="false"/>
                <w:i w:val="false"/>
                <w:color w:val="000000"/>
                <w:sz w:val="20"/>
              </w:rPr>
              <w:t>
мәліметтер жоқ; фитосанитариялық сертификат туралы мәліметтер (P.SS.11.BEN.001): мәліметтер жіберілді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сертификатты беру немесе бермеу фактісі туралы мәліметтер мәліметтерді ұсыну (P.SS.11.TRN.003)</w:t>
            </w:r>
          </w:p>
        </w:tc>
      </w:tr>
    </w:tbl>
    <w:bookmarkStart w:name="z234" w:id="222"/>
    <w:p>
      <w:pPr>
        <w:spacing w:after="0"/>
        <w:ind w:left="0"/>
        <w:jc w:val="left"/>
      </w:pPr>
      <w:r>
        <w:rPr>
          <w:rFonts w:ascii="Times New Roman"/>
          <w:b/>
          <w:i w:val="false"/>
          <w:color w:val="000000"/>
        </w:rPr>
        <w:t xml:space="preserve"> 2. Жөнелту орны мемлекетінің уәкілетті органына мәліметтерді ұсыну кезіндегі ақпараттық өзара іс-қимыл</w:t>
      </w:r>
    </w:p>
    <w:bookmarkEnd w:id="222"/>
    <w:bookmarkStart w:name="z235" w:id="2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Жөнелту орны мемлекетінің уәкілетті органына мәліметтерді ұсыну кезіндегі ортақ процесс транзакцияларын орындау схемасы 3-суретте берілген. Ортақ процестің әрбір рәсімі үшін 3-кестеде операциялар, ортақ процестің ақпараттық объектілерінің аралық және нәтижелеуші жай-күйлері және ортақ процесс транзакциялары арасындағы байланыс берілген.</w:t>
      </w:r>
    </w:p>
    <w:bookmarkEnd w:id="2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84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584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Жөнелту орны мемлекетінің уәкілетті органына мәліметтерді ұсыну кезіндегі ортақ процесс транзакцияларын орындау схемасы</w:t>
      </w:r>
    </w:p>
    <w:bookmarkStart w:name="z237" w:id="224"/>
    <w:p>
      <w:pPr>
        <w:spacing w:after="0"/>
        <w:ind w:left="0"/>
        <w:jc w:val="both"/>
      </w:pPr>
      <w:r>
        <w:rPr>
          <w:rFonts w:ascii="Times New Roman"/>
          <w:b w:val="false"/>
          <w:i w:val="false"/>
          <w:color w:val="000000"/>
          <w:sz w:val="28"/>
        </w:rPr>
        <w:t>
      3-кесте</w:t>
      </w:r>
    </w:p>
    <w:bookmarkEnd w:id="224"/>
    <w:bookmarkStart w:name="z238" w:id="225"/>
    <w:p>
      <w:pPr>
        <w:spacing w:after="0"/>
        <w:ind w:left="0"/>
        <w:jc w:val="left"/>
      </w:pPr>
      <w:r>
        <w:rPr>
          <w:rFonts w:ascii="Times New Roman"/>
          <w:b/>
          <w:i w:val="false"/>
          <w:color w:val="000000"/>
        </w:rPr>
        <w:t xml:space="preserve"> Жөнелту орны мемлекетінің уәкілетті органына мәліметтерді ұсыну кезіндегі ортақ процесс транзакцияларының тізбесі</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Ортақ </w:t>
            </w:r>
            <w:r>
              <w:rPr>
                <w:rFonts w:ascii="Times New Roman"/>
                <w:b/>
                <w:i w:val="false"/>
                <w:color w:val="000000"/>
                <w:sz w:val="20"/>
              </w:rPr>
              <w:t>процестің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Ортақ </w:t>
            </w:r>
            <w:r>
              <w:rPr>
                <w:rFonts w:ascii="Times New Roman"/>
                <w:b/>
                <w:i w:val="false"/>
                <w:color w:val="000000"/>
                <w:sz w:val="20"/>
              </w:rPr>
              <w:t>процестің ақпараттық объектісінің нәтижелеуші</w:t>
            </w:r>
            <w:r>
              <w:rPr>
                <w:rFonts w:ascii="Times New Roman"/>
                <w:b w:val="false"/>
                <w:i w:val="false"/>
                <w:color w:val="000000"/>
                <w:sz w:val="20"/>
              </w:rPr>
              <w:t xml:space="preserve"> </w:t>
            </w:r>
            <w:r>
              <w:rPr>
                <w:rFonts w:ascii="Times New Roman"/>
                <w:b/>
                <w:i w:val="false"/>
                <w:color w:val="000000"/>
                <w:sz w:val="20"/>
              </w:rPr>
              <w:t>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Ортақ </w:t>
            </w:r>
            <w:r>
              <w:rPr>
                <w:rFonts w:ascii="Times New Roman"/>
                <w:b/>
                <w:i w:val="false"/>
                <w:color w:val="000000"/>
                <w:sz w:val="20"/>
              </w:rPr>
              <w:t>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туралы мәліметтерді ұсыну (P.SS.11.PRC.002)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туралы мәліметтерді ұсыну (P.SS.11.OPR.004) бұзушылық туралы мәліметтерді өңдеу туралы хабарлама алу (P.SS.11.OPR.006)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туралы мәліметтер (P.SS.11.BEN.002):</w:t>
            </w:r>
          </w:p>
          <w:p>
            <w:pPr>
              <w:spacing w:after="20"/>
              <w:ind w:left="20"/>
              <w:jc w:val="both"/>
            </w:pPr>
            <w:r>
              <w:rPr>
                <w:rFonts w:ascii="Times New Roman"/>
                <w:b w:val="false"/>
                <w:i w:val="false"/>
                <w:color w:val="000000"/>
                <w:sz w:val="20"/>
              </w:rPr>
              <w:t>
мәліметтер жіберілді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туралы мәліметтерді қабылдау және өңдеу (P.SS.11.OPR.005)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туралы мәліметтер (P.SS.11.BEN.002): мәліметтер өңделді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туралы мәліметтерді ұсыну (P.SS.11.TRN.004)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фитосанитариялық сертификат туралы мәліметтерді ұсыну (P.SS.11.PRC.003)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фитосанитариялық сертификат туралы мәліметтерді ұсыну (P.SS.11.OPR.007)</w:t>
            </w:r>
          </w:p>
          <w:p>
            <w:pPr>
              <w:spacing w:after="20"/>
              <w:ind w:left="20"/>
              <w:jc w:val="both"/>
            </w:pPr>
            <w:r>
              <w:rPr>
                <w:rFonts w:ascii="Times New Roman"/>
                <w:b w:val="false"/>
                <w:i w:val="false"/>
                <w:color w:val="000000"/>
                <w:sz w:val="20"/>
              </w:rPr>
              <w:t>
алып қойылған фитосанитариялық сертификат туралы мәліметтерді өңдеу туралы хабарлама алу (P.SS.11.OPR.009)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 (P.SS.11.BEN.001): мәліметтер жіберілді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фитосанитариялық сертификат туралы мәліметтерді қабылдау және өңдеу (P.SS.11.OPR.008)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 (P.SS.11.BEN.001): мәліметтер өңделді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фитосанитариялық сертификат туралы мәліметтерді ұсыну (P.SS.11.TRN.005)</w:t>
            </w:r>
          </w:p>
        </w:tc>
      </w:tr>
    </w:tbl>
    <w:bookmarkStart w:name="z239" w:id="226"/>
    <w:p>
      <w:pPr>
        <w:spacing w:after="0"/>
        <w:ind w:left="0"/>
        <w:jc w:val="left"/>
      </w:pPr>
      <w:r>
        <w:rPr>
          <w:rFonts w:ascii="Times New Roman"/>
          <w:b/>
          <w:i w:val="false"/>
          <w:color w:val="000000"/>
        </w:rPr>
        <w:t xml:space="preserve"> 3. Үшінші елдерге әкетілген карантинге жатқызылған өнімнің партиясына ресімделген фитосанитариялық сертификат туралы мәліметтерді ұсыну кезіндегі ақпараттық өзара іс-қимыл</w:t>
      </w:r>
    </w:p>
    <w:bookmarkEnd w:id="226"/>
    <w:bookmarkStart w:name="z240" w:id="227"/>
    <w:p>
      <w:pPr>
        <w:spacing w:after="0"/>
        <w:ind w:left="0"/>
        <w:jc w:val="both"/>
      </w:pPr>
      <w:r>
        <w:rPr>
          <w:rFonts w:ascii="Times New Roman"/>
          <w:b w:val="false"/>
          <w:i w:val="false"/>
          <w:color w:val="000000"/>
          <w:sz w:val="28"/>
        </w:rPr>
        <w:t>
      14. Үшінші елдерге әкетілген карантинге жатқызылған өнімнің партиясына ресімделген фитосанитариялық сертификат туралы мәліметтерді ұсыну кезінде ортақ процесс транзакцияларын орындау схемасы 4-суретте берілген. Ортақ процестің әрбір рәсімі үшін 4-кестеде ортақ процестің ақпараттық объектілерінің операциялары, аралық және нәтижелеуші жай-күйі мен ортақ процесс транзакциялары арасындағы байланыс берілген.</w:t>
      </w:r>
    </w:p>
    <w:bookmarkEnd w:id="2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403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Үшінші елдерге әкетілген карантинге жатқызылған өнімнің партиясына ресімделген фитосанитариялық сертификат туралы мәліметтерді ұсыну кезінде ортақ процесс транзакцияларын орындау схемасы</w:t>
      </w:r>
    </w:p>
    <w:bookmarkStart w:name="z241" w:id="228"/>
    <w:p>
      <w:pPr>
        <w:spacing w:after="0"/>
        <w:ind w:left="0"/>
        <w:jc w:val="both"/>
      </w:pPr>
      <w:r>
        <w:rPr>
          <w:rFonts w:ascii="Times New Roman"/>
          <w:b w:val="false"/>
          <w:i w:val="false"/>
          <w:color w:val="000000"/>
          <w:sz w:val="28"/>
        </w:rPr>
        <w:t>
      4-кесте</w:t>
      </w:r>
    </w:p>
    <w:bookmarkEnd w:id="228"/>
    <w:bookmarkStart w:name="z242" w:id="229"/>
    <w:p>
      <w:pPr>
        <w:spacing w:after="0"/>
        <w:ind w:left="0"/>
        <w:jc w:val="left"/>
      </w:pPr>
      <w:r>
        <w:rPr>
          <w:rFonts w:ascii="Times New Roman"/>
          <w:b/>
          <w:i w:val="false"/>
          <w:color w:val="000000"/>
        </w:rPr>
        <w:t xml:space="preserve"> Үшінші елдерге әкетілген карантинге жатқызылған өнімнің партиясына ресімделген фитосанитариялық сертификат туралы мәліметтерді ұсыну кезінде ортақ процесс транзакцияларының тізбесі</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Ортақ </w:t>
            </w:r>
            <w:r>
              <w:rPr>
                <w:rFonts w:ascii="Times New Roman"/>
                <w:b/>
                <w:i w:val="false"/>
                <w:color w:val="000000"/>
                <w:sz w:val="20"/>
              </w:rPr>
              <w:t>процестің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Ортақ </w:t>
            </w:r>
            <w:r>
              <w:rPr>
                <w:rFonts w:ascii="Times New Roman"/>
                <w:b/>
                <w:i w:val="false"/>
                <w:color w:val="000000"/>
                <w:sz w:val="20"/>
              </w:rPr>
              <w:t>процестің ақпараттық объектісінің нәтижелеуші</w:t>
            </w:r>
            <w:r>
              <w:rPr>
                <w:rFonts w:ascii="Times New Roman"/>
                <w:b w:val="false"/>
                <w:i w:val="false"/>
                <w:color w:val="000000"/>
                <w:sz w:val="20"/>
              </w:rPr>
              <w:t xml:space="preserve"> </w:t>
            </w:r>
            <w:r>
              <w:rPr>
                <w:rFonts w:ascii="Times New Roman"/>
                <w:b/>
                <w:i w:val="false"/>
                <w:color w:val="000000"/>
                <w:sz w:val="20"/>
              </w:rPr>
              <w:t>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Ортақ </w:t>
            </w:r>
            <w:r>
              <w:rPr>
                <w:rFonts w:ascii="Times New Roman"/>
                <w:b/>
                <w:i w:val="false"/>
                <w:color w:val="000000"/>
                <w:sz w:val="20"/>
              </w:rPr>
              <w:t>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елдерге әкетілген карантинге жатқызылған өнімнің партиясына ресімделген фитосанитариялық сертификат туралы мәліметтерді ұсыну (P.SS.11.PRC.005)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елдерге әкетілген карантинге жатқызылған өнімнің партиясына ресімделген фитосанитариялық сертификат туралы мәліметтерге сұрау салу (P.SS.11.OPR.013)</w:t>
            </w:r>
          </w:p>
          <w:p>
            <w:pPr>
              <w:spacing w:after="20"/>
              <w:ind w:left="20"/>
              <w:jc w:val="both"/>
            </w:pPr>
            <w:r>
              <w:rPr>
                <w:rFonts w:ascii="Times New Roman"/>
                <w:b w:val="false"/>
                <w:i w:val="false"/>
                <w:color w:val="000000"/>
                <w:sz w:val="20"/>
              </w:rPr>
              <w:t>
үшінші елдерге әкетілген карантинге жатқызылған өнімнің партиясына ресімделген фитосанитариялық сертификат туралы мәліметтерді қабылдау және өңдеу (P.SS.11.OPR.015)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 (P.SS.11.BEN.001):</w:t>
            </w:r>
          </w:p>
          <w:p>
            <w:pPr>
              <w:spacing w:after="20"/>
              <w:ind w:left="20"/>
              <w:jc w:val="both"/>
            </w:pPr>
            <w:r>
              <w:rPr>
                <w:rFonts w:ascii="Times New Roman"/>
                <w:b w:val="false"/>
                <w:i w:val="false"/>
                <w:color w:val="000000"/>
                <w:sz w:val="20"/>
              </w:rPr>
              <w:t>
мәліметтерге сұрау салынды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өңдеу үшінші елдерге әкетілген карантинге жатқызылған өнімнің партиясына ресімделген фитосанитариялық сертификат туралы мәліметтерді ұсыну (P.SS.11.OPR.014)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 (P.SS.11.BEN.001):</w:t>
            </w:r>
          </w:p>
          <w:p>
            <w:pPr>
              <w:spacing w:after="20"/>
              <w:ind w:left="20"/>
              <w:jc w:val="both"/>
            </w:pPr>
            <w:r>
              <w:rPr>
                <w:rFonts w:ascii="Times New Roman"/>
                <w:b w:val="false"/>
                <w:i w:val="false"/>
                <w:color w:val="000000"/>
                <w:sz w:val="20"/>
              </w:rPr>
              <w:t>
мәліметтер жоқ; фитосанитариялық сертификат туралы мәліметтер (P.SS.11.BEN.001): мәліметтер жіберілді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елдерге әкетілген карантинге жатқызылған өнімнің партиясына ресімделген фитосанитариялық сертификат туралы мәліметтерді ұсыну (P.SS.11.TRN.006)</w:t>
            </w:r>
          </w:p>
        </w:tc>
      </w:tr>
    </w:tbl>
    <w:bookmarkStart w:name="z243" w:id="230"/>
    <w:p>
      <w:pPr>
        <w:spacing w:after="0"/>
        <w:ind w:left="0"/>
        <w:jc w:val="left"/>
      </w:pPr>
      <w:r>
        <w:rPr>
          <w:rFonts w:ascii="Times New Roman"/>
          <w:b/>
          <w:i w:val="false"/>
          <w:color w:val="000000"/>
        </w:rPr>
        <w:t xml:space="preserve"> VI. Ортақ процесс хабарларының сипаттамасы</w:t>
      </w:r>
    </w:p>
    <w:bookmarkEnd w:id="230"/>
    <w:bookmarkStart w:name="z244" w:id="231"/>
    <w:p>
      <w:pPr>
        <w:spacing w:after="0"/>
        <w:ind w:left="0"/>
        <w:jc w:val="both"/>
      </w:pPr>
      <w:r>
        <w:rPr>
          <w:rFonts w:ascii="Times New Roman"/>
          <w:b w:val="false"/>
          <w:i w:val="false"/>
          <w:color w:val="000000"/>
          <w:sz w:val="28"/>
        </w:rPr>
        <w:t>
      15. Ортақ процесті іске асыру кезіндегі ақпараттық өзара іс-қимыл шеңберінде берілетін ортақ процесс хабарларының тізбесі 5-кестеде берілген. Хабар құрамындағы деректердің құрылымы Электрондық құжаттар мен мәліметтердің форматтары мен құрылымдарының сипаттамасына сәйкес келуге тиіс. Электрондық құжаттар мен мәліметтердің форматтары мен құрылымдарының сипаттамасындағы тиісті құрылымға сілтеме 5-кестенің 3-бағанының мәні бойынша белгіленеді.</w:t>
      </w:r>
    </w:p>
    <w:bookmarkEnd w:id="231"/>
    <w:bookmarkStart w:name="z245" w:id="232"/>
    <w:p>
      <w:pPr>
        <w:spacing w:after="0"/>
        <w:ind w:left="0"/>
        <w:jc w:val="both"/>
      </w:pPr>
      <w:r>
        <w:rPr>
          <w:rFonts w:ascii="Times New Roman"/>
          <w:b w:val="false"/>
          <w:i w:val="false"/>
          <w:color w:val="000000"/>
          <w:sz w:val="28"/>
        </w:rPr>
        <w:t>
      5-кесте</w:t>
      </w:r>
    </w:p>
    <w:bookmarkEnd w:id="232"/>
    <w:bookmarkStart w:name="z246" w:id="233"/>
    <w:p>
      <w:pPr>
        <w:spacing w:after="0"/>
        <w:ind w:left="0"/>
        <w:jc w:val="left"/>
      </w:pPr>
      <w:r>
        <w:rPr>
          <w:rFonts w:ascii="Times New Roman"/>
          <w:b/>
          <w:i w:val="false"/>
          <w:color w:val="000000"/>
        </w:rPr>
        <w:t xml:space="preserve"> Ортақ процесс хабарларының тізбесі</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құжаттың (мәліметтердің) құрылымы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P.SS.11.MSG.001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 туралы мәліметтер (R.SM.SS.11.001)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P.SS.11.MSG.002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фитосанитарлық бақылау (қадағалау) жүргізу кезінде анықталған бұзушылықтар туралы мәліметтер (R.SM.SS.11.002)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P.SS.11.MSG.003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өңдеу туралы хабарлама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P.SS.11.MSG.004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мәліметтерге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P.SS.11.MSG.005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жоқ екендігі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P.SS.11.MSG.006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фитосанитариялық сертификат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P.SS.11.MSG.007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бойынша үшінші елдерге әкетілген карантинге жатқызылған өнімнің партиясына ресімделген фитосанитариялық сертификат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елдерге әкетілген карантинге жатқызылған өнімнің партиясына ресімделген берілген фитосанитариялық сертификаттар туралы мәліметтер (R.SM.SS.11.005)</w:t>
            </w:r>
          </w:p>
        </w:tc>
      </w:tr>
    </w:tbl>
    <w:bookmarkStart w:name="z247" w:id="234"/>
    <w:p>
      <w:pPr>
        <w:spacing w:after="0"/>
        <w:ind w:left="0"/>
        <w:jc w:val="left"/>
      </w:pPr>
      <w:r>
        <w:rPr>
          <w:rFonts w:ascii="Times New Roman"/>
          <w:b/>
          <w:i w:val="false"/>
          <w:color w:val="000000"/>
        </w:rPr>
        <w:t xml:space="preserve"> VII. Ортақ процесс транзакцияларының сипаттамасы</w:t>
      </w:r>
    </w:p>
    <w:bookmarkEnd w:id="234"/>
    <w:bookmarkStart w:name="z248" w:id="235"/>
    <w:p>
      <w:pPr>
        <w:spacing w:after="0"/>
        <w:ind w:left="0"/>
        <w:jc w:val="left"/>
      </w:pPr>
      <w:r>
        <w:rPr>
          <w:rFonts w:ascii="Times New Roman"/>
          <w:b/>
          <w:i w:val="false"/>
          <w:color w:val="000000"/>
        </w:rPr>
        <w:t xml:space="preserve"> 1. "Берілген фитосанитариялық сертификат туралы мәліметтерді ұсыну" ортақ процесінің транзакциясы (P.SS.11.TRN.002)</w:t>
      </w:r>
    </w:p>
    <w:bookmarkEnd w:id="235"/>
    <w:bookmarkStart w:name="z249" w:id="236"/>
    <w:p>
      <w:pPr>
        <w:spacing w:after="0"/>
        <w:ind w:left="0"/>
        <w:jc w:val="both"/>
      </w:pPr>
      <w:r>
        <w:rPr>
          <w:rFonts w:ascii="Times New Roman"/>
          <w:b w:val="false"/>
          <w:i w:val="false"/>
          <w:color w:val="000000"/>
          <w:sz w:val="28"/>
        </w:rPr>
        <w:t>
      16. "Берілген фитосанитариялық сертификат туралы мәліметтерді ұсыну" ортақ процесінің транзакциясы (P.SS.11.TRN.002) бастамашының респондентке берілген фитосанитариялық сертификат туралы мәліметтерді беруі үшін орындалады. Көрсетілген ортақ процесс транзакциясын орындау схемасы 5-суретте берілген. Ортақ процесс транзакциясының параметрлері 6-кестеде келтірілген.</w:t>
      </w:r>
    </w:p>
    <w:bookmarkEnd w:id="2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5-сурет. "Берілген фитосанитариялық сертификат туралы мәліметтерді ұсыну" ортақ процесінің транзакциясын (P.SS.11.TRN.002) орындау схемасы </w:t>
      </w:r>
    </w:p>
    <w:bookmarkStart w:name="z250" w:id="237"/>
    <w:p>
      <w:pPr>
        <w:spacing w:after="0"/>
        <w:ind w:left="0"/>
        <w:jc w:val="both"/>
      </w:pPr>
      <w:r>
        <w:rPr>
          <w:rFonts w:ascii="Times New Roman"/>
          <w:b w:val="false"/>
          <w:i w:val="false"/>
          <w:color w:val="000000"/>
          <w:sz w:val="28"/>
        </w:rPr>
        <w:t>
      6-кесте</w:t>
      </w:r>
    </w:p>
    <w:bookmarkEnd w:id="237"/>
    <w:bookmarkStart w:name="z251" w:id="238"/>
    <w:p>
      <w:pPr>
        <w:spacing w:after="0"/>
        <w:ind w:left="0"/>
        <w:jc w:val="left"/>
      </w:pPr>
      <w:r>
        <w:rPr>
          <w:rFonts w:ascii="Times New Roman"/>
          <w:b/>
          <w:i w:val="false"/>
          <w:color w:val="000000"/>
        </w:rPr>
        <w:t xml:space="preserve"> "Берілген фитосанитариялық сертификат туралы мәліметтерді ұсыну" ортақ процесі транзакциясының (P.SS.11.TRN.002) сипаттамасы</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P.SS.11.TRN.002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 туралы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 туралы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 туралы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 (P.SS.11.BEN.001): мәліметтер өңделді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хабары: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 (P.SS.11.MSG.001)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өңдеу туралы хабарлама (P.SS.11.MSG.003)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(осы ортақ процесс шеңберінде ақпараттық өзара іс-қимылды жүзеге асыру кезінде ЭЦҚ қолдану Комиссия Алқасының тиісті шешімінде көзделген жағдайларды қоспағанда) –P.SS.11.MSG.001 үшін</w:t>
            </w:r>
          </w:p>
          <w:p>
            <w:pPr>
              <w:spacing w:after="20"/>
              <w:ind w:left="20"/>
              <w:jc w:val="both"/>
            </w:pPr>
            <w:r>
              <w:rPr>
                <w:rFonts w:ascii="Times New Roman"/>
                <w:b w:val="false"/>
                <w:i w:val="false"/>
                <w:color w:val="000000"/>
                <w:sz w:val="20"/>
              </w:rPr>
              <w:t>
жоқ – P.SS.11.MSG.003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52" w:id="239"/>
    <w:p>
      <w:pPr>
        <w:spacing w:after="0"/>
        <w:ind w:left="0"/>
        <w:jc w:val="left"/>
      </w:pPr>
      <w:r>
        <w:rPr>
          <w:rFonts w:ascii="Times New Roman"/>
          <w:b/>
          <w:i w:val="false"/>
          <w:color w:val="000000"/>
        </w:rPr>
        <w:t xml:space="preserve"> 2. "Фитосанитариялық сертификатты беру немесе бермеу фактісі туралы мәліметтерді ұсыну" ортақ процесінің транзакциясы (P.SS.11.TRN.003)</w:t>
      </w:r>
    </w:p>
    <w:bookmarkEnd w:id="239"/>
    <w:bookmarkStart w:name="z253" w:id="240"/>
    <w:p>
      <w:pPr>
        <w:spacing w:after="0"/>
        <w:ind w:left="0"/>
        <w:jc w:val="both"/>
      </w:pPr>
      <w:r>
        <w:rPr>
          <w:rFonts w:ascii="Times New Roman"/>
          <w:b w:val="false"/>
          <w:i w:val="false"/>
          <w:color w:val="000000"/>
          <w:sz w:val="28"/>
        </w:rPr>
        <w:t>
      17. "Фитосанитариялық сертификатты беру немесе бермеу фактісі туралы мәліметтерді ұсыну" ортақ процесінің транзакциясы (P.SS.11.TRN.003) фитосанитариялық сертификатты беру фактісін тексеру және бастамашының сұрау салуы бойынша фитосанитариялық сертификат туралы мәліметтерді алуы мақсатында орындалады. Көрсетілген ортақ процесс транзакциясын орындау схемасы 6-суретте берілген. Ортақ процесс транзакциясының параметрлері 7-кестеде келтірілген.</w:t>
      </w:r>
    </w:p>
    <w:bookmarkEnd w:id="2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494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"Фитосанитариялық сертификатты беру немесе бермеу фактісі туралы мәліметтерді ұсыну" ортақ процесінің транзакциясын (P.SS.11.TRN.003) орындау схемасы</w:t>
      </w:r>
    </w:p>
    <w:bookmarkStart w:name="z254" w:id="241"/>
    <w:p>
      <w:pPr>
        <w:spacing w:after="0"/>
        <w:ind w:left="0"/>
        <w:jc w:val="both"/>
      </w:pPr>
      <w:r>
        <w:rPr>
          <w:rFonts w:ascii="Times New Roman"/>
          <w:b w:val="false"/>
          <w:i w:val="false"/>
          <w:color w:val="000000"/>
          <w:sz w:val="28"/>
        </w:rPr>
        <w:t>
      7-кесте</w:t>
      </w:r>
    </w:p>
    <w:bookmarkEnd w:id="241"/>
    <w:bookmarkStart w:name="z255" w:id="242"/>
    <w:p>
      <w:pPr>
        <w:spacing w:after="0"/>
        <w:ind w:left="0"/>
        <w:jc w:val="left"/>
      </w:pPr>
      <w:r>
        <w:rPr>
          <w:rFonts w:ascii="Times New Roman"/>
          <w:b/>
          <w:i w:val="false"/>
          <w:color w:val="000000"/>
        </w:rPr>
        <w:t xml:space="preserve"> "Фитосанитариялық сертификатты беру немесе бермеу фактісі туралы мәліметтерді ұсыну" ортақ процесі транзакциясының (P.SS.11.TRN.003) сипаттамасы</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P.SS.11.TRN.003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сертификатты беру немесе бермеу фактісі туралы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фитосанитариялық сертификат туралы мәліметтерге сұрау салу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өңдеу және фитосанитариялық сертификат туралы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фитосанитариялық сертификат туралы мәліметтер (P.SS.11.BEN.001): мәліметтер жоқ </w:t>
            </w:r>
          </w:p>
          <w:p>
            <w:pPr>
              <w:spacing w:after="20"/>
              <w:ind w:left="20"/>
              <w:jc w:val="both"/>
            </w:pPr>
            <w:r>
              <w:rPr>
                <w:rFonts w:ascii="Times New Roman"/>
                <w:b w:val="false"/>
                <w:i w:val="false"/>
                <w:color w:val="000000"/>
                <w:sz w:val="20"/>
              </w:rPr>
              <w:t xml:space="preserve">
фитосанитариялық сертификат туралы мәліметтер (P.SS.11.BEN.001): мәліметтер жіберілді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хабары: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мәліметтерге сұрау салу (P.SS.11.MSG.004)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 (P.SS.11.MSG.001)</w:t>
            </w:r>
          </w:p>
          <w:p>
            <w:pPr>
              <w:spacing w:after="20"/>
              <w:ind w:left="20"/>
              <w:jc w:val="both"/>
            </w:pPr>
            <w:r>
              <w:rPr>
                <w:rFonts w:ascii="Times New Roman"/>
                <w:b w:val="false"/>
                <w:i w:val="false"/>
                <w:color w:val="000000"/>
                <w:sz w:val="20"/>
              </w:rPr>
              <w:t>
мәліметтердің жоқ екендігі туралы хабарлама (P.SS.11.MSG.005)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P.SS.11.MSG.004 үшін</w:t>
            </w:r>
          </w:p>
          <w:p>
            <w:pPr>
              <w:spacing w:after="20"/>
              <w:ind w:left="20"/>
              <w:jc w:val="both"/>
            </w:pPr>
            <w:r>
              <w:rPr>
                <w:rFonts w:ascii="Times New Roman"/>
                <w:b w:val="false"/>
                <w:i w:val="false"/>
                <w:color w:val="000000"/>
                <w:sz w:val="20"/>
              </w:rPr>
              <w:t>
жоқ (осы ортақ процесс шеңберінде ақпараттық өзара іс-қимылды жүзеге асыру кезінде ЭЦҚ қолдану Комиссия Алқасының тиісті шешімінде көзделген жағдайларды қоспағанда) –  P.SS.11.MSG.001, P.SS.11.MSG.005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56" w:id="243"/>
    <w:p>
      <w:pPr>
        <w:spacing w:after="0"/>
        <w:ind w:left="0"/>
        <w:jc w:val="left"/>
      </w:pPr>
      <w:r>
        <w:rPr>
          <w:rFonts w:ascii="Times New Roman"/>
          <w:b/>
          <w:i w:val="false"/>
          <w:color w:val="000000"/>
        </w:rPr>
        <w:t xml:space="preserve"> 3. "Бұзушылықтар туралы мәліметтерді ұсыну" ортақ процесінің транзакциясы (P.SS.11.TRN.004)</w:t>
      </w:r>
    </w:p>
    <w:bookmarkEnd w:id="243"/>
    <w:bookmarkStart w:name="z257" w:id="244"/>
    <w:p>
      <w:pPr>
        <w:spacing w:after="0"/>
        <w:ind w:left="0"/>
        <w:jc w:val="both"/>
      </w:pPr>
      <w:r>
        <w:rPr>
          <w:rFonts w:ascii="Times New Roman"/>
          <w:b w:val="false"/>
          <w:i w:val="false"/>
          <w:color w:val="000000"/>
          <w:sz w:val="28"/>
        </w:rPr>
        <w:t>
      18. "Бұзушылықтар туралы мәліметтерді ұсыну" ортақ процесінің транзакциясы (P.SS.11.TRN.004) бастамашының респондентке бұзушылықтар туралы мәліметтерді беруі үшін орындалады. Көрсетілген ортақ процесс транзакциясын орындау схемасы 7-суретте берілген. Ортақ процесс транзакциясының параметрлері 8-кестеде келтірілген.</w:t>
      </w:r>
    </w:p>
    <w:bookmarkEnd w:id="2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7-сурет. "Бұзушылықтар туралы мәліметтерді ұсыну" ортақ процесінің транзакциясын (P.SS.11.TRN.004) орындау схемасы</w:t>
      </w:r>
    </w:p>
    <w:bookmarkStart w:name="z258" w:id="245"/>
    <w:p>
      <w:pPr>
        <w:spacing w:after="0"/>
        <w:ind w:left="0"/>
        <w:jc w:val="both"/>
      </w:pPr>
      <w:r>
        <w:rPr>
          <w:rFonts w:ascii="Times New Roman"/>
          <w:b w:val="false"/>
          <w:i w:val="false"/>
          <w:color w:val="000000"/>
          <w:sz w:val="28"/>
        </w:rPr>
        <w:t>
      8-кесте</w:t>
      </w:r>
    </w:p>
    <w:bookmarkEnd w:id="245"/>
    <w:bookmarkStart w:name="z259" w:id="246"/>
    <w:p>
      <w:pPr>
        <w:spacing w:after="0"/>
        <w:ind w:left="0"/>
        <w:jc w:val="left"/>
      </w:pPr>
      <w:r>
        <w:rPr>
          <w:rFonts w:ascii="Times New Roman"/>
          <w:b/>
          <w:i w:val="false"/>
          <w:color w:val="000000"/>
        </w:rPr>
        <w:t xml:space="preserve"> "Бұзушылықтар туралы мәліметтерді ұсыну" ортақ процесі транзакциясының (P.SS.11.TRN.004) сипаттамасы</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P.SS.11.TRN.004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туралы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туралы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туралы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туралы мәліметтер (P.SS.11.BEN.002): мәліметтер өңделді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хабары: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туралы мәліметтер (P.SS.11.MSG.002)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өңдеу туралы хабарлама (P.SS.11.MSG.003)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60" w:id="247"/>
    <w:p>
      <w:pPr>
        <w:spacing w:after="0"/>
        <w:ind w:left="0"/>
        <w:jc w:val="left"/>
      </w:pPr>
      <w:r>
        <w:rPr>
          <w:rFonts w:ascii="Times New Roman"/>
          <w:b/>
          <w:i w:val="false"/>
          <w:color w:val="000000"/>
        </w:rPr>
        <w:t xml:space="preserve"> 4. "Алып қойылған фитосанитариялық сертификат туралы мәліметтерді ұсыну" ортақ процесінің транзакциясы (P.SS.11.TRN.005)</w:t>
      </w:r>
    </w:p>
    <w:bookmarkEnd w:id="247"/>
    <w:bookmarkStart w:name="z261" w:id="248"/>
    <w:p>
      <w:pPr>
        <w:spacing w:after="0"/>
        <w:ind w:left="0"/>
        <w:jc w:val="both"/>
      </w:pPr>
      <w:r>
        <w:rPr>
          <w:rFonts w:ascii="Times New Roman"/>
          <w:b w:val="false"/>
          <w:i w:val="false"/>
          <w:color w:val="000000"/>
          <w:sz w:val="28"/>
        </w:rPr>
        <w:t>
      19. "Алып қойылған фитосанитариялық сертификат туралы мәліметтерді ұсыну" ортақ процесінің транзакциясы (P.SS.11.TRN.005) бастамашының респондентке алып қойылған фитосанитариялық сертификат туралы мәліметтерді беруі үшін орындалады. Көрсетілген ортақ процесс транзакциясын орындау схемасы 8-суретте берілген. Ортақ процесс транзакциясының параметрлері 9-кестеде келтірілген.</w:t>
      </w:r>
    </w:p>
    <w:bookmarkEnd w:id="2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8-сурет. "Алып қойылған фитосанитариялық сертификат туралы мәліметтерді ұсыну" ортақ процесінің транзакциясын (P.SS.11.TRN.005) орындау схемасы</w:t>
      </w:r>
    </w:p>
    <w:bookmarkStart w:name="z262" w:id="249"/>
    <w:p>
      <w:pPr>
        <w:spacing w:after="0"/>
        <w:ind w:left="0"/>
        <w:jc w:val="both"/>
      </w:pPr>
      <w:r>
        <w:rPr>
          <w:rFonts w:ascii="Times New Roman"/>
          <w:b w:val="false"/>
          <w:i w:val="false"/>
          <w:color w:val="000000"/>
          <w:sz w:val="28"/>
        </w:rPr>
        <w:t>
      9-кесте</w:t>
      </w:r>
    </w:p>
    <w:bookmarkEnd w:id="249"/>
    <w:bookmarkStart w:name="z263" w:id="250"/>
    <w:p>
      <w:pPr>
        <w:spacing w:after="0"/>
        <w:ind w:left="0"/>
        <w:jc w:val="left"/>
      </w:pPr>
      <w:r>
        <w:rPr>
          <w:rFonts w:ascii="Times New Roman"/>
          <w:b/>
          <w:i w:val="false"/>
          <w:color w:val="000000"/>
        </w:rPr>
        <w:t xml:space="preserve"> "Алып қойылған фитосанитариялық сертификат туралы мәліметтерді ұсыну" ортақ процесінің транзакциясының (P.SS.11.TRN.005) сипаттамасы</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P.SS.11.TRN.005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фитосанитариялық сертификат туралы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фитосанитариялық сертификат туралы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фитосанитариялық сертификат туралы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 (P.SS.11.BEN.001): мәліметтер өңделді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хабары: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фитосанитариялық сертификат туралы мәліметтер (P.SS.11.MSG.006)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өңдеу туралы хабарлама (P.SS.11.MSG.003)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64" w:id="251"/>
    <w:p>
      <w:pPr>
        <w:spacing w:after="0"/>
        <w:ind w:left="0"/>
        <w:jc w:val="left"/>
      </w:pPr>
      <w:r>
        <w:rPr>
          <w:rFonts w:ascii="Times New Roman"/>
          <w:b/>
          <w:i w:val="false"/>
          <w:color w:val="000000"/>
        </w:rPr>
        <w:t xml:space="preserve"> 5. "Үшінші елдерге әкетілген карантинге жатқызылған өнімнің партиясына ресімделген фитосанитариялық сертификат туралы мәліметтерді ұсыну" ортақ процесінің транзакциясы (P.SS.11.TRN.006)</w:t>
      </w:r>
    </w:p>
    <w:bookmarkEnd w:id="251"/>
    <w:bookmarkStart w:name="z265" w:id="252"/>
    <w:p>
      <w:pPr>
        <w:spacing w:after="0"/>
        <w:ind w:left="0"/>
        <w:jc w:val="both"/>
      </w:pPr>
      <w:r>
        <w:rPr>
          <w:rFonts w:ascii="Times New Roman"/>
          <w:b w:val="false"/>
          <w:i w:val="false"/>
          <w:color w:val="000000"/>
          <w:sz w:val="28"/>
        </w:rPr>
        <w:t>
      20. "Үшінші елдерге әкетілген карантинге жатқызылған өнімнің партиясына ресімделген фитосанитариялық сертификат туралы мәліметтерді ұсыну" ортақ процесінің транзакциясы (P.SS.11.TRN.006) карантинге жатқызылған өнімнің партиясын Одақтың кедендік аумағынан үшінші елдерге әкету кезінде фитосанитариялық сертификатты беру фактісін тексеру және бастамашының сұрау салуы бойынша үшінші елдерге әкетілген карантинге жатқызылған өнімнің партиясына ресімделген фитосанитариялық сертификат туралы мәліметтерді алуы мақсатында орындалады. Көрсетілген ортақ процесс транзакциясын орындау схемасы 9-суретте берілген. Ортақ процесс транзакциясының параметрлері 10-кестеде келтірілген.</w:t>
      </w:r>
    </w:p>
    <w:bookmarkEnd w:id="2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474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9-сурет. "Үшінші елдерге әкетілген карантинге жатқызылған өнімнің партиясына ресімделген фитосанитариялық сертификат туралы мәліметтерді ұсыну" ортақ процесінің транзакциясын (P.SS.11.TRN.006) орындау схемасы </w:t>
      </w:r>
    </w:p>
    <w:bookmarkStart w:name="z266" w:id="253"/>
    <w:p>
      <w:pPr>
        <w:spacing w:after="0"/>
        <w:ind w:left="0"/>
        <w:jc w:val="both"/>
      </w:pPr>
      <w:r>
        <w:rPr>
          <w:rFonts w:ascii="Times New Roman"/>
          <w:b w:val="false"/>
          <w:i w:val="false"/>
          <w:color w:val="000000"/>
          <w:sz w:val="28"/>
        </w:rPr>
        <w:t>
      10-кесте</w:t>
      </w:r>
    </w:p>
    <w:bookmarkEnd w:id="253"/>
    <w:bookmarkStart w:name="z267" w:id="254"/>
    <w:p>
      <w:pPr>
        <w:spacing w:after="0"/>
        <w:ind w:left="0"/>
        <w:jc w:val="left"/>
      </w:pPr>
      <w:r>
        <w:rPr>
          <w:rFonts w:ascii="Times New Roman"/>
          <w:b/>
          <w:i w:val="false"/>
          <w:color w:val="000000"/>
        </w:rPr>
        <w:t xml:space="preserve"> "Үшінші елдерге әкетілген карантинге жатқызылған өнімнің партиясына ресімделген фитосанитариялық сертификат туралы мәліметтерді ұсыну" ортақ процесі транзакциясының (P.SS.11.TRN.006) сипаттамасы</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P.SS.11.TRN.006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елдерге әкетілген карантинге жатқызылған өнімнің партиясына ресімделген фитосанитариялық сертификат туралы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елдерге әкетілген карантинге жатқызылған өнімнің партиясына ресімделген фитосанитариялық сертификат туралы мәліметтерге сұрау салу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өңдеу және үшінші елдерге әкетілген карантинге жатқызылған өнімнің партиясына ресімделген фитосанитариялық сертификат туралы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 (P.SS.11.BEN.001): мәліметтер жоқ</w:t>
            </w:r>
          </w:p>
          <w:p>
            <w:pPr>
              <w:spacing w:after="20"/>
              <w:ind w:left="20"/>
              <w:jc w:val="both"/>
            </w:pPr>
            <w:r>
              <w:rPr>
                <w:rFonts w:ascii="Times New Roman"/>
                <w:b w:val="false"/>
                <w:i w:val="false"/>
                <w:color w:val="000000"/>
                <w:sz w:val="20"/>
              </w:rPr>
              <w:t>
фитосанитариялық сертификат туралы мәліметтер (P.SS.11.BEN.001): мәліметтер жіберілді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хабары: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туралы мәліметтерге сұрау салу (P.SS.11.MSG.004)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бойынша үшінші елдерге әкетілген карантинге жатқызылған өнімнің партиясына ресімделген фитосанитариялық сертификат туралы мәліметтер (P.SS.11.MSG.007)</w:t>
            </w:r>
          </w:p>
          <w:p>
            <w:pPr>
              <w:spacing w:after="20"/>
              <w:ind w:left="20"/>
              <w:jc w:val="both"/>
            </w:pPr>
            <w:r>
              <w:rPr>
                <w:rFonts w:ascii="Times New Roman"/>
                <w:b w:val="false"/>
                <w:i w:val="false"/>
                <w:color w:val="000000"/>
                <w:sz w:val="20"/>
              </w:rPr>
              <w:t>
мәліметтердің жоқ екендігі туралы хабарлама (P.SS.11.MSG.005)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 хабарларының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P.SS.11.MSG.004 үшін</w:t>
            </w:r>
          </w:p>
          <w:p>
            <w:pPr>
              <w:spacing w:after="20"/>
              <w:ind w:left="20"/>
              <w:jc w:val="both"/>
            </w:pPr>
            <w:r>
              <w:rPr>
                <w:rFonts w:ascii="Times New Roman"/>
                <w:b w:val="false"/>
                <w:i w:val="false"/>
                <w:color w:val="000000"/>
                <w:sz w:val="20"/>
              </w:rPr>
              <w:t>
жоқ (осы ортақ процесс шеңберінде ақпараттық өзара іс-қимылды жүзеге асыру кезінде ЭЦҚ қолдану Комиссия Алқасының тиісті шешімінде көзделген жағдайларды қоспағанда)  –P.SS.11.MSG.007, P.SS.11.MSG.005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68" w:id="255"/>
    <w:p>
      <w:pPr>
        <w:spacing w:after="0"/>
        <w:ind w:left="0"/>
        <w:jc w:val="left"/>
      </w:pPr>
      <w:r>
        <w:rPr>
          <w:rFonts w:ascii="Times New Roman"/>
          <w:b/>
          <w:i w:val="false"/>
          <w:color w:val="000000"/>
        </w:rPr>
        <w:t xml:space="preserve"> VIII. Штаттан тыс жағдайлардағы іс-қимыл тәртібі</w:t>
      </w:r>
    </w:p>
    <w:bookmarkEnd w:id="255"/>
    <w:bookmarkStart w:name="z269" w:id="256"/>
    <w:p>
      <w:pPr>
        <w:spacing w:after="0"/>
        <w:ind w:left="0"/>
        <w:jc w:val="both"/>
      </w:pPr>
      <w:r>
        <w:rPr>
          <w:rFonts w:ascii="Times New Roman"/>
          <w:b w:val="false"/>
          <w:i w:val="false"/>
          <w:color w:val="000000"/>
          <w:sz w:val="28"/>
        </w:rPr>
        <w:t>
      21. Ортақ процесс шеңберінде ақпараттық өзара іс-қимыл жасау кезінде штаттан тыс жағдайлар болып, онда деректерді өңдеу әдеттегі режимде жүргізіле алмауы мүмкін. Штаттан тыс жағдайлар техникалық іркілістер, күту уақыты өткен кезде және өзге жағдайларда туындайды. Ортақ процесс қатысушысының штаттан тыс жағдайдың туындау себептері туралы түсініктемелер және оны шешу жөнінде ұсынымдар алуы үшін Одақтың интеграцияланған ақпараттық жүйесін қолдау қызметіне тиісті сұрау салу жолдау мүмкіндігі көзделген. Штаттан тыс жағдайды шешу жөніндегі жалпы ұсынымдар 11-кестеде келтірілген.</w:t>
      </w:r>
    </w:p>
    <w:bookmarkEnd w:id="256"/>
    <w:bookmarkStart w:name="z270" w:id="257"/>
    <w:p>
      <w:pPr>
        <w:spacing w:after="0"/>
        <w:ind w:left="0"/>
        <w:jc w:val="both"/>
      </w:pPr>
      <w:r>
        <w:rPr>
          <w:rFonts w:ascii="Times New Roman"/>
          <w:b w:val="false"/>
          <w:i w:val="false"/>
          <w:color w:val="000000"/>
          <w:sz w:val="28"/>
        </w:rPr>
        <w:t xml:space="preserve">
      22. Уәкілетті орган оған байланысты қате туралы хабарлама алынған хабардың Электрондық құжаттар мен мәліметтердің форматтары мен құрылымдарының сипаттамасына және осы Регламенттің ІХ бөлімінде көрсетілген хабарларды бақылауға қойылатын талаптарға сәйкестігіне тексеру жүргізеді. Егер көрсетілген талаптарға сәйкессіздік анықталған болса, уәкілетті орган анықталған қатені жою үшін барлық қажетті шараны қабылдайды. Егер сәйкессіздік анықталмаса, уәкілетті орган Одақтың интеграцияланған ақпараттық жүйесін қолдау қызметіне осы штаттан тыс жағдайды сипаттай отырып, хабар жібереді. </w:t>
      </w:r>
    </w:p>
    <w:bookmarkEnd w:id="257"/>
    <w:bookmarkStart w:name="z271" w:id="258"/>
    <w:p>
      <w:pPr>
        <w:spacing w:after="0"/>
        <w:ind w:left="0"/>
        <w:jc w:val="both"/>
      </w:pPr>
      <w:r>
        <w:rPr>
          <w:rFonts w:ascii="Times New Roman"/>
          <w:b w:val="false"/>
          <w:i w:val="false"/>
          <w:color w:val="000000"/>
          <w:sz w:val="28"/>
        </w:rPr>
        <w:t>
      11-кесте</w:t>
      </w:r>
    </w:p>
    <w:bookmarkEnd w:id="258"/>
    <w:bookmarkStart w:name="z272" w:id="259"/>
    <w:p>
      <w:pPr>
        <w:spacing w:after="0"/>
        <w:ind w:left="0"/>
        <w:jc w:val="left"/>
      </w:pPr>
      <w:r>
        <w:rPr>
          <w:rFonts w:ascii="Times New Roman"/>
          <w:b/>
          <w:i w:val="false"/>
          <w:color w:val="000000"/>
        </w:rPr>
        <w:t xml:space="preserve"> Штаттан тыс жағдайлардағы іс-қимыл</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 туындаған кездегі іс-қимылдың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процестің екіжақты транзакциясының бастамашысы қайталаулардың келісілген саны өткеннен кейін жауап хабар алмады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жүйесіндегі техникалық іркілістер немесе бағдарламалық қамтамасыз етудің жүйелік қатесі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қалыптастырылған ұлттық сегментті техникалық қолдау қызметіне сұрау салу жіберу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процесс транзакциясының бастамашысы қате туралы хабарлама алды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анықтамалықтар мен сыныптауыштар синхрондалмаған немесе электрондық құжаттардың (мәліметтердің) XML-схемасы жаңартылмаған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транзакциясының бастамашысы пайдаланатын анықтамалықтар мен сыныптауыштарды синхрондауы немесе электрондық құжаттардың (мәліметтердің) XML-схемаларын жаңартуы қажет. Егер анықтамалықтар мен сыныптауыштар синхрондалса немесе электрондық құжаттардың (мәліметтердің) XML-схемаларын жаңартылса, қабылдаушы қатысушының қолдау қызметіне сұрау салу жіберу керек</w:t>
            </w:r>
          </w:p>
        </w:tc>
      </w:tr>
    </w:tbl>
    <w:bookmarkStart w:name="z273" w:id="260"/>
    <w:p>
      <w:pPr>
        <w:spacing w:after="0"/>
        <w:ind w:left="0"/>
        <w:jc w:val="left"/>
      </w:pPr>
      <w:r>
        <w:rPr>
          <w:rFonts w:ascii="Times New Roman"/>
          <w:b/>
          <w:i w:val="false"/>
          <w:color w:val="000000"/>
        </w:rPr>
        <w:t xml:space="preserve"> IX. Электрондық құжаттар мен мәліметтерді толтыруға қойылатын талаптар</w:t>
      </w:r>
    </w:p>
    <w:bookmarkEnd w:id="260"/>
    <w:bookmarkStart w:name="z274" w:id="261"/>
    <w:p>
      <w:pPr>
        <w:spacing w:after="0"/>
        <w:ind w:left="0"/>
        <w:jc w:val="both"/>
      </w:pPr>
      <w:r>
        <w:rPr>
          <w:rFonts w:ascii="Times New Roman"/>
          <w:b w:val="false"/>
          <w:i w:val="false"/>
          <w:color w:val="000000"/>
          <w:sz w:val="28"/>
        </w:rPr>
        <w:t>
      23. "Фитосанитариялық сертификат туралы мәліметтер" (P.SS.11.MSG.001) хабарында берілетін "Берілген фитосанитариялық сертификат туралы мәліметтер" (R.SM.SS.11.001) электрондық құжаттар (мәліметтер) деректемелерін толтыруға қойылатын талаптар 12-кестеде келтірілген.</w:t>
      </w:r>
    </w:p>
    <w:bookmarkEnd w:id="261"/>
    <w:bookmarkStart w:name="z275" w:id="262"/>
    <w:p>
      <w:pPr>
        <w:spacing w:after="0"/>
        <w:ind w:left="0"/>
        <w:jc w:val="both"/>
      </w:pPr>
      <w:r>
        <w:rPr>
          <w:rFonts w:ascii="Times New Roman"/>
          <w:b w:val="false"/>
          <w:i w:val="false"/>
          <w:color w:val="000000"/>
          <w:sz w:val="28"/>
        </w:rPr>
        <w:t>
      12-кесте</w:t>
      </w:r>
    </w:p>
    <w:bookmarkEnd w:id="262"/>
    <w:bookmarkStart w:name="z276" w:id="263"/>
    <w:p>
      <w:pPr>
        <w:spacing w:after="0"/>
        <w:ind w:left="0"/>
        <w:jc w:val="left"/>
      </w:pPr>
      <w:r>
        <w:rPr>
          <w:rFonts w:ascii="Times New Roman"/>
          <w:b/>
          <w:i w:val="false"/>
          <w:color w:val="000000"/>
        </w:rPr>
        <w:t xml:space="preserve"> "Фитосанитариялық сертификат туралы мәліметтер" (P.SS.11.MSG.001) хабарында берілетін "Берілген фитосанитариялық сертификат туралы мәліметтер" (R.SM.SS.11.001) хабарында берілетін "Берілген фитосанитариялық сертификат туралы мәліметтер" (R.SM.SS.11.001) электрондық құжаттар (мәліметтер) деректемелерін толтыруға қойылатын талаптар</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"Ауыстыруға берген сертификаттың белгісі" деректемесі</w:t>
            </w:r>
          </w:p>
          <w:p>
            <w:pPr>
              <w:spacing w:after="20"/>
              <w:ind w:left="20"/>
              <w:jc w:val="both"/>
            </w:pPr>
            <w:r>
              <w:rPr>
                <w:rFonts w:ascii="Times New Roman"/>
                <w:b w:val="false"/>
                <w:i w:val="false"/>
                <w:color w:val="000000"/>
                <w:sz w:val="20"/>
              </w:rPr>
              <w:t>
(smsdo:​Replacement​Certificate​Indicator) "Фитосанитариялық сертификат" (smcdo:​Phytosanitary​Certificate​Details) күрделі деректемесінің құрамында толтырылуға тиіс және оның мәні мына мәндердің біріне сәйкес келуге тиіс:</w:t>
            </w:r>
          </w:p>
          <w:p>
            <w:pPr>
              <w:spacing w:after="20"/>
              <w:ind w:left="20"/>
              <w:jc w:val="both"/>
            </w:pPr>
            <w:r>
              <w:rPr>
                <w:rFonts w:ascii="Times New Roman"/>
                <w:b w:val="false"/>
                <w:i w:val="false"/>
                <w:color w:val="000000"/>
                <w:sz w:val="20"/>
              </w:rPr>
              <w:t xml:space="preserve">
"true" – ауыстыруға берілген сертификат; </w:t>
            </w:r>
          </w:p>
          <w:p>
            <w:pPr>
              <w:spacing w:after="20"/>
              <w:ind w:left="20"/>
              <w:jc w:val="both"/>
            </w:pPr>
            <w:r>
              <w:rPr>
                <w:rFonts w:ascii="Times New Roman"/>
                <w:b w:val="false"/>
                <w:i w:val="false"/>
                <w:color w:val="000000"/>
                <w:sz w:val="20"/>
              </w:rPr>
              <w:t xml:space="preserve">
"false" – ауыстыруға берілген болып табылмайтын сертификат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"Фитосанитариялық сертификат" (smcdo:​Phytosanitary​Certificate​Details) күрделі деректемесінің құрамында "Ауыстыруға берген сертификаттың белгісі" (smsdo:​Replacement​Certificate​Indicator) деректемесінің мәні "true" – ауыстыруға берілген сертификат мәніне сәйкес келсе, онда "Фитосанитариялық сертификат" (smcdo:​Phytosanitary​Certificate​Details) күрделі деректемесінің құрамында "Құжатқа сілтеме" (ccdo:​Doc​Reference​Details) деректемесі толтыру үшін міндетті болып табылады және оның құрамында "Құжат нөмірі" (csdo:​Doc​Id) және "Құжаттың күні" (csdo:​Doc​Creation​Date) деректемелері міндетті түрде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"Елдің коды" деректемесі толтырылса, онда оның мәні ISO 3166-1 сәйкес әлем елдерінің кодтары мен атауларының тізбесін құрайтын әлем елдері сыныптауышынан елдің кодына сәйкес келуге тиіс, ал оның құрамында "Анықтамалықтың (сыныптауыштың) сәйкестендіргіші" (атрибут code​List​Id) атрибутының мәні Одақтың нормативтік-анықтамалық тізілімінде көрсетілген сыныптауыштың кодының мәніне сәйкес келуі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органдарының анықтамалығын Одақтың нормативтік-анықтамалық ақпарат тізіліміне енгізу кезінде "Импорттаушы елдің уәкілетті органы" (smcdo:​Importing​Country​Authority​Details) немесе "Құжатты берген мүше мемлекеттің уәкілетті органы" (smcdo:​Issuing​Authority​Details) күрделі деректемелерінің құрамында "Мүше мемлекеттің уәкілетті органының сәйкестендіргіші" (csdo:​Authority​Id) деректемесі міндетті түрде толтырылады және оның мәні сәйкес келуі тиіс көрсетілген анықтамалықтан мүше мемлекеттің мемлекеттік билік органының не ол уәкілеттік берген ұйымның кодына сәйкес келуі тиіс. Өзге жағдайда "Мүше мемлекеттің уәкілетті органының атауы" (csdo:​Authority​Name) және "Елдің коды" (csdo:​Unified​Country​Code) деректемелері толтырылуға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"Мүше мемлекеттің уәкілетті органы аумақтық құрылымдық бөлімшесінің сәйкестендіргіші" (smsdo:​Authority​Unit​Id) деректемесі толтырылса, онда оның мәні Еуразиялық экономикалық одаққа мүше мемлекеттердің өсімдіктер карантині жөніндегі уәкілетті органдары аумақтық бөлімшелерінің анықтамалығынан уәкілетті орган аумақтық бөлімшесінің кодына сәйкес келуі тиіс, ал оның құрамында "Сәйкестендіру әдісі" (атрибут scheme​Id) атрибутының мәні Одақтың нормативтік-анықтамалық ақпарат тізілімінде көрсетілген анықтамалық кодының мәніне сәйкес келуі тиіс.</w:t>
            </w:r>
          </w:p>
          <w:p>
            <w:pPr>
              <w:spacing w:after="20"/>
              <w:ind w:left="20"/>
              <w:jc w:val="both"/>
            </w:pPr>
            <w:r>
              <w:rPr>
                <w:rFonts w:ascii="Times New Roman"/>
                <w:b w:val="false"/>
                <w:i w:val="false"/>
                <w:color w:val="000000"/>
                <w:sz w:val="20"/>
              </w:rPr>
              <w:t>
Көрсетілген анықтамалық Одақтың нормативтік-анықтамалық ақпарат тізілімінде болмаған кезде және "Мүше мемлекеттің уәкілетті органы аумақтық құрылымдық бөлімшесінің сәйкестендіргіші" (smsdo:​Authority​Unit​Id) деректемесі толтырылған жағдайда, оның мәні уәкілетті органы аумақтық құрылымдық бөлімшесінің кодына сәйкес келуі тиіс, ал оның құрамында "Сәйкестендіру әдісі" (атрибут scheme​Id) атрибутының мәні мына мәндердің біріне сәйкес келуі тиіс:</w:t>
            </w:r>
          </w:p>
          <w:p>
            <w:pPr>
              <w:spacing w:after="20"/>
              <w:ind w:left="20"/>
              <w:jc w:val="both"/>
            </w:pPr>
            <w:r>
              <w:rPr>
                <w:rFonts w:ascii="Times New Roman"/>
                <w:b w:val="false"/>
                <w:i w:val="false"/>
                <w:color w:val="000000"/>
                <w:sz w:val="20"/>
              </w:rPr>
              <w:t>
РФАО – Ресей Федерациясы өсімдіктер карантині жөніндегі уәкілетті органы аумақтық органдарының тізбесі;</w:t>
            </w:r>
          </w:p>
          <w:p>
            <w:pPr>
              <w:spacing w:after="20"/>
              <w:ind w:left="20"/>
              <w:jc w:val="both"/>
            </w:pPr>
            <w:r>
              <w:rPr>
                <w:rFonts w:ascii="Times New Roman"/>
                <w:b w:val="false"/>
                <w:i w:val="false"/>
                <w:color w:val="000000"/>
                <w:sz w:val="20"/>
              </w:rPr>
              <w:t>
РФВҰ – Ресей Федерациясы өсімдіктер карантині жөніндегі уәкілетті органы ведомстволық бағынысты ұйымдарының тізбесі;</w:t>
            </w:r>
          </w:p>
          <w:p>
            <w:pPr>
              <w:spacing w:after="20"/>
              <w:ind w:left="20"/>
              <w:jc w:val="both"/>
            </w:pPr>
            <w:r>
              <w:rPr>
                <w:rFonts w:ascii="Times New Roman"/>
                <w:b w:val="false"/>
                <w:i w:val="false"/>
                <w:color w:val="000000"/>
                <w:sz w:val="20"/>
              </w:rPr>
              <w:t>
БРОИ – Беларусь Республикасы өсімдіктер карантині жөніндегі уәкілетті органы облыстық инспекцияларының тізбесі;</w:t>
            </w:r>
          </w:p>
          <w:p>
            <w:pPr>
              <w:spacing w:after="20"/>
              <w:ind w:left="20"/>
              <w:jc w:val="both"/>
            </w:pPr>
            <w:r>
              <w:rPr>
                <w:rFonts w:ascii="Times New Roman"/>
                <w:b w:val="false"/>
                <w:i w:val="false"/>
                <w:color w:val="000000"/>
                <w:sz w:val="20"/>
              </w:rPr>
              <w:t>
ҚРОИ – Қазақстан Республикасы өсімдіктер карантині жөніндегі уәкілетті органы облыстық аумақтық инспекцияларының тізбесі;</w:t>
            </w:r>
          </w:p>
          <w:p>
            <w:pPr>
              <w:spacing w:after="20"/>
              <w:ind w:left="20"/>
              <w:jc w:val="both"/>
            </w:pPr>
            <w:r>
              <w:rPr>
                <w:rFonts w:ascii="Times New Roman"/>
                <w:b w:val="false"/>
                <w:i w:val="false"/>
                <w:color w:val="000000"/>
                <w:sz w:val="20"/>
              </w:rPr>
              <w:t>
ҚРАБ – Қырғыз Республикасы өсімдіктер карантині жөніндегі уәкілетті органы аумақтық бөлімшелерінің тізбесі;</w:t>
            </w:r>
          </w:p>
          <w:p>
            <w:pPr>
              <w:spacing w:after="20"/>
              <w:ind w:left="20"/>
              <w:jc w:val="both"/>
            </w:pPr>
            <w:r>
              <w:rPr>
                <w:rFonts w:ascii="Times New Roman"/>
                <w:b w:val="false"/>
                <w:i w:val="false"/>
                <w:color w:val="000000"/>
                <w:sz w:val="20"/>
              </w:rPr>
              <w:t xml:space="preserve">
АРАБ – Армения Республикасы өсімдіктер карантині жөніндегі уәкілетті органы аумақтық бөлімшелерінің тізбесі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уәкілетті органы" (smcdo:​Issuing​Authority​Details) күрделі деректемесінің құрамында "Мекенжайы" (ccdo:​Subject​Address​Details), "Лауазымды адам" (ccdo:​Officer​Details) деректемелері толтырылуға тиіс, ал "Байланыс тұлғасы" (smcdo:​Contact​Person​Details)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"Мекенжайы" (ccdo:SubjectAddressDetails) күрделі деректемесінің құрамында "Мекенжай түрінің коды" (csdo:AddressKindCode) деректемесі толтырылса, онда оның мәні мына мәндердің біріне сәйкес келуі тиіс:</w:t>
            </w:r>
          </w:p>
          <w:p>
            <w:pPr>
              <w:spacing w:after="20"/>
              <w:ind w:left="20"/>
              <w:jc w:val="both"/>
            </w:pPr>
            <w:r>
              <w:rPr>
                <w:rFonts w:ascii="Times New Roman"/>
                <w:b w:val="false"/>
                <w:i w:val="false"/>
                <w:color w:val="000000"/>
                <w:sz w:val="20"/>
              </w:rPr>
              <w:t>"1" – тіркелген мекенжайы;</w:t>
            </w:r>
          </w:p>
          <w:p>
            <w:pPr>
              <w:spacing w:after="20"/>
              <w:ind w:left="20"/>
              <w:jc w:val="both"/>
            </w:pPr>
            <w:r>
              <w:rPr>
                <w:rFonts w:ascii="Times New Roman"/>
                <w:b w:val="false"/>
                <w:i w:val="false"/>
                <w:color w:val="000000"/>
                <w:sz w:val="20"/>
              </w:rPr>
              <w:t>"2" – іс жүзінде тұратын мекенжайы;</w:t>
            </w:r>
          </w:p>
          <w:p>
            <w:pPr>
              <w:spacing w:after="20"/>
              <w:ind w:left="20"/>
              <w:jc w:val="both"/>
            </w:pPr>
            <w:r>
              <w:rPr>
                <w:rFonts w:ascii="Times New Roman"/>
                <w:b w:val="false"/>
                <w:i w:val="false"/>
                <w:color w:val="000000"/>
                <w:sz w:val="20"/>
              </w:rPr>
              <w:t>"3" – пошталық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және "Мекенжай"</w:t>
            </w:r>
          </w:p>
          <w:p>
            <w:pPr>
              <w:spacing w:after="20"/>
              <w:ind w:left="20"/>
              <w:jc w:val="both"/>
            </w:pPr>
            <w:r>
              <w:rPr>
                <w:rFonts w:ascii="Times New Roman"/>
                <w:b w:val="false"/>
                <w:i w:val="false"/>
                <w:color w:val="000000"/>
                <w:sz w:val="20"/>
              </w:rPr>
              <w:t>
(ccdo:​Object​Address​Details) деректемелері толтырылса, онда олардың құрамында мынадай деректемелер толтырылуға тиіс: "Елдің коды"</w:t>
            </w:r>
          </w:p>
          <w:p>
            <w:pPr>
              <w:spacing w:after="20"/>
              <w:ind w:left="20"/>
              <w:jc w:val="both"/>
            </w:pPr>
            <w:r>
              <w:rPr>
                <w:rFonts w:ascii="Times New Roman"/>
                <w:b w:val="false"/>
                <w:i w:val="false"/>
                <w:color w:val="000000"/>
                <w:sz w:val="20"/>
              </w:rPr>
              <w:t>
(csdo:​Unified​Country​Code), "Өңір" (csdo:​Region​Name) және/немесе "Аудан" (csdo:​District​Name), "Қала" (csdo:​City​Name) және/немесе "Елді мекен" (csdo:​Settlement​Name)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"Лауазымды адам" (ccdo:​Officer​Details) күрделі деректемесінің құрамында "Лауазымның атауы" (csdo:​Position​Name) деректемесі толтырылуға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"Байланыс деректемесі" (ccdo:CommunicationDetails) күрделі деректемесінің құрамында "Байланыс түрінің коды" </w:t>
            </w:r>
          </w:p>
          <w:p>
            <w:pPr>
              <w:spacing w:after="20"/>
              <w:ind w:left="20"/>
              <w:jc w:val="both"/>
            </w:pPr>
            <w:r>
              <w:rPr>
                <w:rFonts w:ascii="Times New Roman"/>
                <w:b w:val="false"/>
                <w:i w:val="false"/>
                <w:color w:val="000000"/>
                <w:sz w:val="20"/>
              </w:rPr>
              <w:t>
(csdo:​Communication​Channel​Code) деректемесі толтырылса, онда оның мәні мына мәндердің біріне сәйкес келуі тиіс:</w:t>
            </w:r>
          </w:p>
          <w:p>
            <w:pPr>
              <w:spacing w:after="20"/>
              <w:ind w:left="20"/>
              <w:jc w:val="both"/>
            </w:pPr>
            <w:r>
              <w:rPr>
                <w:rFonts w:ascii="Times New Roman"/>
                <w:b w:val="false"/>
                <w:i w:val="false"/>
                <w:color w:val="000000"/>
                <w:sz w:val="20"/>
              </w:rPr>
              <w:t>"TE" – телефон;</w:t>
            </w:r>
          </w:p>
          <w:p>
            <w:pPr>
              <w:spacing w:after="20"/>
              <w:ind w:left="20"/>
              <w:jc w:val="both"/>
            </w:pPr>
            <w:r>
              <w:rPr>
                <w:rFonts w:ascii="Times New Roman"/>
                <w:b w:val="false"/>
                <w:i w:val="false"/>
                <w:color w:val="000000"/>
                <w:sz w:val="20"/>
              </w:rPr>
              <w:t>"EM" – электрондық пошта;</w:t>
            </w:r>
          </w:p>
          <w:p>
            <w:pPr>
              <w:spacing w:after="20"/>
              <w:ind w:left="20"/>
              <w:jc w:val="both"/>
            </w:pPr>
            <w:r>
              <w:rPr>
                <w:rFonts w:ascii="Times New Roman"/>
                <w:b w:val="false"/>
                <w:i w:val="false"/>
                <w:color w:val="000000"/>
                <w:sz w:val="20"/>
              </w:rPr>
              <w:t>"FX" – факс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"Фитосанитарный сертификат" (smcdo:​Phytosanitary​Certificate​Details) күрделі деректемесінің құрамында "Қоса берілген құжат" (smcdo:​Attached​Doc​Details) деректемесі толтырылса, онда оның құрамында мынадай деректемелер толтырылуға тиіс: "Құжаттың атауы" (csdo:​Doc​Name), "Тілдің коды" (csdo:​Language​Code), "Құжат түрінің атауы" (csdo:​Doc​Kind​Name), "Құжаттың нөмірі" (csdo:​Doc​Id), "Құжаттың күні" (csdo:​Doc​Creation​Date), "Құжат бинарлық форматта" (csdo:​Doc​Binary​Text)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"Тілдің коды" (csdo:LanguageCode) деректемесі толтырылған жағдайда, онда оның мәні тілдердің кодтары мен атауларын қамтитын ISO тілдер сыныптауышынан тілдің кодына сәйкес келуі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өнімнің (жүктің) партиясы" </w:t>
            </w:r>
          </w:p>
          <w:p>
            <w:pPr>
              <w:spacing w:after="20"/>
              <w:ind w:left="20"/>
              <w:jc w:val="both"/>
            </w:pPr>
            <w:r>
              <w:rPr>
                <w:rFonts w:ascii="Times New Roman"/>
                <w:b w:val="false"/>
                <w:i w:val="false"/>
                <w:color w:val="000000"/>
                <w:sz w:val="20"/>
              </w:rPr>
              <w:t xml:space="preserve">
(smcdo:​Phytosanitary​Consignment​Details) күрделі деректемесінің құрамында мынадай деректемелердің кемінде біреуі толтырылуға тиіс: "Тауардың саны" (csdo:​Unified​Commodity​Measure), "Таза массасы" </w:t>
            </w:r>
          </w:p>
          <w:p>
            <w:pPr>
              <w:spacing w:after="20"/>
              <w:ind w:left="20"/>
              <w:jc w:val="both"/>
            </w:pPr>
            <w:r>
              <w:rPr>
                <w:rFonts w:ascii="Times New Roman"/>
                <w:b w:val="false"/>
                <w:i w:val="false"/>
                <w:color w:val="000000"/>
                <w:sz w:val="20"/>
              </w:rPr>
              <w:t xml:space="preserve">
(csdo:​Unified​Net​Mass​Measure) және "Жалпы массасы" </w:t>
            </w:r>
          </w:p>
          <w:p>
            <w:pPr>
              <w:spacing w:after="20"/>
              <w:ind w:left="20"/>
              <w:jc w:val="both"/>
            </w:pPr>
            <w:r>
              <w:rPr>
                <w:rFonts w:ascii="Times New Roman"/>
                <w:b w:val="false"/>
                <w:i w:val="false"/>
                <w:color w:val="000000"/>
                <w:sz w:val="20"/>
              </w:rPr>
              <w:t xml:space="preserve">
(csdo:​Unified​Gross​Mass​Measure) қос деректемесі, " Таза көлемі" </w:t>
            </w:r>
          </w:p>
          <w:p>
            <w:pPr>
              <w:spacing w:after="20"/>
              <w:ind w:left="20"/>
              <w:jc w:val="both"/>
            </w:pPr>
            <w:r>
              <w:rPr>
                <w:rFonts w:ascii="Times New Roman"/>
                <w:b w:val="false"/>
                <w:i w:val="false"/>
                <w:color w:val="000000"/>
                <w:sz w:val="20"/>
              </w:rPr>
              <w:t xml:space="preserve">
(csdo:​Unified​Net​Volume​Measure) және " Жалпы көлемі" </w:t>
            </w:r>
          </w:p>
          <w:p>
            <w:pPr>
              <w:spacing w:after="20"/>
              <w:ind w:left="20"/>
              <w:jc w:val="both"/>
            </w:pPr>
            <w:r>
              <w:rPr>
                <w:rFonts w:ascii="Times New Roman"/>
                <w:b w:val="false"/>
                <w:i w:val="false"/>
                <w:color w:val="000000"/>
                <w:sz w:val="20"/>
              </w:rPr>
              <w:t>
(csdo:​Unified​Gross​Volume​Measure) қос деректемесі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саны" (csdo:​Unified​Commodity​Measure) күрделі деректемесінің құрамында  "Таза массасы" </w:t>
            </w:r>
          </w:p>
          <w:p>
            <w:pPr>
              <w:spacing w:after="20"/>
              <w:ind w:left="20"/>
              <w:jc w:val="both"/>
            </w:pPr>
            <w:r>
              <w:rPr>
                <w:rFonts w:ascii="Times New Roman"/>
                <w:b w:val="false"/>
                <w:i w:val="false"/>
                <w:color w:val="000000"/>
                <w:sz w:val="20"/>
              </w:rPr>
              <w:t xml:space="preserve">
(csdo:​Unified​Net​Mass​Measure) және "Жалпы массасы" </w:t>
            </w:r>
          </w:p>
          <w:p>
            <w:pPr>
              <w:spacing w:after="20"/>
              <w:ind w:left="20"/>
              <w:jc w:val="both"/>
            </w:pPr>
            <w:r>
              <w:rPr>
                <w:rFonts w:ascii="Times New Roman"/>
                <w:b w:val="false"/>
                <w:i w:val="false"/>
                <w:color w:val="000000"/>
                <w:sz w:val="20"/>
              </w:rPr>
              <w:t xml:space="preserve">
(csdo:​Unified​Gross​Mass​Measure) қос деректемесі, "Таза көлемі" </w:t>
            </w:r>
          </w:p>
          <w:p>
            <w:pPr>
              <w:spacing w:after="20"/>
              <w:ind w:left="20"/>
              <w:jc w:val="both"/>
            </w:pPr>
            <w:r>
              <w:rPr>
                <w:rFonts w:ascii="Times New Roman"/>
                <w:b w:val="false"/>
                <w:i w:val="false"/>
                <w:color w:val="000000"/>
                <w:sz w:val="20"/>
              </w:rPr>
              <w:t xml:space="preserve">
(csdo:​Unified​Net​Volume​Measure) және "Жалпы көлемі" </w:t>
            </w:r>
          </w:p>
          <w:p>
            <w:pPr>
              <w:spacing w:after="20"/>
              <w:ind w:left="20"/>
              <w:jc w:val="both"/>
            </w:pPr>
            <w:r>
              <w:rPr>
                <w:rFonts w:ascii="Times New Roman"/>
                <w:b w:val="false"/>
                <w:i w:val="false"/>
                <w:color w:val="000000"/>
                <w:sz w:val="20"/>
              </w:rPr>
              <w:t>
(csdo:​Unified​Gross​Volume​Measure) қос деректемесі, "Өлшем бірлігі" (атрибут measurement​Unit​Code) атрибутының мәні Одақтың нормативтік-анықтамалық ақпарат тізіліміндегі өлшем бірлігі сыныптауышынан өлшем бірлігі кодына сәйкес келуі тиіс, ал оның құрамында "Анықтамалық (сыныптауыш) сәйкестендіргіші" (атрибут measurement​Unit​Code​List​Id) атрибутының мәні Одақтың нормативтік-анықтамалық ақпарат тізіліміндегі көрсетілген сыныптауыш кодының мәніне сәйкес келуі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өнімнің (жүктің) партиясы" (smcdo:​Phytosanitary​Consignment​Details) күрделі деректемесінің құрамында "Жеткізілім тізбегіне қатысушы" (smcdo:​Supply​Chain​Party​Details) деректемесінің оның құрамында "Жеткізілім тізбегіне қатысушы түрінің коды" (smsdo:​Supply​Chain​Party​Kind​Code) деректемесінің сәйкес келмейтін мәндерімен екі данасы беріледі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 тізбегіне қатысушы" (smcdo:​Supply​Chain​Party​Details) күрделі деректемесінің құрамында "Жеткізілім тізбегіне қатысушы түрінің коды" (smsdo:​Supply​Chain​Party​Kind​Code) деректемесінің мәні мына мәндердің біріне сәйкес келуі тиіс:</w:t>
            </w:r>
          </w:p>
          <w:p>
            <w:pPr>
              <w:spacing w:after="20"/>
              <w:ind w:left="20"/>
              <w:jc w:val="both"/>
            </w:pPr>
            <w:r>
              <w:rPr>
                <w:rFonts w:ascii="Times New Roman"/>
                <w:b w:val="false"/>
                <w:i w:val="false"/>
                <w:color w:val="000000"/>
                <w:sz w:val="20"/>
              </w:rPr>
              <w:t xml:space="preserve">
"01" – экспорттаушы; </w:t>
            </w:r>
          </w:p>
          <w:p>
            <w:pPr>
              <w:spacing w:after="20"/>
              <w:ind w:left="20"/>
              <w:jc w:val="both"/>
            </w:pPr>
            <w:r>
              <w:rPr>
                <w:rFonts w:ascii="Times New Roman"/>
                <w:b w:val="false"/>
                <w:i w:val="false"/>
                <w:color w:val="000000"/>
                <w:sz w:val="20"/>
              </w:rPr>
              <w:t>
"02" –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 тізбегіне қатысушы" (smcdo:​Supply​Chain​Party​Details) күрделі деректемесінде мынадай деректемелер: "Елдің коды" (csdo:​Unified​Country​Code), "Шаруашылық субъектісінің атауы" (csdo:​Business​Entity​Name), "Шаруашылық субъектісін сәйкестендіруші" (csdo:​Business​Entity​Id), "Мекенжайы" (ccdo:​Subject​Address​Details), "Байланыс деректемесі" (ccdo:​Communication​Details), сондай-ақ, "Ұйымдық-құқықтық нысанның атауы" (csdo:​Business​Entity​Type​Name) немесе "Ұйымдық-құқықтық нысанның коды" (csdo:BusinessEntityTypeCode) деректемелерінің бірі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"Шаруашылық субъектісін сәйкестендіруші" (csdo:​Business​Entity​Id) деректемесі толтырылса, онда оның құрамында "Сәйкестендіру әдісі" (атрибут kindId) атрибутының мәні Одақтың нормативтік-анықтамалық ақпарат тізіліміндегі шаруашылық субъектілерін сәйкестендіру әдістерінің анықтамалығынан шаруашылық субъектілерін сәйкестендіру әдісінің кодына сәйкес келуі тиіс. Одақтың нормативтік-анықтамалық ақпарат тізілімінде көрсетілген сыныптауыш болмаған кезде "Сәйкестендіру әдісі" (атрибут kindId)  атрибутының мәні мына мәндердің біріне сәйкес келуі тиіс:</w:t>
            </w:r>
          </w:p>
          <w:p>
            <w:pPr>
              <w:spacing w:after="20"/>
              <w:ind w:left="20"/>
              <w:jc w:val="both"/>
            </w:pPr>
            <w:r>
              <w:rPr>
                <w:rFonts w:ascii="Times New Roman"/>
                <w:b w:val="false"/>
                <w:i w:val="false"/>
                <w:color w:val="000000"/>
                <w:sz w:val="20"/>
              </w:rPr>
              <w:t>
ЗТМТ – заңды тұлғалардың мемлекеттік тізілімі (Армения Республикасы үшін);</w:t>
            </w:r>
          </w:p>
          <w:p>
            <w:pPr>
              <w:spacing w:after="20"/>
              <w:ind w:left="20"/>
              <w:jc w:val="both"/>
            </w:pPr>
            <w:r>
              <w:rPr>
                <w:rFonts w:ascii="Times New Roman"/>
                <w:b w:val="false"/>
                <w:i w:val="false"/>
                <w:color w:val="000000"/>
                <w:sz w:val="20"/>
              </w:rPr>
              <w:t>
ЖСМБО – Беларусь Республикасының жалпы мемлекеттік сыныптауышы және "Мемлекеттік билік және басқару органдары" (Беларусь Республикасы үшін);</w:t>
            </w:r>
          </w:p>
          <w:p>
            <w:pPr>
              <w:spacing w:after="20"/>
              <w:ind w:left="20"/>
              <w:jc w:val="both"/>
            </w:pPr>
            <w:r>
              <w:rPr>
                <w:rFonts w:ascii="Times New Roman"/>
                <w:b w:val="false"/>
                <w:i w:val="false"/>
                <w:color w:val="000000"/>
                <w:sz w:val="20"/>
              </w:rPr>
              <w:t>
ЖСЗТК – "Заңды тұлғалар мен жеке кәсіпкерлер" Беларусь Республикасының жалпы мемлекеттік сыныптауышы (Беларусь Республикасы үшін);</w:t>
            </w:r>
          </w:p>
          <w:p>
            <w:pPr>
              <w:spacing w:after="20"/>
              <w:ind w:left="20"/>
              <w:jc w:val="both"/>
            </w:pPr>
            <w:r>
              <w:rPr>
                <w:rFonts w:ascii="Times New Roman"/>
                <w:b w:val="false"/>
                <w:i w:val="false"/>
                <w:color w:val="000000"/>
                <w:sz w:val="20"/>
              </w:rPr>
              <w:t>
БСН – бизнес-сәйкестендіру нөмірі (Қазақстан Республикасы үшін);</w:t>
            </w:r>
          </w:p>
          <w:p>
            <w:pPr>
              <w:spacing w:after="20"/>
              <w:ind w:left="20"/>
              <w:jc w:val="both"/>
            </w:pPr>
            <w:r>
              <w:rPr>
                <w:rFonts w:ascii="Times New Roman"/>
                <w:b w:val="false"/>
                <w:i w:val="false"/>
                <w:color w:val="000000"/>
                <w:sz w:val="20"/>
              </w:rPr>
              <w:t>
КҰЖС – кәсіпорындар мен ұйымдардың жалпы республикалық сыныптауышы (Қырғыз Республикасы үшін);</w:t>
            </w:r>
          </w:p>
          <w:p>
            <w:pPr>
              <w:spacing w:after="20"/>
              <w:ind w:left="20"/>
              <w:jc w:val="both"/>
            </w:pPr>
            <w:r>
              <w:rPr>
                <w:rFonts w:ascii="Times New Roman"/>
                <w:b w:val="false"/>
                <w:i w:val="false"/>
                <w:color w:val="000000"/>
                <w:sz w:val="20"/>
              </w:rPr>
              <w:t>
НМТН – негізгі мемлекеттік тіркеу нөмірі (Ресей Федерациясы үшін);</w:t>
            </w:r>
          </w:p>
          <w:p>
            <w:pPr>
              <w:spacing w:after="20"/>
              <w:ind w:left="20"/>
              <w:jc w:val="both"/>
            </w:pPr>
            <w:r>
              <w:rPr>
                <w:rFonts w:ascii="Times New Roman"/>
                <w:b w:val="false"/>
                <w:i w:val="false"/>
                <w:color w:val="000000"/>
                <w:sz w:val="20"/>
              </w:rPr>
              <w:t>
ЖКНМТН – жеке кәсіпкердің негізгі мемлекеттік тіркеу нөмірі (Ресей Федерациясы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"Ұйымдық-құқықтық нысанның коды" (csdo:BusinessEntityTypeCode) деректемесі толтырылса, онда оның мәні ұйымдық-құқықтық нысандардың сыныптауышынан ұйымдық-құқықтық нысандардың кодына сәйкес келуі тиіс, ал оның құрамында "Анықтамалықтың (сыныптауыштың) сәйкестендіргіші"  (атрибут codeListId) атрибутының мәні Одақтың нормативтік-анықтамалық ақпарат тізіліміндегі көрсетілген сыныптауыш кодының мәніне сәйкес келуі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(smcdo:​Transport​Means​Details) күрделі деректемесінің құрамында "Көлік түрінің коды" (csdo:​Unified​Transport​Mode​Code) деректемесі толтырылуға тиіс және оның мәні Одақтың нормативтік-анықтамалық ақпарат тізіліміндегі көлік және тауарларды тасымалдау түрлерінің сыныптауышынан көлік түрінің кодына сәйкес келуі тиіс, ал оның құрамында "Анықтамалықтың (сыныптауыштың) сәйкестендіргіші"  (атрибут codeListId) атрибутының мәні Одақтың нормативтік-анықтамалық ақпарат тізіліміндегі көрсетілген сыныптауыш кодының мәніне сәйкес келуі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"Партиядағы карантинге жатқызылған өнім туралы мәліметтер" (smcdo:​Phytosanitary​Consignment​Item​Measure​Details) күрделі деректемесінің құрамында мынадай деректемелердің кемінде біреуі толтырылуға тиіс: "Тауардың саны" (csdo:​Unified​Commodity​Measure) күрделі деректемесінің құрамында "Таза массасы"</w:t>
            </w:r>
          </w:p>
          <w:p>
            <w:pPr>
              <w:spacing w:after="20"/>
              <w:ind w:left="20"/>
              <w:jc w:val="both"/>
            </w:pPr>
            <w:r>
              <w:rPr>
                <w:rFonts w:ascii="Times New Roman"/>
                <w:b w:val="false"/>
                <w:i w:val="false"/>
                <w:color w:val="000000"/>
                <w:sz w:val="20"/>
              </w:rPr>
              <w:t>
(csdo:​Unified​Net​Mass​Measure) және "Жалпы массасы"</w:t>
            </w:r>
          </w:p>
          <w:p>
            <w:pPr>
              <w:spacing w:after="20"/>
              <w:ind w:left="20"/>
              <w:jc w:val="both"/>
            </w:pPr>
            <w:r>
              <w:rPr>
                <w:rFonts w:ascii="Times New Roman"/>
                <w:b w:val="false"/>
                <w:i w:val="false"/>
                <w:color w:val="000000"/>
                <w:sz w:val="20"/>
              </w:rPr>
              <w:t>
(csdo:​Unified​Gross​Mass​Measure) қос деректемесі, "Таза көлемі"</w:t>
            </w:r>
          </w:p>
          <w:p>
            <w:pPr>
              <w:spacing w:after="20"/>
              <w:ind w:left="20"/>
              <w:jc w:val="both"/>
            </w:pPr>
            <w:r>
              <w:rPr>
                <w:rFonts w:ascii="Times New Roman"/>
                <w:b w:val="false"/>
                <w:i w:val="false"/>
                <w:color w:val="000000"/>
                <w:sz w:val="20"/>
              </w:rPr>
              <w:t xml:space="preserve">
(csdo:​Unified​Net​Volume​Measure) және " Жалпы көлемі" </w:t>
            </w:r>
          </w:p>
          <w:p>
            <w:pPr>
              <w:spacing w:after="20"/>
              <w:ind w:left="20"/>
              <w:jc w:val="both"/>
            </w:pPr>
            <w:r>
              <w:rPr>
                <w:rFonts w:ascii="Times New Roman"/>
                <w:b w:val="false"/>
                <w:i w:val="false"/>
                <w:color w:val="000000"/>
                <w:sz w:val="20"/>
              </w:rPr>
              <w:t>
(csdo:​Unified​Gross​Volume​Measure) қос деректемесі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орамасы туралы мәліметтер" (csdo:​Unified​Package​Kind​Code) күрделі деректемесінің құрамында  "Орама түрінің коды" (smcdo:​Package​Details) деректемесі толтырылуға тиіс және оның мәні Одақтың нормативтік-анықтамалық ақпарат тізіліміндегі жүктердің, орама мен орама материалдары түрлерінің сыныптауышынан орама түрінің кодына сәйкес келуі тиіс, ал оның құрамында "Анықтамалықтың (сыныптауыштың) сәйкестендіргіші" (атрибут code​List​Id) атрибутының мәні Одақтың нормативтік-анықтамалық тізілімінде көрсетілген сыныптауыштың кодының мәніне сәйкес келуі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шыққан жері" күрделі деректемесінің құрамында </w:t>
            </w:r>
          </w:p>
          <w:p>
            <w:pPr>
              <w:spacing w:after="20"/>
              <w:ind w:left="20"/>
              <w:jc w:val="both"/>
            </w:pPr>
            <w:r>
              <w:rPr>
                <w:rFonts w:ascii="Times New Roman"/>
                <w:b w:val="false"/>
                <w:i w:val="false"/>
                <w:color w:val="000000"/>
                <w:sz w:val="20"/>
              </w:rPr>
              <w:t>
(smcdo:​Origin​Place​Details) мынадай деректемелер толтырылуға тиіс: "Елдің коды" (csdo:​Unified​Country​Code), "Өңір" (csdo:​Region​Name) және/немесе "Аудан" (csdo:​District​Name), "Қала" (csdo:​City​Name) және/немесе "Елді мекен" (csdo:​Settlement​Name)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"Зарарсыздандыру (дезинфекциялау) туралы мәлімет" </w:t>
            </w:r>
          </w:p>
          <w:p>
            <w:pPr>
              <w:spacing w:after="20"/>
              <w:ind w:left="20"/>
              <w:jc w:val="both"/>
            </w:pPr>
            <w:r>
              <w:rPr>
                <w:rFonts w:ascii="Times New Roman"/>
                <w:b w:val="false"/>
                <w:i w:val="false"/>
                <w:color w:val="000000"/>
                <w:sz w:val="20"/>
              </w:rPr>
              <w:t>
(smcdo:​Disinfection​Details) деректемесі толтырылса, онда оның құрамында мынадай деректемелер толтырылуға тиіс: "Өңдеу типінің атауы" (smsdo:​Treatment​Type​Name), "Өңдеудің ұзақтығы" (smsdo:​Treatment​Duration), "Термиялық өңдеу температурасы" (smsdo:​Temperature​Measure), "Заттың шоғырлануы" (smsdo:​Concentration​Measure), "Заттың дозасы" (smsdo:​Dose​Measure)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"Заттың шоғырлануы" (smsdo:​Concentration​Measure), "Заттың дозасы" (smsdo:​Dose​Measure) күрделі деректемелерінің құрамында "Өлшем бірлігі" (атрибут measurement​Unit​Code) атрибутының мәні Одақтың нормативтік-анықтамалық ақпарат тізілімінде өлшем бірлігі сыныптауышынан өлшем бірлігі кодына, ал оның құрамында "Анықтамалықтың (сыныптауыштың) сәйкестендіргіші" (атрибут code​List​Id) атрибутының мәні Одақтың нормативтік-анықтама тізілімінде көрсетілген сыныптауыштың кодының мәніне сәйкес келуі тиіс </w:t>
            </w:r>
          </w:p>
        </w:tc>
      </w:tr>
    </w:tbl>
    <w:bookmarkStart w:name="z277" w:id="264"/>
    <w:p>
      <w:pPr>
        <w:spacing w:after="0"/>
        <w:ind w:left="0"/>
        <w:jc w:val="both"/>
      </w:pPr>
      <w:r>
        <w:rPr>
          <w:rFonts w:ascii="Times New Roman"/>
          <w:b w:val="false"/>
          <w:i w:val="false"/>
          <w:color w:val="000000"/>
          <w:sz w:val="28"/>
        </w:rPr>
        <w:t>
      24. "Бұзушылық туралы мәліметтер" (P.SS.11.MSG.002) хабарында берілетін "Карантиндік фитосанитарлық бақылау (қадағалау) жүргізу кезінде анықталған бұзушылықтар туралы мәліметтер" (R.SM.SS.11.002) электрондық құжаттар (мәліметтер) деректемелерін толтыруға қойылатын талаптар 13-кестеде келтірілген.</w:t>
      </w:r>
    </w:p>
    <w:bookmarkEnd w:id="264"/>
    <w:bookmarkStart w:name="z278" w:id="265"/>
    <w:p>
      <w:pPr>
        <w:spacing w:after="0"/>
        <w:ind w:left="0"/>
        <w:jc w:val="both"/>
      </w:pPr>
      <w:r>
        <w:rPr>
          <w:rFonts w:ascii="Times New Roman"/>
          <w:b w:val="false"/>
          <w:i w:val="false"/>
          <w:color w:val="000000"/>
          <w:sz w:val="28"/>
        </w:rPr>
        <w:t>
      13-кесте</w:t>
      </w:r>
    </w:p>
    <w:bookmarkEnd w:id="265"/>
    <w:bookmarkStart w:name="z279" w:id="266"/>
    <w:p>
      <w:pPr>
        <w:spacing w:after="0"/>
        <w:ind w:left="0"/>
        <w:jc w:val="left"/>
      </w:pPr>
      <w:r>
        <w:rPr>
          <w:rFonts w:ascii="Times New Roman"/>
          <w:b/>
          <w:i w:val="false"/>
          <w:color w:val="000000"/>
        </w:rPr>
        <w:t xml:space="preserve"> "Бұзушылық туралы мәліметтер" (P.SS.11.MSG.002) хабарында берілетін "Карантиндік фитосанитарлық бақылау (қадағалау) жүргізу кезінде анықталған бұзушылықтар туралы мәліметтер" (R.SM.SS.11.002) электрондық құжаттар (мәліметтер)  деректемелерін толтыруға қойылатын талаптар</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фитосанитарлық бақылау (қадағалау) жүргізу кезінде анықталған бұзушылық түрінің коды" деректемесінің (smsdo:​Phytosanitary​Control​Violation​Code) мәні мына мәндердің біріне сәйкес келуі тиіс:</w:t>
            </w:r>
          </w:p>
          <w:p>
            <w:pPr>
              <w:spacing w:after="20"/>
              <w:ind w:left="20"/>
              <w:jc w:val="both"/>
            </w:pPr>
            <w:r>
              <w:rPr>
                <w:rFonts w:ascii="Times New Roman"/>
                <w:b w:val="false"/>
                <w:i w:val="false"/>
                <w:color w:val="000000"/>
                <w:sz w:val="20"/>
              </w:rPr>
              <w:t>
"01" – жалған фитосанитариялық сертификат;</w:t>
            </w:r>
          </w:p>
          <w:p>
            <w:pPr>
              <w:spacing w:after="20"/>
              <w:ind w:left="20"/>
              <w:jc w:val="both"/>
            </w:pPr>
            <w:r>
              <w:rPr>
                <w:rFonts w:ascii="Times New Roman"/>
                <w:b w:val="false"/>
                <w:i w:val="false"/>
                <w:color w:val="000000"/>
                <w:sz w:val="20"/>
              </w:rPr>
              <w:t>
"02" – жарамсыз фитосанитариялық сертификат;</w:t>
            </w:r>
          </w:p>
          <w:p>
            <w:pPr>
              <w:spacing w:after="20"/>
              <w:ind w:left="20"/>
              <w:jc w:val="both"/>
            </w:pPr>
            <w:r>
              <w:rPr>
                <w:rFonts w:ascii="Times New Roman"/>
                <w:b w:val="false"/>
                <w:i w:val="false"/>
                <w:color w:val="000000"/>
                <w:sz w:val="20"/>
              </w:rPr>
              <w:t>
"03" – фитосанитариялық сертификат карантинге жатқызылған өнімнің карантиндік фитосанитарлық талаптарға сәйкестігін растамайды;</w:t>
            </w:r>
          </w:p>
          <w:p>
            <w:pPr>
              <w:spacing w:after="20"/>
              <w:ind w:left="20"/>
              <w:jc w:val="both"/>
            </w:pPr>
            <w:r>
              <w:rPr>
                <w:rFonts w:ascii="Times New Roman"/>
                <w:b w:val="false"/>
                <w:i w:val="false"/>
                <w:color w:val="000000"/>
                <w:sz w:val="20"/>
              </w:rPr>
              <w:t>
"04" – карантинге жатқызылған өнім карантиндік фитосанитарлық бақылау (қадағалау) жүргізуге көрсетілген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(ccdo:​Doc​V4​Details) деректемесі толтырылуға тиіс және оның құрамында "Құжат нөмірі" (csdo:​Doc​Id) және "Құжаттың күні" (csdo:​Doc​Creation​Date) деректемелері толтырылуға тиіс</w:t>
            </w:r>
          </w:p>
        </w:tc>
      </w:tr>
    </w:tbl>
    <w:bookmarkStart w:name="z280" w:id="267"/>
    <w:p>
      <w:pPr>
        <w:spacing w:after="0"/>
        <w:ind w:left="0"/>
        <w:jc w:val="both"/>
      </w:pPr>
      <w:r>
        <w:rPr>
          <w:rFonts w:ascii="Times New Roman"/>
          <w:b w:val="false"/>
          <w:i w:val="false"/>
          <w:color w:val="000000"/>
          <w:sz w:val="28"/>
        </w:rPr>
        <w:t>
      25. "Алып қойылған фитосанитариялық сертификат туралы мәліметтер" (P.SS.11.MSG.006) хабарында берілетін "Құжат" (R.004) электрондық құжаттар (мәліметтер) деректемелерін толтыруға қойылатын талаптар 14-кестеде келтірілген.</w:t>
      </w:r>
    </w:p>
    <w:bookmarkEnd w:id="267"/>
    <w:bookmarkStart w:name="z281" w:id="268"/>
    <w:p>
      <w:pPr>
        <w:spacing w:after="0"/>
        <w:ind w:left="0"/>
        <w:jc w:val="both"/>
      </w:pPr>
      <w:r>
        <w:rPr>
          <w:rFonts w:ascii="Times New Roman"/>
          <w:b w:val="false"/>
          <w:i w:val="false"/>
          <w:color w:val="000000"/>
          <w:sz w:val="28"/>
        </w:rPr>
        <w:t>
      14-кесте</w:t>
      </w:r>
    </w:p>
    <w:bookmarkEnd w:id="268"/>
    <w:bookmarkStart w:name="z282" w:id="269"/>
    <w:p>
      <w:pPr>
        <w:spacing w:after="0"/>
        <w:ind w:left="0"/>
        <w:jc w:val="left"/>
      </w:pPr>
      <w:r>
        <w:rPr>
          <w:rFonts w:ascii="Times New Roman"/>
          <w:b/>
          <w:i w:val="false"/>
          <w:color w:val="000000"/>
        </w:rPr>
        <w:t xml:space="preserve"> "Алып қойылған фитосанитариялық сертификат туралы мәліметтер" (P.SS.11.MSG.006) хабарында берілетін "Құжат" (R.004) электрондық құжаттар (мәліметтер) деректемелерін толтыруға қойылатын талаптар</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сілтеме" (ccdo:​Doc​Reference​Details) деректемесі толтырылуға тиіс және оның құрамында "Құжат нөмірі" (csdo:​Doc​Id) және "Құжаттың күні" (csdo:​Doc​Creation​Date) деректемелері толтырылуға тиіс</w:t>
            </w:r>
          </w:p>
        </w:tc>
      </w:tr>
    </w:tbl>
    <w:bookmarkStart w:name="z283" w:id="270"/>
    <w:p>
      <w:pPr>
        <w:spacing w:after="0"/>
        <w:ind w:left="0"/>
        <w:jc w:val="both"/>
      </w:pPr>
      <w:r>
        <w:rPr>
          <w:rFonts w:ascii="Times New Roman"/>
          <w:b w:val="false"/>
          <w:i w:val="false"/>
          <w:color w:val="000000"/>
          <w:sz w:val="28"/>
        </w:rPr>
        <w:t>
      26. "Фитосанитариялық сертификат туралы мәліметтерге сұрау салу" (P.SS.11.MSG.004) хабарында берілетін "Құжат" (R.004) электрондық құжаттар (мәліметтер) деректемелерін толтыруға қойылатын талаптар 15-кестеде келтірілген.</w:t>
      </w:r>
    </w:p>
    <w:bookmarkEnd w:id="270"/>
    <w:bookmarkStart w:name="z284" w:id="271"/>
    <w:p>
      <w:pPr>
        <w:spacing w:after="0"/>
        <w:ind w:left="0"/>
        <w:jc w:val="both"/>
      </w:pPr>
      <w:r>
        <w:rPr>
          <w:rFonts w:ascii="Times New Roman"/>
          <w:b w:val="false"/>
          <w:i w:val="false"/>
          <w:color w:val="000000"/>
          <w:sz w:val="28"/>
        </w:rPr>
        <w:t>
      15-кесте</w:t>
      </w:r>
    </w:p>
    <w:bookmarkEnd w:id="271"/>
    <w:bookmarkStart w:name="z285" w:id="272"/>
    <w:p>
      <w:pPr>
        <w:spacing w:after="0"/>
        <w:ind w:left="0"/>
        <w:jc w:val="left"/>
      </w:pPr>
      <w:r>
        <w:rPr>
          <w:rFonts w:ascii="Times New Roman"/>
          <w:b/>
          <w:i w:val="false"/>
          <w:color w:val="000000"/>
        </w:rPr>
        <w:t xml:space="preserve"> "Фитосанитариялық сертификат туралы мәліметтерге сұрау салу" (P.SS.11.MSG.004) хабарында берілетін "Құжат" (R.004) электрондық құжаттар (мәліметтер) деректемелерін толтыруға қойылатын талаптар</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сілтеме" (ccdo:​Doc​Reference​Details) деректемесі толтырылуға тиіс және оның құрамында "Құжат нөмірі" (csdo:​Doc​Id) және "Құжаттың күні" (csdo:​Doc​Creation​Date) деректемелері толтырылуға тиіс</w:t>
            </w:r>
          </w:p>
        </w:tc>
      </w:tr>
    </w:tbl>
    <w:bookmarkStart w:name="z286" w:id="273"/>
    <w:p>
      <w:pPr>
        <w:spacing w:after="0"/>
        <w:ind w:left="0"/>
        <w:jc w:val="both"/>
      </w:pPr>
      <w:r>
        <w:rPr>
          <w:rFonts w:ascii="Times New Roman"/>
          <w:b w:val="false"/>
          <w:i w:val="false"/>
          <w:color w:val="000000"/>
          <w:sz w:val="28"/>
        </w:rPr>
        <w:t>
      27. "Сұрау салу бойынша үшінші елдерге әкетілген карантинге жатқызылған өнімнің партиясына ресімделген фитосанитариялық сертификат туралы мәліметтер" (P.SS.11.MSG.007) хабарында берілетін "Үшінші елдерге әкетілген карантинге жатқызылған өнімнің партиясына ресімделген берілген фитосанитариялық сертификаттар туралы мәліметтер" (R.SM.SS.11.005) электрондық құжаттар (мәліметтер) деректемелерін толтыруға қойылатын талаптар 16-кестеде келтірілген.</w:t>
      </w:r>
    </w:p>
    <w:bookmarkEnd w:id="273"/>
    <w:bookmarkStart w:name="z287" w:id="274"/>
    <w:p>
      <w:pPr>
        <w:spacing w:after="0"/>
        <w:ind w:left="0"/>
        <w:jc w:val="both"/>
      </w:pPr>
      <w:r>
        <w:rPr>
          <w:rFonts w:ascii="Times New Roman"/>
          <w:b w:val="false"/>
          <w:i w:val="false"/>
          <w:color w:val="000000"/>
          <w:sz w:val="28"/>
        </w:rPr>
        <w:t>
      16-кесте</w:t>
      </w:r>
    </w:p>
    <w:bookmarkEnd w:id="274"/>
    <w:bookmarkStart w:name="z288" w:id="275"/>
    <w:p>
      <w:pPr>
        <w:spacing w:after="0"/>
        <w:ind w:left="0"/>
        <w:jc w:val="left"/>
      </w:pPr>
      <w:r>
        <w:rPr>
          <w:rFonts w:ascii="Times New Roman"/>
          <w:b/>
          <w:i w:val="false"/>
          <w:color w:val="000000"/>
        </w:rPr>
        <w:t xml:space="preserve"> "Сұрау салу бойынша үшінші елдерге әкетілген карантинге жатқызылған өнімнің партиясына ресімделген фитосанитариялық сертификат туралы мәліметтер" (P.SS.11.MSG.007) хабарында берілетін "Үшінші елдерге әкетілген карантинге жатқызылған өнімнің партиясына ресімделген берілген фитосанитариялық сертификаттар туралы мәліметтер" (R.SM.SS.11.005) электрондық құжаттар (мәліметтер) деректемелерін толтыруға қойылатын талаптар</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"Елдің коды" деректемесі толтырылса, онда оның мәні ISO 3166-1 сәйкес әлем елдерінің кодтары мен атауларының тізбесін құрайтын әлем елдері сыныптауышынан елдің кодына сәйкес келуге тиіс, ал оның құрамында "Анықтамалықтың (сыныптауыштың) сәйкестендіргіші" (атрибут code​List​Id) атрибутының мәні Одақтың нормативтік-анықтамалық тізілімінде көрсетілген сыныптауыштың кодының мәніне сәйкес келуі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(smcdo:​Transport​Means​Details) күрделі деректемесінің құрамында "Көлік түрінің коды" (csdo:​Unified​Transport​Mode​Code) деректемесі толтырылуға тиіс және оның мәні Одақтың нормативтік-анықтамалық ақпарат тізіліміндегі көлік және тауарларды тасымалдау түрлерінің сыныптауышынан көлік түрінің кодына сәйкес келуі тиіс, ал оның құрамында "Анықтамалықтың (сыныптауыштың) сәйкестендіргіші"  (атрибут codeListId) атрибутының мәні Одақтың нормативтік-анықтамалық ақпарат тізіліміндегі көрсетілген сыныптауыш кодының мәніне сәйкес келуі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органдарының анықтамалығын Одақтың нормативтік-анықтамалық ақпарат тізіліміне енгізу кезінде "Импорттаушы елдің уәкілетті органы" (smcdo:​Importing​Country​Authority​Details) немесе "Құжатты берген мүше мемлекеттің уәкілетті органы" (smcdo:​Issuing​Authority​Details) күрделі деректемелерінің құрамында "Мүше мемлекеттің уәкілетті органының сәйкестендіргіші" (csdo:​Authority​Id) деректемесі міндетті түрде толтырылады және оның мәні сәйкес келуі тиіс көрсетілген анықтамалықтан мүше мемлекеттің мемлекеттік билік органының не ол уәкілеттік берген ұйымның кодына сәйкес келуі тиіс. Өзге жағдайда "Мүше мемлекеттің уәкілетті органының атауы" (csdo:​Authority​Name) және "Елдің коды" (csdo:​Unified​Country​Code) деректемелері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уәкілетті органы" (smcdo:​Issuing​Authority​Details) күрделі деректемесінің құрамында "Мекенжайы" (ccdo:​Subject​Address​Details), "Лауазымды адам" (ccdo:​Officer​Details) деректемелері толтырылуға тиіс, ал "Байланыс тұлғасы" (smcdo:​Contact​Person​Details)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 (ccdo:​Officer​Details) күрделі деректемесінің құрамында "Лауазымның атауы" (csdo:​Position​Name)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(жүктің) партиясы" (smcdo:​Phytosanitary​Consignment​Details) күрделі деректемесінің құрамында мынадай деректемелердің кемінде біреуі толтырылуға тиіс: "Тауардың саны" (csdo:​Unified​Commodity​Measure), "Таза массасы" (csdo:​Unified​Net​Mass​Measure) және "Жалпы массасы" (csdo:​Unified​Gross​Mass​Measure) қос деректемесі, " Таза көлемі" (csdo:​Unified​Net​Volume​Measure) және " Жалпы көлемі" (csdo:​Unified​Gross​Volume​Measure) қос деректемесі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саны" (csdo:​Unified​Commodity​Measure) күрделі деректемесінің құрамында "Таза массасы" (csdo:​Unified​Net​Mass​Measure) және "Жалпы массасы" (csdo:​Unified​Gross​Mass​Measure) қос деректемесі, "Таза көлемі" </w:t>
            </w:r>
          </w:p>
          <w:p>
            <w:pPr>
              <w:spacing w:after="20"/>
              <w:ind w:left="20"/>
              <w:jc w:val="both"/>
            </w:pPr>
            <w:r>
              <w:rPr>
                <w:rFonts w:ascii="Times New Roman"/>
                <w:b w:val="false"/>
                <w:i w:val="false"/>
                <w:color w:val="000000"/>
                <w:sz w:val="20"/>
              </w:rPr>
              <w:t>
(csdo:​Unified​Net​Volume​Measure) және " Жалпы көлемі" (csdo:​Unified​Gross​Volume​Measure) қос деректемесі, "Өлшем бірлігі" (атрибут measurement​Unit​Code) атрибутының мәні Одақтың нормативтік-анықтамалық ақпарат тізіліміндегі өлшем бірлігі сыныптауышынан өлшем бірлігі кодына сәйкес келуі тиіс, ал оның құрамында "Анықтамалық (сыныптауыш) сәйкестендіргіші" (атрибут measurement​Unit​Code​List​Id) атрибутының мәні Одақтың нормативтік-анықтамалық ақпарат тізіліміндегі көрсетілген сыныптауыш кодының мәніне сәйкес келуі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орамасы туралы мәліметтер" (csdo:​Unified​Package​Kind​Code) күрделі деректемесінің құрамында "Орама түрінің коды" (smcdo:​Package​Details) деректемесі толтырылуға тиіс және оның мәні Одақтың нормативтік-анықтамалық ақпарат тізіліміндегі жүктердің, орама мен орама материалдары түрлерінің сыныптауышынан орама түрінің кодына сәйкес келуі тиіс, ал оның құрамында "Анықтамалықтың (сыныптауыштың) сәйкестендіргіші" (атрибут code​List​Id) атрибутының мәні Одақтың нормативтік-анықтама тізілімінде көрсетілген сыныптауыштың кодының мәніне сәйкес келуі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шыққан жері" күрделі деректемесінің құрамында (smcdo:​Origin​Place​Details) мынадай деректемелер толтырылуға тиіс: "Елдің коды" (csdo:​Unified​Country​Code), "Өңір" (csdo:​Region​Name) және/немесе "Аудан" (csdo:​District​Name), "Қала" (csdo:​City​Name) және/немесе "Елді мекен" (csdo:​Settlement​Name)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229 шешімімен</w:t>
            </w:r>
            <w:r>
              <w:br/>
            </w:r>
            <w:r>
              <w:rPr>
                <w:rFonts w:ascii="Times New Roman"/>
                <w:b w:val="false"/>
                <w:i w:val="false"/>
                <w:color w:val="000000"/>
                <w:sz w:val="20"/>
              </w:rPr>
              <w:t>БЕКІТІЛГЕН</w:t>
            </w:r>
          </w:p>
        </w:tc>
      </w:tr>
    </w:tbl>
    <w:bookmarkStart w:name="z290" w:id="276"/>
    <w:p>
      <w:pPr>
        <w:spacing w:after="0"/>
        <w:ind w:left="0"/>
        <w:jc w:val="left"/>
      </w:pPr>
      <w:r>
        <w:rPr>
          <w:rFonts w:ascii="Times New Roman"/>
          <w:b/>
          <w:i w:val="false"/>
          <w:color w:val="000000"/>
        </w:rPr>
        <w:t xml:space="preserve">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СИПАТТАМАСЫ</w:t>
      </w:r>
    </w:p>
    <w:bookmarkEnd w:id="276"/>
    <w:bookmarkStart w:name="z291" w:id="277"/>
    <w:p>
      <w:pPr>
        <w:spacing w:after="0"/>
        <w:ind w:left="0"/>
        <w:jc w:val="left"/>
      </w:pPr>
      <w:r>
        <w:rPr>
          <w:rFonts w:ascii="Times New Roman"/>
          <w:b/>
          <w:i w:val="false"/>
          <w:color w:val="000000"/>
        </w:rPr>
        <w:t xml:space="preserve"> I. Жалпы ережелер</w:t>
      </w:r>
    </w:p>
    <w:bookmarkEnd w:id="277"/>
    <w:bookmarkStart w:name="z292" w:id="278"/>
    <w:p>
      <w:pPr>
        <w:spacing w:after="0"/>
        <w:ind w:left="0"/>
        <w:jc w:val="both"/>
      </w:pPr>
      <w:r>
        <w:rPr>
          <w:rFonts w:ascii="Times New Roman"/>
          <w:b w:val="false"/>
          <w:i w:val="false"/>
          <w:color w:val="000000"/>
          <w:sz w:val="28"/>
        </w:rPr>
        <w:t>
      1. Осы Сипаттама Еуразиялық экономикалық одақтың (бұдан әрі – Одақ) құқығын құрайтын мына актілерге сәйкес әзірленген:</w:t>
      </w:r>
    </w:p>
    <w:bookmarkEnd w:id="278"/>
    <w:p>
      <w:pPr>
        <w:spacing w:after="0"/>
        <w:ind w:left="0"/>
        <w:jc w:val="both"/>
      </w:pPr>
      <w:r>
        <w:rPr>
          <w:rFonts w:ascii="Times New Roman"/>
          <w:b w:val="false"/>
          <w:i w:val="false"/>
          <w:color w:val="000000"/>
          <w:sz w:val="28"/>
        </w:rPr>
        <w:t>
      2014 жылғы 29 мамырдағы Еуразиялық экономикалық одақ туралы шарт (бұдан әрі – Шарт);</w:t>
      </w:r>
    </w:p>
    <w:p>
      <w:pPr>
        <w:spacing w:after="0"/>
        <w:ind w:left="0"/>
        <w:jc w:val="both"/>
      </w:pPr>
      <w:r>
        <w:rPr>
          <w:rFonts w:ascii="Times New Roman"/>
          <w:b w:val="false"/>
          <w:i w:val="false"/>
          <w:color w:val="000000"/>
          <w:sz w:val="28"/>
        </w:rPr>
        <w:t>
      Еуразиялық экономикалық комиссия Алқасының "Карантиндік фитосанитариялық шаралар қолдануды ақпараттық қамтамасыз ету саласында жалпы процестерді іске асыру қағидаларын бекіту туралы" 2019 жылғы 19 наурыздағы № 38 шешімі;</w:t>
      </w:r>
    </w:p>
    <w:p>
      <w:pPr>
        <w:spacing w:after="0"/>
        <w:ind w:left="0"/>
        <w:jc w:val="both"/>
      </w:pPr>
      <w:r>
        <w:rPr>
          <w:rFonts w:ascii="Times New Roman"/>
          <w:b w:val="false"/>
          <w:i w:val="false"/>
          <w:color w:val="000000"/>
          <w:sz w:val="28"/>
        </w:rPr>
        <w:t>
      Кеден одағы Комиссиясының "Еуразиялық экономикалық одақта өсімдіктердің карантинін қамтамасыз ету туралы" 2010 жылғы 18 маусымдағы № 318 шешімі;</w:t>
      </w:r>
    </w:p>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одақтың кедендік шекарасында және кедендік аумағында карантинге жатқызылған өнімге және карантинге жатқызылған объектілерге қойылатын Бірыңғай карантиндік фитосанитариялық талаптарды бекіту туралы" 2016 жылғы 30 қарашадағы № 157 шешімі;</w:t>
      </w:r>
    </w:p>
    <w:p>
      <w:pPr>
        <w:spacing w:after="0"/>
        <w:ind w:left="0"/>
        <w:jc w:val="both"/>
      </w:pPr>
      <w:r>
        <w:rPr>
          <w:rFonts w:ascii="Times New Roman"/>
          <w:b w:val="false"/>
          <w:i w:val="false"/>
          <w:color w:val="000000"/>
          <w:sz w:val="28"/>
        </w:rPr>
        <w:t>
      Еуразиялық экономикалық комиссия Кеңесінің "Еуразиялық экономикалық одақтың кедендік аумағында өсімдіктер карантинін қамтамасыз етудің бірыңғай қағидалары мен нормаларын бекіту туралы" 2016 жылғы 30 қарашадағы № 159 шешімі;</w:t>
      </w:r>
    </w:p>
    <w:p>
      <w:pPr>
        <w:spacing w:after="0"/>
        <w:ind w:left="0"/>
        <w:jc w:val="both"/>
      </w:pPr>
      <w:r>
        <w:rPr>
          <w:rFonts w:ascii="Times New Roman"/>
          <w:b w:val="false"/>
          <w:i w:val="false"/>
          <w:color w:val="000000"/>
          <w:sz w:val="28"/>
        </w:rPr>
        <w:t>
      Кеден одағы Комиссиясының "Кеден одағының кедендік аумағында өсімдіктер карантинін қамтамасыз ету мәселелері туралы" 2010 жылғы 17 тамыздағы № 340 шешімі;</w:t>
      </w:r>
    </w:p>
    <w:p>
      <w:pPr>
        <w:spacing w:after="0"/>
        <w:ind w:left="0"/>
        <w:jc w:val="both"/>
      </w:pPr>
      <w:r>
        <w:rPr>
          <w:rFonts w:ascii="Times New Roman"/>
          <w:b w:val="false"/>
          <w:i w:val="false"/>
          <w:color w:val="000000"/>
          <w:sz w:val="28"/>
        </w:rPr>
        <w:t>
      Еуразиялық экономикалық комиссия Алқасының "Ортақ процестерді сыртқы және өзара сауданың интеграцияланған ақпараттық жүйесінің құралдарымен іске асыру кезінде ақпараттық өзара іс-қимыл жасауды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"Сыртқы және өзара сауданың интеграцияланған ақпараттық жүйесінде деректерді электрондық алмасу қағидаларын бекіту туралы" 2015 жылғы 27 қаңтардағы №5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ортақ процестер тізбесі және Еуразиялық экономикалық комиссия Алқасының 2014 жылғы 19 тамыздағы № 132 шешіміне өзгеріс енгізу туралы" 2015 жылғы 14 сәуірдегі №29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 Жалпы процестерді талдау, оңтайландыру, үйлестіру және сипаттау әдістемесі туралы" 2015 жылғы 9 маусымдағы №63 шешімі.</w:t>
      </w:r>
    </w:p>
    <w:bookmarkStart w:name="z293" w:id="279"/>
    <w:p>
      <w:pPr>
        <w:spacing w:after="0"/>
        <w:ind w:left="0"/>
        <w:jc w:val="left"/>
      </w:pPr>
      <w:r>
        <w:rPr>
          <w:rFonts w:ascii="Times New Roman"/>
          <w:b/>
          <w:i w:val="false"/>
          <w:color w:val="000000"/>
        </w:rPr>
        <w:t xml:space="preserve"> II. Қолданылу саласы</w:t>
      </w:r>
    </w:p>
    <w:bookmarkEnd w:id="279"/>
    <w:bookmarkStart w:name="z294" w:id="280"/>
    <w:p>
      <w:pPr>
        <w:spacing w:after="0"/>
        <w:ind w:left="0"/>
        <w:jc w:val="both"/>
      </w:pPr>
      <w:r>
        <w:rPr>
          <w:rFonts w:ascii="Times New Roman"/>
          <w:b w:val="false"/>
          <w:i w:val="false"/>
          <w:color w:val="000000"/>
          <w:sz w:val="28"/>
        </w:rPr>
        <w:t>
      2. Осы Сипаттама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процесінің (бұдан әрі – ортақ процесс) шеңберіндегі ақпараттық өзара іс-қимыл кезінде пайдаланылатын электрондық құжаттар мен мәліметтердің форматтары мен құрылымдарына қойылатын талаптарды айқындайды.</w:t>
      </w:r>
    </w:p>
    <w:bookmarkEnd w:id="280"/>
    <w:bookmarkStart w:name="z295" w:id="281"/>
    <w:p>
      <w:pPr>
        <w:spacing w:after="0"/>
        <w:ind w:left="0"/>
        <w:jc w:val="both"/>
      </w:pPr>
      <w:r>
        <w:rPr>
          <w:rFonts w:ascii="Times New Roman"/>
          <w:b w:val="false"/>
          <w:i w:val="false"/>
          <w:color w:val="000000"/>
          <w:sz w:val="28"/>
        </w:rPr>
        <w:t>
      3. Осы Сипаттама ортақ процесс рәсімдерін Еуразиялық экономикалық одақтың интеграцияланған ақпараттық жүйесінің (бұдан әрі – интеграцияланған жүйе) құралдарымен іске асыру кезінде ақпараттық жүйелердің компоненттерін жобалау, әзірлеу және пысықтау кезінде қолданылады.</w:t>
      </w:r>
    </w:p>
    <w:bookmarkEnd w:id="281"/>
    <w:bookmarkStart w:name="z296" w:id="282"/>
    <w:p>
      <w:pPr>
        <w:spacing w:after="0"/>
        <w:ind w:left="0"/>
        <w:jc w:val="both"/>
      </w:pPr>
      <w:r>
        <w:rPr>
          <w:rFonts w:ascii="Times New Roman"/>
          <w:b w:val="false"/>
          <w:i w:val="false"/>
          <w:color w:val="000000"/>
          <w:sz w:val="28"/>
        </w:rPr>
        <w:t>
      4. Электрондық құжаттар мен мәліметтердің форматтары мен құрылымдарының сипаттамасы қарапайым (атомарлық) деректемелерге дейінгі иерархия деңгейлері ескеріле отырып, толық деректемелік құрамды көрсете отырып, кесте нысанында беріледі.</w:t>
      </w:r>
    </w:p>
    <w:bookmarkEnd w:id="282"/>
    <w:bookmarkStart w:name="z297" w:id="283"/>
    <w:p>
      <w:pPr>
        <w:spacing w:after="0"/>
        <w:ind w:left="0"/>
        <w:jc w:val="both"/>
      </w:pPr>
      <w:r>
        <w:rPr>
          <w:rFonts w:ascii="Times New Roman"/>
          <w:b w:val="false"/>
          <w:i w:val="false"/>
          <w:color w:val="000000"/>
          <w:sz w:val="28"/>
        </w:rPr>
        <w:t>
      5. Кестеде электрондық құжаттардың (мәліметтердің) деректемелері (бұдан әрі – деректемелер) мен деректер моделі элементтерінің бірмәнді сәйкес келуі сипатталады.</w:t>
      </w:r>
    </w:p>
    <w:bookmarkEnd w:id="283"/>
    <w:bookmarkStart w:name="z298" w:id="284"/>
    <w:p>
      <w:pPr>
        <w:spacing w:after="0"/>
        <w:ind w:left="0"/>
        <w:jc w:val="both"/>
      </w:pPr>
      <w:r>
        <w:rPr>
          <w:rFonts w:ascii="Times New Roman"/>
          <w:b w:val="false"/>
          <w:i w:val="false"/>
          <w:color w:val="000000"/>
          <w:sz w:val="28"/>
        </w:rPr>
        <w:t>
      6. Кестеде мынадай жолдар (бағандар) қалыптастырылады:</w:t>
      </w:r>
    </w:p>
    <w:bookmarkEnd w:id="284"/>
    <w:p>
      <w:pPr>
        <w:spacing w:after="0"/>
        <w:ind w:left="0"/>
        <w:jc w:val="both"/>
      </w:pPr>
      <w:r>
        <w:rPr>
          <w:rFonts w:ascii="Times New Roman"/>
          <w:b w:val="false"/>
          <w:i w:val="false"/>
          <w:color w:val="000000"/>
          <w:sz w:val="28"/>
        </w:rPr>
        <w:t>
      "иерархиялық нөмір" – деректеменің реттік нөмірі;</w:t>
      </w:r>
    </w:p>
    <w:p>
      <w:pPr>
        <w:spacing w:after="0"/>
        <w:ind w:left="0"/>
        <w:jc w:val="both"/>
      </w:pPr>
      <w:r>
        <w:rPr>
          <w:rFonts w:ascii="Times New Roman"/>
          <w:b w:val="false"/>
          <w:i w:val="false"/>
          <w:color w:val="000000"/>
          <w:sz w:val="28"/>
        </w:rPr>
        <w:t>
      "деректеменің аты" – деректеменің орныққан немесе ресми сөздік белгілемесі;</w:t>
      </w:r>
    </w:p>
    <w:p>
      <w:pPr>
        <w:spacing w:after="0"/>
        <w:ind w:left="0"/>
        <w:jc w:val="both"/>
      </w:pPr>
      <w:r>
        <w:rPr>
          <w:rFonts w:ascii="Times New Roman"/>
          <w:b w:val="false"/>
          <w:i w:val="false"/>
          <w:color w:val="000000"/>
          <w:sz w:val="28"/>
        </w:rPr>
        <w:t>
      "деректеменің сипаттамасы" – деректеменің мағынасын (семантикасын) түсіндіретін мәтін;</w:t>
      </w:r>
    </w:p>
    <w:p>
      <w:pPr>
        <w:spacing w:after="0"/>
        <w:ind w:left="0"/>
        <w:jc w:val="both"/>
      </w:pPr>
      <w:r>
        <w:rPr>
          <w:rFonts w:ascii="Times New Roman"/>
          <w:b w:val="false"/>
          <w:i w:val="false"/>
          <w:color w:val="000000"/>
          <w:sz w:val="28"/>
        </w:rPr>
        <w:t>
      "сәйкестендіргіш" – деректер моделіндегі деректер элементінің деректемеге сәйкес келетін сәйкестендіргіші;</w:t>
      </w:r>
    </w:p>
    <w:p>
      <w:pPr>
        <w:spacing w:after="0"/>
        <w:ind w:left="0"/>
        <w:jc w:val="both"/>
      </w:pPr>
      <w:r>
        <w:rPr>
          <w:rFonts w:ascii="Times New Roman"/>
          <w:b w:val="false"/>
          <w:i w:val="false"/>
          <w:color w:val="000000"/>
          <w:sz w:val="28"/>
        </w:rPr>
        <w:t>
      "мәндер саласы" – деректеменің ықтимал мәндерінің сөздік сипаттамасы;</w:t>
      </w:r>
    </w:p>
    <w:p>
      <w:pPr>
        <w:spacing w:after="0"/>
        <w:ind w:left="0"/>
        <w:jc w:val="both"/>
      </w:pPr>
      <w:r>
        <w:rPr>
          <w:rFonts w:ascii="Times New Roman"/>
          <w:b w:val="false"/>
          <w:i w:val="false"/>
          <w:color w:val="000000"/>
          <w:sz w:val="28"/>
        </w:rPr>
        <w:t>
      "көпт." – деректемелердің көптігі: деректеменің ықтимал қайталануының міндеттілігі (опциялылығы) және саны.</w:t>
      </w:r>
    </w:p>
    <w:bookmarkStart w:name="z299" w:id="285"/>
    <w:p>
      <w:pPr>
        <w:spacing w:after="0"/>
        <w:ind w:left="0"/>
        <w:jc w:val="both"/>
      </w:pPr>
      <w:r>
        <w:rPr>
          <w:rFonts w:ascii="Times New Roman"/>
          <w:b w:val="false"/>
          <w:i w:val="false"/>
          <w:color w:val="000000"/>
          <w:sz w:val="28"/>
        </w:rPr>
        <w:t>
      7. Деректемелердің көптігін көрсету үшін мынадай белгіленімдер пайдаланылады:</w:t>
      </w:r>
    </w:p>
    <w:bookmarkEnd w:id="285"/>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(n &gt; 1) қайталануға тиіс;</w:t>
      </w:r>
    </w:p>
    <w:p>
      <w:pPr>
        <w:spacing w:after="0"/>
        <w:ind w:left="0"/>
        <w:jc w:val="both"/>
      </w:pPr>
      <w:r>
        <w:rPr>
          <w:rFonts w:ascii="Times New Roman"/>
          <w:b w:val="false"/>
          <w:i w:val="false"/>
          <w:color w:val="000000"/>
          <w:sz w:val="28"/>
        </w:rPr>
        <w:t>
      1..* – деректеме міндетті, ешбір шектеусіз қайталауға болады;</w:t>
      </w:r>
    </w:p>
    <w:p>
      <w:pPr>
        <w:spacing w:after="0"/>
        <w:ind w:left="0"/>
        <w:jc w:val="both"/>
      </w:pPr>
      <w:r>
        <w:rPr>
          <w:rFonts w:ascii="Times New Roman"/>
          <w:b w:val="false"/>
          <w:i w:val="false"/>
          <w:color w:val="000000"/>
          <w:sz w:val="28"/>
        </w:rPr>
        <w:t>
      n..* – деректеме міндетті, кемінде n рет (n &gt; 1) кем қайталануға тиіс;</w:t>
      </w:r>
    </w:p>
    <w:p>
      <w:pPr>
        <w:spacing w:after="0"/>
        <w:ind w:left="0"/>
        <w:jc w:val="both"/>
      </w:pPr>
      <w:r>
        <w:rPr>
          <w:rFonts w:ascii="Times New Roman"/>
          <w:b w:val="false"/>
          <w:i w:val="false"/>
          <w:color w:val="000000"/>
          <w:sz w:val="28"/>
        </w:rPr>
        <w:t>
      n..m – деректеме міндетті, n реттен кем және m реттен көп (n &gt; 1, m &gt; n) қайталанбауға тиіс;</w:t>
      </w:r>
    </w:p>
    <w:p>
      <w:pPr>
        <w:spacing w:after="0"/>
        <w:ind w:left="0"/>
        <w:jc w:val="both"/>
      </w:pPr>
      <w:r>
        <w:rPr>
          <w:rFonts w:ascii="Times New Roman"/>
          <w:b w:val="false"/>
          <w:i w:val="false"/>
          <w:color w:val="000000"/>
          <w:sz w:val="28"/>
        </w:rPr>
        <w:t>
      0..1 – деректеме опциялы, қайталануға жол берілмейді;</w:t>
      </w:r>
    </w:p>
    <w:p>
      <w:pPr>
        <w:spacing w:after="0"/>
        <w:ind w:left="0"/>
        <w:jc w:val="both"/>
      </w:pPr>
      <w:r>
        <w:rPr>
          <w:rFonts w:ascii="Times New Roman"/>
          <w:b w:val="false"/>
          <w:i w:val="false"/>
          <w:color w:val="000000"/>
          <w:sz w:val="28"/>
        </w:rPr>
        <w:t>
      0..* – деректеме опциялы, ешбір шектеусіз қайталауға болады;</w:t>
      </w:r>
    </w:p>
    <w:p>
      <w:pPr>
        <w:spacing w:after="0"/>
        <w:ind w:left="0"/>
        <w:jc w:val="both"/>
      </w:pPr>
      <w:r>
        <w:rPr>
          <w:rFonts w:ascii="Times New Roman"/>
          <w:b w:val="false"/>
          <w:i w:val="false"/>
          <w:color w:val="000000"/>
          <w:sz w:val="28"/>
        </w:rPr>
        <w:t>
      0..m – деректеме опциялы, m реттен (m &gt; 1) асырмай қайталауға болады.</w:t>
      </w:r>
    </w:p>
    <w:bookmarkStart w:name="z300" w:id="286"/>
    <w:p>
      <w:pPr>
        <w:spacing w:after="0"/>
        <w:ind w:left="0"/>
        <w:jc w:val="left"/>
      </w:pPr>
      <w:r>
        <w:rPr>
          <w:rFonts w:ascii="Times New Roman"/>
          <w:b/>
          <w:i w:val="false"/>
          <w:color w:val="000000"/>
        </w:rPr>
        <w:t xml:space="preserve"> III. Негізгі ұғымдар</w:t>
      </w:r>
    </w:p>
    <w:bookmarkEnd w:id="286"/>
    <w:p>
      <w:pPr>
        <w:spacing w:after="0"/>
        <w:ind w:left="0"/>
        <w:jc w:val="left"/>
      </w:pPr>
    </w:p>
    <w:p>
      <w:pPr>
        <w:spacing w:after="0"/>
        <w:ind w:left="0"/>
        <w:jc w:val="both"/>
      </w:pPr>
      <w:r>
        <w:rPr>
          <w:rFonts w:ascii="Times New Roman"/>
          <w:b w:val="false"/>
          <w:i w:val="false"/>
          <w:color w:val="000000"/>
          <w:sz w:val="28"/>
        </w:rPr>
        <w:t>
      8. Осы Сипаттаманың мақсаттары үшін мынаны білдіретін ұғымдар пайдаланылады:</w:t>
      </w:r>
    </w:p>
    <w:p>
      <w:pPr>
        <w:spacing w:after="0"/>
        <w:ind w:left="0"/>
        <w:jc w:val="both"/>
      </w:pPr>
      <w:r>
        <w:rPr>
          <w:rFonts w:ascii="Times New Roman"/>
          <w:b w:val="false"/>
          <w:i w:val="false"/>
          <w:color w:val="000000"/>
          <w:sz w:val="28"/>
        </w:rPr>
        <w:t>
      "электрондық құжаттың (мәліметтер) деректемесі" – белгілі бір контексте бөлінбейтін біртұтас болып саналатын электрондық құжат (мәліметтер) деректерінің бірлігі.</w:t>
      </w:r>
    </w:p>
    <w:p>
      <w:pPr>
        <w:spacing w:after="0"/>
        <w:ind w:left="0"/>
        <w:jc w:val="both"/>
      </w:pPr>
      <w:r>
        <w:rPr>
          <w:rFonts w:ascii="Times New Roman"/>
          <w:b w:val="false"/>
          <w:i w:val="false"/>
          <w:color w:val="000000"/>
          <w:sz w:val="28"/>
        </w:rPr>
        <w:t xml:space="preserve">
      "Базистік деректер моделі", "деректер моделі", "нысаналы сала деректерінің моделі", "нысаналы сала" және "электрондық құжаттар мен мәліметтер құрылымдарының тізілімі" деген ұғымдар осы Сипаттамада Еуразиялық экономикалық комиссия Алқасының 2019 жылғы 24 желтоқсандағы № 63 шешімімен бекітілген Еуразиялық экономикалық одақ шеңберіндегі ортақ процестерді талдау, оңтайландыру, үндестіру және сипаттау әдістемесінде айқындалған мәндерінде қолданылады. </w:t>
      </w:r>
    </w:p>
    <w:p>
      <w:pPr>
        <w:spacing w:after="0"/>
        <w:ind w:left="0"/>
        <w:jc w:val="both"/>
      </w:pPr>
      <w:r>
        <w:rPr>
          <w:rFonts w:ascii="Times New Roman"/>
          <w:b w:val="false"/>
          <w:i w:val="false"/>
          <w:color w:val="000000"/>
          <w:sz w:val="28"/>
        </w:rPr>
        <w:t>
      Осы Сипаттамада пайдаланылатын өзге ұғымдар Еуразиялық экономикалық комиссия Алқасының 2019 жылғы 24 желтоқсандағы № 229 шешімімен бекітілген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қағидаларының 4-тармағында айқындалған мағыналарында қолданылады.</w:t>
      </w:r>
    </w:p>
    <w:p>
      <w:pPr>
        <w:spacing w:after="0"/>
        <w:ind w:left="0"/>
        <w:jc w:val="both"/>
      </w:pPr>
      <w:r>
        <w:rPr>
          <w:rFonts w:ascii="Times New Roman"/>
          <w:b w:val="false"/>
          <w:i w:val="false"/>
          <w:color w:val="000000"/>
          <w:sz w:val="28"/>
        </w:rPr>
        <w:t>
      Осы Сипаттаманың 4, 7, 10, 13, 16, 19, 22-кестелерінде Ақпараттық өзара іс-қимыл регламенті деп Еуразиялық экономикалық комиссия Алқасының 2019 жылғы 24 желтоқсандағы № 229 шешімімен бекітілген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 Еуразиялық экономикалық одақтың интеграцияланған ақпараттық жүйесінің құралдарымен іске асыру кезіндегі Еуразиялық экономикалық одаққа мүше мемлекеттердің уәкілетті органдары мен Еуразиялық экономикалық комиссияның арасындағы ақпараттық өзара іс-қимыл регламенті және Еуразиялық экономикалық комиссия Алқасының 2019 жылғы 24 желтоқсандағы № 229 шешімімен бекітілген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 Еуразиялық экономикалық одақтың интеграцияланған ақпараттық жүйесінің құралдарымен іске асыру кезіндегі Еуразиялық экономикалық одаққа мүше мемлекеттердің уәкілетті органдары арасындағы ақпараттық өзара іс-қимыл регламенті түсініледі.</w:t>
      </w:r>
    </w:p>
    <w:bookmarkStart w:name="z302" w:id="287"/>
    <w:p>
      <w:pPr>
        <w:spacing w:after="0"/>
        <w:ind w:left="0"/>
        <w:jc w:val="left"/>
      </w:pPr>
      <w:r>
        <w:rPr>
          <w:rFonts w:ascii="Times New Roman"/>
          <w:b/>
          <w:i w:val="false"/>
          <w:color w:val="000000"/>
        </w:rPr>
        <w:t xml:space="preserve"> IV. Электрондық құжаттар мен мәліметтердің құрылымдары</w:t>
      </w:r>
    </w:p>
    <w:bookmarkEnd w:id="287"/>
    <w:bookmarkStart w:name="z303" w:id="288"/>
    <w:p>
      <w:pPr>
        <w:spacing w:after="0"/>
        <w:ind w:left="0"/>
        <w:jc w:val="both"/>
      </w:pPr>
      <w:r>
        <w:rPr>
          <w:rFonts w:ascii="Times New Roman"/>
          <w:b w:val="false"/>
          <w:i w:val="false"/>
          <w:color w:val="000000"/>
          <w:sz w:val="28"/>
        </w:rPr>
        <w:t>
      9. Электрондық құжаттар мен мәліметтер құрылымдарының тізбесі 1-кестеде келтірілген.</w:t>
      </w:r>
    </w:p>
    <w:bookmarkEnd w:id="288"/>
    <w:bookmarkStart w:name="z304" w:id="289"/>
    <w:p>
      <w:pPr>
        <w:spacing w:after="0"/>
        <w:ind w:left="0"/>
        <w:jc w:val="both"/>
      </w:pPr>
      <w:r>
        <w:rPr>
          <w:rFonts w:ascii="Times New Roman"/>
          <w:b w:val="false"/>
          <w:i w:val="false"/>
          <w:color w:val="000000"/>
          <w:sz w:val="28"/>
        </w:rPr>
        <w:t>
      1-кесте</w:t>
      </w:r>
    </w:p>
    <w:bookmarkEnd w:id="289"/>
    <w:bookmarkStart w:name="z305" w:id="290"/>
    <w:p>
      <w:pPr>
        <w:spacing w:after="0"/>
        <w:ind w:left="0"/>
        <w:jc w:val="left"/>
      </w:pPr>
      <w:r>
        <w:rPr>
          <w:rFonts w:ascii="Times New Roman"/>
          <w:b/>
          <w:i w:val="false"/>
          <w:color w:val="000000"/>
        </w:rPr>
        <w:t xml:space="preserve"> Электрондық құжаттар мен мәліметтер құрылымдарының тізбесі</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Базистік модельдегі электрондық құжаттар мен мәліметтердің құрылымы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urn:EEC:R:DocDetails:vY.Y.Y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саладағы электрондық құжаттар мен мәліметтердің құрылымы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R.SM.SS.11.001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сертификаттар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urn:EEC:R:SM:SS:11:PhytosanitaryCertificateDetails:v1.0.0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R.SM.SS.11.002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фитосанитарлық бақылау (қадағалау) жүргізу кезінде анықталған бұзушылықтар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urn:EEC:R:SM:SS:11:ErrorPhytosanitaryControlDetails:v1.0.0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R.SM.SS.11.003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фитосанитариялық сертификаттар және карантиндік фитосанитарлық бақылау (қадағалау) жүргізу кезінде анықталған бұзушылықтар туралы жалпыланған мәліметтерге сұрау салу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urn:EEC:R:SM:SS:11:PhytosanitaryCertificateComissionRequestDetails:v1.0.0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R.SM.SS.11.004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сертификаттар және карантиндік фитосанитарлық бақылау (қадағалау) жүргізу кезінде анықталған бұзушылықтар туралы жалпыланған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urn:EEC:R:SM:SS:11:PhytosanitaryCertificateMonitoringDetails:v1.0.0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R.SM.SS.11.005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елдерге әкетілген карантинге жатқызылған өнімнің партиясына ресімделген берілген фитосанитариялық сертификаттар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urn:EEC:R:SM:SS:11:PhytosanitaryCertificateMonitoringDetails:v1.0.0</w:t>
            </w:r>
          </w:p>
        </w:tc>
      </w:tr>
    </w:tbl>
    <w:p>
      <w:pPr>
        <w:spacing w:after="0"/>
        <w:ind w:left="0"/>
        <w:jc w:val="both"/>
      </w:pPr>
      <w:r>
        <w:rPr>
          <w:rFonts w:ascii="Times New Roman"/>
          <w:b w:val="false"/>
          <w:i w:val="false"/>
          <w:color w:val="000000"/>
          <w:sz w:val="28"/>
        </w:rPr>
        <w:t xml:space="preserve">
      Электрондық құжаттар мен мәліметтер құрылымдары аттарының кеңістіктеріндегі "Y.Y.Y" символдары Еуразиялық экономикалық комиссия Алқасының 2019 жылғы 24 желтоқсандағы № 229 шешімінің 2-тармағына сәйкес электрондық құжат (мәліметтер) құрылымының техникалық схемасын әзірлеу кезінде пайдаланылған базистік деректер моделі нұсқасының нөміріне сәйкес айқындалатын электрондық құжат (мәліметтер) құрылымы нұсқасының нөміріне сәйкес келеді. </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 Базистік модельдегі электрондық құжаттар мен мәліметтердің құрылымы</w:t>
      </w:r>
    </w:p>
    <w:bookmarkStart w:name="z307" w:id="291"/>
    <w:p>
      <w:pPr>
        <w:spacing w:after="0"/>
        <w:ind w:left="0"/>
        <w:jc w:val="both"/>
      </w:pPr>
      <w:r>
        <w:rPr>
          <w:rFonts w:ascii="Times New Roman"/>
          <w:b w:val="false"/>
          <w:i w:val="false"/>
          <w:color w:val="000000"/>
          <w:sz w:val="28"/>
        </w:rPr>
        <w:t>
      10. "Құжат" (R.004) электрондық құжат (мәліметтер) құрылымының сипаттамасы 2-кестеде келтірілген.</w:t>
      </w:r>
    </w:p>
    <w:bookmarkEnd w:id="291"/>
    <w:bookmarkStart w:name="z308" w:id="292"/>
    <w:p>
      <w:pPr>
        <w:spacing w:after="0"/>
        <w:ind w:left="0"/>
        <w:jc w:val="both"/>
      </w:pPr>
      <w:r>
        <w:rPr>
          <w:rFonts w:ascii="Times New Roman"/>
          <w:b w:val="false"/>
          <w:i w:val="false"/>
          <w:color w:val="000000"/>
          <w:sz w:val="28"/>
        </w:rPr>
        <w:t>
      2-кесте</w:t>
      </w:r>
    </w:p>
    <w:bookmarkEnd w:id="292"/>
    <w:bookmarkStart w:name="z309" w:id="293"/>
    <w:p>
      <w:pPr>
        <w:spacing w:after="0"/>
        <w:ind w:left="0"/>
        <w:jc w:val="left"/>
      </w:pPr>
      <w:r>
        <w:rPr>
          <w:rFonts w:ascii="Times New Roman"/>
          <w:b/>
          <w:i w:val="false"/>
          <w:color w:val="000000"/>
        </w:rPr>
        <w:t xml:space="preserve"> "Құжат" (R.004) электрондық құжат (мәліметтер) құрылымының сипаттамасы</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мәлімет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urn:EEC:R:DocDetails:vY.Y.Y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EEC_R_DocDetails_vY.Y.Y.xsd</w:t>
            </w:r>
          </w:p>
        </w:tc>
      </w:tr>
    </w:tbl>
    <w:p>
      <w:pPr>
        <w:spacing w:after="0"/>
        <w:ind w:left="0"/>
        <w:jc w:val="both"/>
      </w:pPr>
      <w:r>
        <w:rPr>
          <w:rFonts w:ascii="Times New Roman"/>
          <w:b w:val="false"/>
          <w:i w:val="false"/>
          <w:color w:val="000000"/>
          <w:sz w:val="28"/>
        </w:rPr>
        <w:t>
      Электрондық құжаттар мен мәліметтер құрылымдары аттарының кеңістіктеріндегі "Y.Y.Y" символдары Еуразиялық экономикалық комиссия Алқасының 2019 жылғы 24 желтоқсандағы № 229 шешімінің 2-тармағына сәйкес электрондық құжат (мәліметтер) құрылымының техникалық схемасын әзірлеу кезінде пайдаланылған базистік деректер моделі нұсқасының нөміріне сәйкес айқындалатын электрондық құжат (мәліметтер) құрылымы нұсқасының нөміріне сәйкес келеді.</w:t>
      </w:r>
    </w:p>
    <w:bookmarkStart w:name="z310" w:id="294"/>
    <w:p>
      <w:pPr>
        <w:spacing w:after="0"/>
        <w:ind w:left="0"/>
        <w:jc w:val="both"/>
      </w:pPr>
      <w:r>
        <w:rPr>
          <w:rFonts w:ascii="Times New Roman"/>
          <w:b w:val="false"/>
          <w:i w:val="false"/>
          <w:color w:val="000000"/>
          <w:sz w:val="28"/>
        </w:rPr>
        <w:t>
      11. Аттардың импортталатын кеңістіктері 3-кестеде келтірілген.</w:t>
      </w:r>
    </w:p>
    <w:bookmarkEnd w:id="294"/>
    <w:bookmarkStart w:name="z311" w:id="295"/>
    <w:p>
      <w:pPr>
        <w:spacing w:after="0"/>
        <w:ind w:left="0"/>
        <w:jc w:val="both"/>
      </w:pPr>
      <w:r>
        <w:rPr>
          <w:rFonts w:ascii="Times New Roman"/>
          <w:b w:val="false"/>
          <w:i w:val="false"/>
          <w:color w:val="000000"/>
          <w:sz w:val="28"/>
        </w:rPr>
        <w:t>
      3-кесте</w:t>
      </w:r>
    </w:p>
    <w:bookmarkEnd w:id="295"/>
    <w:bookmarkStart w:name="z312" w:id="296"/>
    <w:p>
      <w:pPr>
        <w:spacing w:after="0"/>
        <w:ind w:left="0"/>
        <w:jc w:val="left"/>
      </w:pPr>
      <w:r>
        <w:rPr>
          <w:rFonts w:ascii="Times New Roman"/>
          <w:b/>
          <w:i w:val="false"/>
          <w:color w:val="000000"/>
        </w:rPr>
        <w:t xml:space="preserve"> Аттардың импортталатын кеңістіктері</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bl>
    <w:p>
      <w:pPr>
        <w:spacing w:after="0"/>
        <w:ind w:left="0"/>
        <w:jc w:val="both"/>
      </w:pPr>
      <w:r>
        <w:rPr>
          <w:rFonts w:ascii="Times New Roman"/>
          <w:b w:val="false"/>
          <w:i w:val="false"/>
          <w:color w:val="000000"/>
          <w:sz w:val="28"/>
        </w:rPr>
        <w:t>
      Аттардың импортталатын кеңістіктеріндегі "X.X.X" символдары Еуразиялық экономикалық комиссия Алқасының 2019 жылғы 24 желтоқсандағы № 229 шешімінің 2-тармағына сәйкес электрондық құжат (мәліметтер) құрылымының техникалық схемасын әзірлеу кезінде пайдаланылған базистік деректер моделі нұсқасының нөміріне сәйкес келеді.</w:t>
      </w:r>
    </w:p>
    <w:bookmarkStart w:name="z313" w:id="297"/>
    <w:p>
      <w:pPr>
        <w:spacing w:after="0"/>
        <w:ind w:left="0"/>
        <w:jc w:val="both"/>
      </w:pPr>
      <w:r>
        <w:rPr>
          <w:rFonts w:ascii="Times New Roman"/>
          <w:b w:val="false"/>
          <w:i w:val="false"/>
          <w:color w:val="000000"/>
          <w:sz w:val="28"/>
        </w:rPr>
        <w:t>
      12. "Құжат" (R.004) электрондық құжат (мәліметтер) құрылымының деректемелік құрамы 4-кестеде келтірілген.</w:t>
      </w:r>
    </w:p>
    <w:bookmarkEnd w:id="297"/>
    <w:bookmarkStart w:name="z314" w:id="298"/>
    <w:p>
      <w:pPr>
        <w:spacing w:after="0"/>
        <w:ind w:left="0"/>
        <w:jc w:val="both"/>
      </w:pPr>
      <w:r>
        <w:rPr>
          <w:rFonts w:ascii="Times New Roman"/>
          <w:b w:val="false"/>
          <w:i w:val="false"/>
          <w:color w:val="000000"/>
          <w:sz w:val="28"/>
        </w:rPr>
        <w:t>
      4-кесте</w:t>
      </w:r>
    </w:p>
    <w:bookmarkEnd w:id="298"/>
    <w:bookmarkStart w:name="z315" w:id="299"/>
    <w:p>
      <w:pPr>
        <w:spacing w:after="0"/>
        <w:ind w:left="0"/>
        <w:jc w:val="left"/>
      </w:pPr>
      <w:r>
        <w:rPr>
          <w:rFonts w:ascii="Times New Roman"/>
          <w:b/>
          <w:i w:val="false"/>
          <w:color w:val="000000"/>
        </w:rPr>
        <w:t xml:space="preserve"> "Құжат" (R.004) электрондық құжат (мәліметтер) құрылымының деректемелік құрамы</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Ортақ процесс хабарының коды </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хабарының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 (мәліметті) бірмәнді сәйкестендіретін символдар жолы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стандартына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стандартына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жасалған күні мен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стандартына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Мәртебесі</w:t>
            </w:r>
          </w:p>
          <w:p>
            <w:pPr>
              <w:spacing w:after="20"/>
              <w:ind w:left="20"/>
              <w:jc w:val="both"/>
            </w:pPr>
            <w:r>
              <w:rPr>
                <w:rFonts w:ascii="Times New Roman"/>
                <w:b w:val="false"/>
                <w:i w:val="false"/>
                <w:color w:val="000000"/>
                <w:sz w:val="20"/>
              </w:rPr>
              <w:t>
(ccdo:​Status​V2​Details)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нәрсенің (объектінің, құбылыстың, құжаттың, процестің және с.с.) мәртебелік жай-күйі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ccdo:​Status​Details​V2​Type (M.CDT.00074)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Күні</w:t>
            </w:r>
          </w:p>
          <w:p>
            <w:pPr>
              <w:spacing w:after="20"/>
              <w:ind w:left="20"/>
              <w:jc w:val="both"/>
            </w:pPr>
            <w:r>
              <w:rPr>
                <w:rFonts w:ascii="Times New Roman"/>
                <w:b w:val="false"/>
                <w:i w:val="false"/>
                <w:color w:val="000000"/>
                <w:sz w:val="20"/>
              </w:rPr>
              <w:t>
(csdo:​Event​Date)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Мәртебелік жай-күйдің белгіленген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күнін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Мәртебенің коды</w:t>
            </w:r>
          </w:p>
          <w:p>
            <w:pPr>
              <w:spacing w:after="20"/>
              <w:ind w:left="20"/>
              <w:jc w:val="both"/>
            </w:pPr>
            <w:r>
              <w:rPr>
                <w:rFonts w:ascii="Times New Roman"/>
                <w:b w:val="false"/>
                <w:i w:val="false"/>
                <w:color w:val="000000"/>
                <w:sz w:val="20"/>
              </w:rPr>
              <w:t>
(csdo:​Status​Code)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мәртебелік жай-күйдің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csdo:​Status​Code​Type (M.SDT.00040)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айқындалған мәртебелер сыныптауышынан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Ескертпе</w:t>
            </w:r>
          </w:p>
          <w:p>
            <w:pPr>
              <w:spacing w:after="20"/>
              <w:ind w:left="20"/>
              <w:jc w:val="both"/>
            </w:pPr>
            <w:r>
              <w:rPr>
                <w:rFonts w:ascii="Times New Roman"/>
                <w:b w:val="false"/>
                <w:i w:val="false"/>
                <w:color w:val="000000"/>
                <w:sz w:val="20"/>
              </w:rPr>
              <w:t>
(csdo:​Note​Text)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мәртебелік жай-күйге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Құжатқа сілтеме</w:t>
            </w:r>
          </w:p>
          <w:p>
            <w:pPr>
              <w:spacing w:after="20"/>
              <w:ind w:left="20"/>
              <w:jc w:val="both"/>
            </w:pPr>
            <w:r>
              <w:rPr>
                <w:rFonts w:ascii="Times New Roman"/>
                <w:b w:val="false"/>
                <w:i w:val="false"/>
                <w:color w:val="000000"/>
                <w:sz w:val="20"/>
              </w:rPr>
              <w:t>
(ccdo:​Doc​Reference​Details)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мәртебелік жай-күйді белгілейтін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ccdo:​Doc​Reference​Details​Type (M.CDT.00088)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тіркеген кезде оған берілген цифрлық немесе әріп-цифрлық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күнін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Құжаттың қолданылу мерзімінің басталған күні</w:t>
            </w:r>
          </w:p>
          <w:p>
            <w:pPr>
              <w:spacing w:after="20"/>
              <w:ind w:left="20"/>
              <w:jc w:val="both"/>
            </w:pPr>
            <w:r>
              <w:rPr>
                <w:rFonts w:ascii="Times New Roman"/>
                <w:b w:val="false"/>
                <w:i w:val="false"/>
                <w:color w:val="000000"/>
                <w:sz w:val="20"/>
              </w:rPr>
              <w:t>
(csdo:​Doc​Start​Date)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мерзімінің басталған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күнін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316" w:id="300"/>
    <w:p>
      <w:pPr>
        <w:spacing w:after="0"/>
        <w:ind w:left="0"/>
        <w:jc w:val="both"/>
      </w:pPr>
      <w:r>
        <w:rPr>
          <w:rFonts w:ascii="Times New Roman"/>
          <w:b w:val="false"/>
          <w:i w:val="false"/>
          <w:color w:val="000000"/>
          <w:sz w:val="28"/>
        </w:rPr>
        <w:t>
      13. "Өңдеу нәтижесі туралы хабарлама" (R.006) электрондық құжат (мәліметтер) құрылымының сипаттамасы 5-кестеде келтірілген.</w:t>
      </w:r>
    </w:p>
    <w:bookmarkEnd w:id="300"/>
    <w:bookmarkStart w:name="z317" w:id="301"/>
    <w:p>
      <w:pPr>
        <w:spacing w:after="0"/>
        <w:ind w:left="0"/>
        <w:jc w:val="both"/>
      </w:pPr>
      <w:r>
        <w:rPr>
          <w:rFonts w:ascii="Times New Roman"/>
          <w:b w:val="false"/>
          <w:i w:val="false"/>
          <w:color w:val="000000"/>
          <w:sz w:val="28"/>
        </w:rPr>
        <w:t>
      5-кесте</w:t>
      </w:r>
    </w:p>
    <w:bookmarkEnd w:id="301"/>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"Өңдеу нәтижесі туралы хабарлама" (R.006) электрондық құжат (мәліметтер) құрылымының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респонденттің сұрау салуды өңдеу нәтижесі туралы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EEC_R_ProcessingResultDetails_vY.Y.Y.xsd</w:t>
            </w:r>
          </w:p>
        </w:tc>
      </w:tr>
    </w:tbl>
    <w:p>
      <w:pPr>
        <w:spacing w:after="0"/>
        <w:ind w:left="0"/>
        <w:jc w:val="both"/>
      </w:pPr>
      <w:r>
        <w:rPr>
          <w:rFonts w:ascii="Times New Roman"/>
          <w:b w:val="false"/>
          <w:i w:val="false"/>
          <w:color w:val="000000"/>
          <w:sz w:val="28"/>
        </w:rPr>
        <w:t>
      Электрондық құжаттар мен мәліметтер құрылымдары аттарының кеңістіктеріндегі "Y.Y.Y" символдары Еуразиялық экономикалық комиссия Алқасының 2019 жылғы 24 желтоқсандағы № 229 шешімінің 2-тармағына сәйкес электрондық құжат (мәліметтер) құрылымының техникалық схемасын әзірлеу кезінде пайдаланылған базистік деректер моделі нұсқасының нөміріне сәйкес айқындалатын электрондық құжат (мәліметтер) құрылымы нұсқасының нөміріне сәйкес келеді.</w:t>
      </w:r>
    </w:p>
    <w:bookmarkStart w:name="z319" w:id="302"/>
    <w:p>
      <w:pPr>
        <w:spacing w:after="0"/>
        <w:ind w:left="0"/>
        <w:jc w:val="both"/>
      </w:pPr>
      <w:r>
        <w:rPr>
          <w:rFonts w:ascii="Times New Roman"/>
          <w:b w:val="false"/>
          <w:i w:val="false"/>
          <w:color w:val="000000"/>
          <w:sz w:val="28"/>
        </w:rPr>
        <w:t>
      14. Аттардың импортталатын кеңістіктері 6-кестеде келтірілген.</w:t>
      </w:r>
    </w:p>
    <w:bookmarkEnd w:id="302"/>
    <w:bookmarkStart w:name="z320" w:id="303"/>
    <w:p>
      <w:pPr>
        <w:spacing w:after="0"/>
        <w:ind w:left="0"/>
        <w:jc w:val="both"/>
      </w:pPr>
      <w:r>
        <w:rPr>
          <w:rFonts w:ascii="Times New Roman"/>
          <w:b w:val="false"/>
          <w:i w:val="false"/>
          <w:color w:val="000000"/>
          <w:sz w:val="28"/>
        </w:rPr>
        <w:t>
      6-кесте</w:t>
      </w:r>
    </w:p>
    <w:bookmarkEnd w:id="303"/>
    <w:bookmarkStart w:name="z321" w:id="304"/>
    <w:p>
      <w:pPr>
        <w:spacing w:after="0"/>
        <w:ind w:left="0"/>
        <w:jc w:val="left"/>
      </w:pPr>
      <w:r>
        <w:rPr>
          <w:rFonts w:ascii="Times New Roman"/>
          <w:b/>
          <w:i w:val="false"/>
          <w:color w:val="000000"/>
        </w:rPr>
        <w:t xml:space="preserve"> Аттардың импортталатын кеңістіктері</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Аттардың импортталатын кеңістіктеріндегі "X.X.X" символдары Еуразиялық экономикалық комиссия Алқасының 2019 жылғы 24 желтоқсандағы № 229 шешімінің 2-тармағына сәйкес электрондық құжат (мәліметтер) құрылымының техникалық схемасын әзірлеу кезінде пайдаланылған базистік деректер моделі нұсқасының нөміріне сәйкес келеді.</w:t>
      </w:r>
    </w:p>
    <w:bookmarkStart w:name="z322" w:id="305"/>
    <w:p>
      <w:pPr>
        <w:spacing w:after="0"/>
        <w:ind w:left="0"/>
        <w:jc w:val="both"/>
      </w:pPr>
      <w:r>
        <w:rPr>
          <w:rFonts w:ascii="Times New Roman"/>
          <w:b w:val="false"/>
          <w:i w:val="false"/>
          <w:color w:val="000000"/>
          <w:sz w:val="28"/>
        </w:rPr>
        <w:t>
      15. "Өңдеу нәтижесі туралы хабарлама" (R.006) электрондық құжат (мәліметтер) құрылымының деректемелік құрамы 7-кестеде келтірілген.</w:t>
      </w:r>
    </w:p>
    <w:bookmarkEnd w:id="305"/>
    <w:bookmarkStart w:name="z323" w:id="306"/>
    <w:p>
      <w:pPr>
        <w:spacing w:after="0"/>
        <w:ind w:left="0"/>
        <w:jc w:val="both"/>
      </w:pPr>
      <w:r>
        <w:rPr>
          <w:rFonts w:ascii="Times New Roman"/>
          <w:b w:val="false"/>
          <w:i w:val="false"/>
          <w:color w:val="000000"/>
          <w:sz w:val="28"/>
        </w:rPr>
        <w:t>
      7-кесте</w:t>
      </w:r>
    </w:p>
    <w:bookmarkEnd w:id="306"/>
    <w:bookmarkStart w:name="z324" w:id="307"/>
    <w:p>
      <w:pPr>
        <w:spacing w:after="0"/>
        <w:ind w:left="0"/>
        <w:jc w:val="left"/>
      </w:pPr>
      <w:r>
        <w:rPr>
          <w:rFonts w:ascii="Times New Roman"/>
          <w:b/>
          <w:i w:val="false"/>
          <w:color w:val="000000"/>
        </w:rPr>
        <w:t xml:space="preserve"> "Өңдеу нәтижесі туралы хабарлама" (R.006) электрондық құжат (мәліметтер) құрылымының деректемелік құрамы</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Ортақ процесс хабарының коды</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хабарының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(мәліметті) бірмәнді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стандартына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стандартына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жасалған күні мен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стандартына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325" w:id="308"/>
    <w:p>
      <w:pPr>
        <w:spacing w:after="0"/>
        <w:ind w:left="0"/>
        <w:jc w:val="left"/>
      </w:pPr>
      <w:r>
        <w:rPr>
          <w:rFonts w:ascii="Times New Roman"/>
          <w:b/>
          <w:i w:val="false"/>
          <w:color w:val="000000"/>
        </w:rPr>
        <w:t xml:space="preserve"> 2. "Санитарлық, ветеринарлық және фитосанитарлық шаралар" нысаналы саладағы электрондық құжаттар мен мәліметтердің құрылымы</w:t>
      </w:r>
    </w:p>
    <w:bookmarkEnd w:id="308"/>
    <w:bookmarkStart w:name="z326" w:id="309"/>
    <w:p>
      <w:pPr>
        <w:spacing w:after="0"/>
        <w:ind w:left="0"/>
        <w:jc w:val="both"/>
      </w:pPr>
      <w:r>
        <w:rPr>
          <w:rFonts w:ascii="Times New Roman"/>
          <w:b w:val="false"/>
          <w:i w:val="false"/>
          <w:color w:val="000000"/>
          <w:sz w:val="28"/>
        </w:rPr>
        <w:t>
      16. "Берілген фитосанитариялық сертификаттар туралы мәліметтер" (R.SM.SS.11.001) электрондық құжат (мәліметтер) құрылымының сипаттамасы 8-кестеде келтірілген.</w:t>
      </w:r>
    </w:p>
    <w:bookmarkEnd w:id="309"/>
    <w:bookmarkStart w:name="z327" w:id="310"/>
    <w:p>
      <w:pPr>
        <w:spacing w:after="0"/>
        <w:ind w:left="0"/>
        <w:jc w:val="both"/>
      </w:pPr>
      <w:r>
        <w:rPr>
          <w:rFonts w:ascii="Times New Roman"/>
          <w:b w:val="false"/>
          <w:i w:val="false"/>
          <w:color w:val="000000"/>
          <w:sz w:val="28"/>
        </w:rPr>
        <w:t>
      8-кесте</w:t>
      </w:r>
    </w:p>
    <w:bookmarkEnd w:id="310"/>
    <w:bookmarkStart w:name="z328" w:id="311"/>
    <w:p>
      <w:pPr>
        <w:spacing w:after="0"/>
        <w:ind w:left="0"/>
        <w:jc w:val="left"/>
      </w:pPr>
      <w:r>
        <w:rPr>
          <w:rFonts w:ascii="Times New Roman"/>
          <w:b/>
          <w:i w:val="false"/>
          <w:color w:val="000000"/>
        </w:rPr>
        <w:t xml:space="preserve"> "Берілген фитосанитариялық сертификаттар туралы мәліметтер" (R.SM.SS.11.001) электрондық құжат (мәліметтер) құрылымының сипаттамасы</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R.SM.SS.11.001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сертификаттар туралы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urn:EEC:R:SM:SS:11:PhytosanitaryCertificateDetails:v1.0.0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PhytosanitaryCertificateDetails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EEC_R_SM_SS_11_PhytosanitaryCertificateDetails_v1.0.0.xsd</w:t>
            </w:r>
          </w:p>
        </w:tc>
      </w:tr>
    </w:tbl>
    <w:bookmarkStart w:name="z329" w:id="312"/>
    <w:p>
      <w:pPr>
        <w:spacing w:after="0"/>
        <w:ind w:left="0"/>
        <w:jc w:val="both"/>
      </w:pPr>
      <w:r>
        <w:rPr>
          <w:rFonts w:ascii="Times New Roman"/>
          <w:b w:val="false"/>
          <w:i w:val="false"/>
          <w:color w:val="000000"/>
          <w:sz w:val="28"/>
        </w:rPr>
        <w:t>
      17. Аттардың импортталатын кеңістіктері 9-кестеде келтірілген.</w:t>
      </w:r>
    </w:p>
    <w:bookmarkEnd w:id="312"/>
    <w:bookmarkStart w:name="z330" w:id="313"/>
    <w:p>
      <w:pPr>
        <w:spacing w:after="0"/>
        <w:ind w:left="0"/>
        <w:jc w:val="both"/>
      </w:pPr>
      <w:r>
        <w:rPr>
          <w:rFonts w:ascii="Times New Roman"/>
          <w:b w:val="false"/>
          <w:i w:val="false"/>
          <w:color w:val="000000"/>
          <w:sz w:val="28"/>
        </w:rPr>
        <w:t>
      9-кесте</w:t>
      </w:r>
    </w:p>
    <w:bookmarkEnd w:id="313"/>
    <w:bookmarkStart w:name="z331" w:id="314"/>
    <w:p>
      <w:pPr>
        <w:spacing w:after="0"/>
        <w:ind w:left="0"/>
        <w:jc w:val="left"/>
      </w:pPr>
      <w:r>
        <w:rPr>
          <w:rFonts w:ascii="Times New Roman"/>
          <w:b/>
          <w:i w:val="false"/>
          <w:color w:val="000000"/>
        </w:rPr>
        <w:t xml:space="preserve"> Аттардың импортталатын кеңістіктері</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w:t>
            </w:r>
          </w:p>
        </w:tc>
      </w:tr>
    </w:tbl>
    <w:p>
      <w:pPr>
        <w:spacing w:after="0"/>
        <w:ind w:left="0"/>
        <w:jc w:val="both"/>
      </w:pPr>
      <w:r>
        <w:rPr>
          <w:rFonts w:ascii="Times New Roman"/>
          <w:b w:val="false"/>
          <w:i w:val="false"/>
          <w:color w:val="000000"/>
          <w:sz w:val="28"/>
        </w:rPr>
        <w:t>
      Аттардың импортталатын кеңістіктеріндегі "X.X.X" символдары Еуразиялық экономикалық комиссия Алқасының 2019 жылғы 24 желтоқсандағы № 229 шешімінің 2-тармағына сәйкес электрондық құжат (мәліметтер) құрылымының техникалық схемасын әзірлеу кезінде пайдаланылған базистік деректер моделі нұсқасының нөміріне сәйкес келеді.</w:t>
      </w:r>
    </w:p>
    <w:bookmarkStart w:name="z332" w:id="315"/>
    <w:p>
      <w:pPr>
        <w:spacing w:after="0"/>
        <w:ind w:left="0"/>
        <w:jc w:val="both"/>
      </w:pPr>
      <w:r>
        <w:rPr>
          <w:rFonts w:ascii="Times New Roman"/>
          <w:b w:val="false"/>
          <w:i w:val="false"/>
          <w:color w:val="000000"/>
          <w:sz w:val="28"/>
        </w:rPr>
        <w:t>
      18. "Берілген фитосанитариялық сертификаттар туралы мәліметтер" (R.SM.SS.11.001) электрондық құжат (мәліметтер) құрылымының деректемелік құрамы 10-кестеде келтірілген.</w:t>
      </w:r>
    </w:p>
    <w:bookmarkEnd w:id="315"/>
    <w:bookmarkStart w:name="z333" w:id="316"/>
    <w:p>
      <w:pPr>
        <w:spacing w:after="0"/>
        <w:ind w:left="0"/>
        <w:jc w:val="both"/>
      </w:pPr>
      <w:r>
        <w:rPr>
          <w:rFonts w:ascii="Times New Roman"/>
          <w:b w:val="false"/>
          <w:i w:val="false"/>
          <w:color w:val="000000"/>
          <w:sz w:val="28"/>
        </w:rPr>
        <w:t>
      10-кесте</w:t>
      </w:r>
    </w:p>
    <w:bookmarkEnd w:id="316"/>
    <w:bookmarkStart w:name="z334" w:id="317"/>
    <w:p>
      <w:pPr>
        <w:spacing w:after="0"/>
        <w:ind w:left="0"/>
        <w:jc w:val="left"/>
      </w:pPr>
      <w:r>
        <w:rPr>
          <w:rFonts w:ascii="Times New Roman"/>
          <w:b/>
          <w:i w:val="false"/>
          <w:color w:val="000000"/>
        </w:rPr>
        <w:t xml:space="preserve"> "Берілген фитосанитариялық сертификаттар туралы мәліметтер" (R.SM.SS.11.001) электрондық құжат (мәліметтер) құрылымының деректемелік құрамы</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Ортақ процесс хабарының коды</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хабарының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(мәліметті) бірмәнді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стандартына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стандартына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жасалған күні мен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стандартына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Фитосанитариялық сертификат</w:t>
            </w:r>
          </w:p>
          <w:p>
            <w:pPr>
              <w:spacing w:after="20"/>
              <w:ind w:left="20"/>
              <w:jc w:val="both"/>
            </w:pPr>
            <w:r>
              <w:rPr>
                <w:rFonts w:ascii="Times New Roman"/>
                <w:b w:val="false"/>
                <w:i w:val="false"/>
                <w:color w:val="000000"/>
                <w:sz w:val="20"/>
              </w:rPr>
              <w:t>
(smcdo:​Phytosanitary​Certificate​Details)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немесе ауыстыруға берілген фитосанитариялық сертификат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smcdo:​Phytosanitary​Certificate​Details​Type (M.SM.CDT.00086)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сертификатты берген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күнін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Құжат бланкісінің нөмірі</w:t>
            </w:r>
          </w:p>
          <w:p>
            <w:pPr>
              <w:spacing w:after="20"/>
              <w:ind w:left="20"/>
              <w:jc w:val="both"/>
            </w:pPr>
            <w:r>
              <w:rPr>
                <w:rFonts w:ascii="Times New Roman"/>
                <w:b w:val="false"/>
                <w:i w:val="false"/>
                <w:color w:val="000000"/>
                <w:sz w:val="20"/>
              </w:rPr>
              <w:t>
(csdo:​Form​Number​Id)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құжаттың бланкісіне берілген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сертификаттың қолданылу мерзімі аяқталатын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күнін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Ауыстыруға берген сертификаттың белгісі</w:t>
            </w:r>
          </w:p>
          <w:p>
            <w:pPr>
              <w:spacing w:after="20"/>
              <w:ind w:left="20"/>
              <w:jc w:val="both"/>
            </w:pPr>
            <w:r>
              <w:rPr>
                <w:rFonts w:ascii="Times New Roman"/>
                <w:b w:val="false"/>
                <w:i w:val="false"/>
                <w:color w:val="000000"/>
                <w:sz w:val="20"/>
              </w:rPr>
              <w:t>
(smsdo:​Replacement​Certificate​Indicator)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ауыстыруға берілген сертификатты айқындайтын  белгі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екі мәннің біреуі: "true" (шындық) немесе "false" (өтірік)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Құжатқа сілтеме</w:t>
            </w:r>
          </w:p>
          <w:p>
            <w:pPr>
              <w:spacing w:after="20"/>
              <w:ind w:left="20"/>
              <w:jc w:val="both"/>
            </w:pPr>
            <w:r>
              <w:rPr>
                <w:rFonts w:ascii="Times New Roman"/>
                <w:b w:val="false"/>
                <w:i w:val="false"/>
                <w:color w:val="000000"/>
                <w:sz w:val="20"/>
              </w:rPr>
              <w:t>
(ccdo:​Doc​Reference​Details)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оған ауыстыруға фитосанитариялық сертификат берілетін фитосанитариялық сертификат туралы ақпарат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ccdo:​Doc​Reference​Details​Type (M.CDT.00088)</w:t>
            </w:r>
          </w:p>
          <w:p>
            <w:pPr>
              <w:spacing w:after="20"/>
              <w:ind w:left="20"/>
              <w:jc w:val="both"/>
            </w:pPr>
            <w:r>
              <w:rPr>
                <w:rFonts w:ascii="Times New Roman"/>
                <w:b w:val="false"/>
                <w:i w:val="false"/>
                <w:color w:val="000000"/>
                <w:sz w:val="20"/>
              </w:rPr>
              <w:t xml:space="preserve">
Салынған элементтер мәндерінің салаларымен айқындалады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тіркеген кезде оған берілген цифрлық немесе әріп-цифрлық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күнін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Құжаттың қолданылу мерзімінің басталған күні</w:t>
            </w:r>
          </w:p>
          <w:p>
            <w:pPr>
              <w:spacing w:after="20"/>
              <w:ind w:left="20"/>
              <w:jc w:val="both"/>
            </w:pPr>
            <w:r>
              <w:rPr>
                <w:rFonts w:ascii="Times New Roman"/>
                <w:b w:val="false"/>
                <w:i w:val="false"/>
                <w:color w:val="000000"/>
                <w:sz w:val="20"/>
              </w:rPr>
              <w:t>
(csdo:​Doc​Start​Date)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мерзімінің басталған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күнін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Импорттаушы елдің уәкілетті органы</w:t>
            </w:r>
          </w:p>
          <w:p>
            <w:pPr>
              <w:spacing w:after="20"/>
              <w:ind w:left="20"/>
              <w:jc w:val="both"/>
            </w:pPr>
            <w:r>
              <w:rPr>
                <w:rFonts w:ascii="Times New Roman"/>
                <w:b w:val="false"/>
                <w:i w:val="false"/>
                <w:color w:val="000000"/>
                <w:sz w:val="20"/>
              </w:rPr>
              <w:t>
(smcdo:​Importing​Country​Authority​Details)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межелі орын мемлекетінің уәкілетті органы (уәкілетті органның аумақтық бөлімшесі)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ccdo:UnifiedAuthorityDetailsType (M.CDT.00054)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мемлекеттік билік органының не ол уәкілеттік берген ұйымның толық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Мүше мемлекеттің уәкілетті органының қысқаша атауы</w:t>
            </w:r>
          </w:p>
          <w:p>
            <w:pPr>
              <w:spacing w:after="20"/>
              <w:ind w:left="20"/>
              <w:jc w:val="both"/>
            </w:pPr>
            <w:r>
              <w:rPr>
                <w:rFonts w:ascii="Times New Roman"/>
                <w:b w:val="false"/>
                <w:i w:val="false"/>
                <w:color w:val="000000"/>
                <w:sz w:val="20"/>
              </w:rPr>
              <w:t>
(csdo:​Authority​Brief​Name)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қысқартылған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Мүше мемлекеттің уәкілетті органы аумақтық құрылымдық бөлімшесінің сәйкестендіргіші</w:t>
            </w:r>
          </w:p>
          <w:p>
            <w:pPr>
              <w:spacing w:after="20"/>
              <w:ind w:left="20"/>
              <w:jc w:val="both"/>
            </w:pPr>
            <w:r>
              <w:rPr>
                <w:rFonts w:ascii="Times New Roman"/>
                <w:b w:val="false"/>
                <w:i w:val="false"/>
                <w:color w:val="000000"/>
                <w:sz w:val="20"/>
              </w:rPr>
              <w:t>
(smsdo:​Authority​Unit​Id)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орын мемлекетінің уәкілетті органы аумақтық құрылымдық бөлімшесінің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csdo:UnifiedId20Type (M.SDT.00152)</w:t>
            </w:r>
          </w:p>
          <w:p>
            <w:pPr>
              <w:spacing w:after="20"/>
              <w:ind w:left="20"/>
              <w:jc w:val="both"/>
            </w:pPr>
            <w:r>
              <w:rPr>
                <w:rFonts w:ascii="Times New Roman"/>
                <w:b w:val="false"/>
                <w:i w:val="false"/>
                <w:color w:val="000000"/>
                <w:sz w:val="20"/>
              </w:rPr>
              <w:t>
"Сәйкестендіру әдісі" атрибутында айқындалған сәйкестендіру әдісіне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(атрибут scheme​Id)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сәйкестендіргіш көрсетілген объектілерді сәйкестендіру әдісінің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Құжатты берген мүше мемлекеттің уәкілетті органы </w:t>
            </w:r>
          </w:p>
          <w:p>
            <w:pPr>
              <w:spacing w:after="20"/>
              <w:ind w:left="20"/>
              <w:jc w:val="both"/>
            </w:pPr>
            <w:r>
              <w:rPr>
                <w:rFonts w:ascii="Times New Roman"/>
                <w:b w:val="false"/>
                <w:i w:val="false"/>
                <w:color w:val="000000"/>
                <w:sz w:val="20"/>
              </w:rPr>
              <w:t>
(smcdo:​Issuing​Authority​Details)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(уәкілетті органның аумақтық бөлімшесі) және фитосанитариялық сертификатты берген лауазымды адамы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smcdo:​Unified​Authority​Department​Details​Type (M.SM.CDT.00990)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Мүше мемлекеттің уәкілетті органының қысқаша атауы</w:t>
            </w:r>
          </w:p>
          <w:p>
            <w:pPr>
              <w:spacing w:after="20"/>
              <w:ind w:left="20"/>
              <w:jc w:val="both"/>
            </w:pPr>
            <w:r>
              <w:rPr>
                <w:rFonts w:ascii="Times New Roman"/>
                <w:b w:val="false"/>
                <w:i w:val="false"/>
                <w:color w:val="000000"/>
                <w:sz w:val="20"/>
              </w:rPr>
              <w:t>
(csdo:​Authority​Brief​Name)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қысқартылған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органыны (құрылымдық бөлімшесінің) мекенжайы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[A-Z0-9][A-Z0-9 -]{1,8}[A-Z0-9]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Лауазымды адам</w:t>
            </w:r>
          </w:p>
          <w:p>
            <w:pPr>
              <w:spacing w:after="20"/>
              <w:ind w:left="20"/>
              <w:jc w:val="both"/>
            </w:pPr>
            <w:r>
              <w:rPr>
                <w:rFonts w:ascii="Times New Roman"/>
                <w:b w:val="false"/>
                <w:i w:val="false"/>
                <w:color w:val="000000"/>
                <w:sz w:val="20"/>
              </w:rPr>
              <w:t>
(ccdo:​Officer​Details)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(қол қойған) лауазымды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ccdo:​Officer​Details​Type (M.CDT.00031)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ТАӘ</w:t>
            </w:r>
          </w:p>
          <w:p>
            <w:pPr>
              <w:spacing w:after="20"/>
              <w:ind w:left="20"/>
              <w:jc w:val="both"/>
            </w:pPr>
            <w:r>
              <w:rPr>
                <w:rFonts w:ascii="Times New Roman"/>
                <w:b w:val="false"/>
                <w:i w:val="false"/>
                <w:color w:val="000000"/>
                <w:sz w:val="20"/>
              </w:rPr>
              <w:t>
(ccdo:​Full​Name​Details)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Аты</w:t>
            </w:r>
          </w:p>
          <w:p>
            <w:pPr>
              <w:spacing w:after="20"/>
              <w:ind w:left="20"/>
              <w:jc w:val="both"/>
            </w:pPr>
            <w:r>
              <w:rPr>
                <w:rFonts w:ascii="Times New Roman"/>
                <w:b w:val="false"/>
                <w:i w:val="false"/>
                <w:color w:val="000000"/>
                <w:sz w:val="20"/>
              </w:rPr>
              <w:t>
(csdo:​First​Name)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Әкесінің аты</w:t>
            </w:r>
          </w:p>
          <w:p>
            <w:pPr>
              <w:spacing w:after="20"/>
              <w:ind w:left="20"/>
              <w:jc w:val="both"/>
            </w:pPr>
            <w:r>
              <w:rPr>
                <w:rFonts w:ascii="Times New Roman"/>
                <w:b w:val="false"/>
                <w:i w:val="false"/>
                <w:color w:val="000000"/>
                <w:sz w:val="20"/>
              </w:rPr>
              <w:t>
(csdo:​Middle​Name)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ортаңғы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Тегі</w:t>
            </w:r>
          </w:p>
          <w:p>
            <w:pPr>
              <w:spacing w:after="20"/>
              <w:ind w:left="20"/>
              <w:jc w:val="both"/>
            </w:pPr>
            <w:r>
              <w:rPr>
                <w:rFonts w:ascii="Times New Roman"/>
                <w:b w:val="false"/>
                <w:i w:val="false"/>
                <w:color w:val="000000"/>
                <w:sz w:val="20"/>
              </w:rPr>
              <w:t>
(csdo:​Last​Name)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Лауазымның атауы</w:t>
            </w:r>
          </w:p>
          <w:p>
            <w:pPr>
              <w:spacing w:after="20"/>
              <w:ind w:left="20"/>
              <w:jc w:val="both"/>
            </w:pPr>
            <w:r>
              <w:rPr>
                <w:rFonts w:ascii="Times New Roman"/>
                <w:b w:val="false"/>
                <w:i w:val="false"/>
                <w:color w:val="000000"/>
                <w:sz w:val="20"/>
              </w:rPr>
              <w:t>
(csdo:​Position​Name)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Қатынас жасау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қатынас жасау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кодпен белгіленуі (телефон, факс, электронды почта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 почта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 почта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Байланыс тұлғасы</w:t>
            </w:r>
          </w:p>
          <w:p>
            <w:pPr>
              <w:spacing w:after="20"/>
              <w:ind w:left="20"/>
              <w:jc w:val="both"/>
            </w:pPr>
            <w:r>
              <w:rPr>
                <w:rFonts w:ascii="Times New Roman"/>
                <w:b w:val="false"/>
                <w:i w:val="false"/>
                <w:color w:val="000000"/>
                <w:sz w:val="20"/>
              </w:rPr>
              <w:t>
(smcdo:​Contact​Person​Details)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(құрылымдық бөлімшенің) байланыс тұлғасы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M.SM.CDE.01699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ccdo:OfficerDetailsType (M.CDT.00031)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ТАӘ</w:t>
            </w:r>
          </w:p>
          <w:p>
            <w:pPr>
              <w:spacing w:after="20"/>
              <w:ind w:left="20"/>
              <w:jc w:val="both"/>
            </w:pPr>
            <w:r>
              <w:rPr>
                <w:rFonts w:ascii="Times New Roman"/>
                <w:b w:val="false"/>
                <w:i w:val="false"/>
                <w:color w:val="000000"/>
                <w:sz w:val="20"/>
              </w:rPr>
              <w:t>
(ccdo:​Full​Name​Details)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Аты</w:t>
            </w:r>
          </w:p>
          <w:p>
            <w:pPr>
              <w:spacing w:after="20"/>
              <w:ind w:left="20"/>
              <w:jc w:val="both"/>
            </w:pPr>
            <w:r>
              <w:rPr>
                <w:rFonts w:ascii="Times New Roman"/>
                <w:b w:val="false"/>
                <w:i w:val="false"/>
                <w:color w:val="000000"/>
                <w:sz w:val="20"/>
              </w:rPr>
              <w:t>
(csdo:​First​Name)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Әкесінің аты</w:t>
            </w:r>
          </w:p>
          <w:p>
            <w:pPr>
              <w:spacing w:after="20"/>
              <w:ind w:left="20"/>
              <w:jc w:val="both"/>
            </w:pPr>
            <w:r>
              <w:rPr>
                <w:rFonts w:ascii="Times New Roman"/>
                <w:b w:val="false"/>
                <w:i w:val="false"/>
                <w:color w:val="000000"/>
                <w:sz w:val="20"/>
              </w:rPr>
              <w:t>
(csdo:​Middle​Name)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ортаңғы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Тегі</w:t>
            </w:r>
          </w:p>
          <w:p>
            <w:pPr>
              <w:spacing w:after="20"/>
              <w:ind w:left="20"/>
              <w:jc w:val="both"/>
            </w:pPr>
            <w:r>
              <w:rPr>
                <w:rFonts w:ascii="Times New Roman"/>
                <w:b w:val="false"/>
                <w:i w:val="false"/>
                <w:color w:val="000000"/>
                <w:sz w:val="20"/>
              </w:rPr>
              <w:t>
(csdo:​Last​Name)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Лауазымның атауы</w:t>
            </w:r>
          </w:p>
          <w:p>
            <w:pPr>
              <w:spacing w:after="20"/>
              <w:ind w:left="20"/>
              <w:jc w:val="both"/>
            </w:pPr>
            <w:r>
              <w:rPr>
                <w:rFonts w:ascii="Times New Roman"/>
                <w:b w:val="false"/>
                <w:i w:val="false"/>
                <w:color w:val="000000"/>
                <w:sz w:val="20"/>
              </w:rPr>
              <w:t>
(csdo:​Position​Name)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Қатынас жасау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қатынас жасау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кодпен белгіленуі (телефон, факс, электронды почта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 почта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 почта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Қоса берілетін құжат</w:t>
            </w:r>
          </w:p>
          <w:p>
            <w:pPr>
              <w:spacing w:after="20"/>
              <w:ind w:left="20"/>
              <w:jc w:val="both"/>
            </w:pPr>
            <w:r>
              <w:rPr>
                <w:rFonts w:ascii="Times New Roman"/>
                <w:b w:val="false"/>
                <w:i w:val="false"/>
                <w:color w:val="000000"/>
                <w:sz w:val="20"/>
              </w:rPr>
              <w:t>
(smcdo:​Attached​Doc​Details)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сертификатқа қоса берілетін құжат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ccdo:DocContentDetailsType (M.CDT.00105)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стандартына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Құжат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цифрмен немесе әріп-цифрмен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тіркеген кезде оған берілген цифрлық немесе әріп-цифрлық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күнін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 Құжаттың қолданылу мерзімінің басталған күні</w:t>
            </w:r>
          </w:p>
          <w:p>
            <w:pPr>
              <w:spacing w:after="20"/>
              <w:ind w:left="20"/>
              <w:jc w:val="both"/>
            </w:pPr>
            <w:r>
              <w:rPr>
                <w:rFonts w:ascii="Times New Roman"/>
                <w:b w:val="false"/>
                <w:i w:val="false"/>
                <w:color w:val="000000"/>
                <w:sz w:val="20"/>
              </w:rPr>
              <w:t>
(csdo:​Doc​Start​Date)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мерзімінің басталған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күнін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 аяқталатын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күнін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 Құжаттың қолданылу мерзімі</w:t>
            </w:r>
          </w:p>
          <w:p>
            <w:pPr>
              <w:spacing w:after="20"/>
              <w:ind w:left="20"/>
              <w:jc w:val="both"/>
            </w:pPr>
            <w:r>
              <w:rPr>
                <w:rFonts w:ascii="Times New Roman"/>
                <w:b w:val="false"/>
                <w:i w:val="false"/>
                <w:color w:val="000000"/>
                <w:sz w:val="20"/>
              </w:rPr>
              <w:t>
(csdo:​Doc​Validity​Duration)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ұзақтығы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bdt:​Duration​Type (M.BDT.00021)</w:t>
            </w:r>
          </w:p>
          <w:p>
            <w:pPr>
              <w:spacing w:after="20"/>
              <w:ind w:left="20"/>
              <w:jc w:val="both"/>
            </w:pPr>
            <w:r>
              <w:rPr>
                <w:rFonts w:ascii="Times New Roman"/>
                <w:b w:val="false"/>
                <w:i w:val="false"/>
                <w:color w:val="000000"/>
                <w:sz w:val="20"/>
              </w:rPr>
              <w:t>
МемСТ ИСО 8601–2001-ге сәйкес уақыт ұзақтығының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 не ол уәкілеттік берген, құжатты берген немесе бекіткен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органының не ол уәкілеттік берген, құжатты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 Сипаттамасы</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2.10.15. Парақтар саны</w:t>
            </w:r>
          </w:p>
          <w:p>
            <w:pPr>
              <w:spacing w:after="20"/>
              <w:ind w:left="20"/>
              <w:jc w:val="both"/>
            </w:pPr>
            <w:r>
              <w:rPr>
                <w:rFonts w:ascii="Times New Roman"/>
                <w:b w:val="false"/>
                <w:i w:val="false"/>
                <w:color w:val="000000"/>
                <w:sz w:val="20"/>
              </w:rPr>
              <w:t>
(csdo:​Page​Quantity)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жалпы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csdo:​Quantity4​Type (M.SDT.00097)</w:t>
            </w:r>
          </w:p>
          <w:p>
            <w:pPr>
              <w:spacing w:after="20"/>
              <w:ind w:left="20"/>
              <w:jc w:val="both"/>
            </w:pPr>
            <w:r>
              <w:rPr>
                <w:rFonts w:ascii="Times New Roman"/>
                <w:b w:val="false"/>
                <w:i w:val="false"/>
                <w:color w:val="000000"/>
                <w:sz w:val="20"/>
              </w:rPr>
              <w:t>
Санаудың ондық жүйесіндегі теріс емес тұтас сан.</w:t>
            </w:r>
          </w:p>
          <w:p>
            <w:pPr>
              <w:spacing w:after="20"/>
              <w:ind w:left="20"/>
              <w:jc w:val="both"/>
            </w:pPr>
            <w:r>
              <w:rPr>
                <w:rFonts w:ascii="Times New Roman"/>
                <w:b w:val="false"/>
                <w:i w:val="false"/>
                <w:color w:val="000000"/>
                <w:sz w:val="20"/>
              </w:rPr>
              <w:t>
Цифрлардың ең көп саны: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2.10.16. XML-құжат</w:t>
            </w:r>
          </w:p>
          <w:p>
            <w:pPr>
              <w:spacing w:after="20"/>
              <w:ind w:left="20"/>
              <w:jc w:val="both"/>
            </w:pPr>
            <w:r>
              <w:rPr>
                <w:rFonts w:ascii="Times New Roman"/>
                <w:b w:val="false"/>
                <w:i w:val="false"/>
                <w:color w:val="000000"/>
                <w:sz w:val="20"/>
              </w:rPr>
              <w:t>
(ccdo:​Any​Details)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 форматындағы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ccdo:​Any​Details​Type (M.CDT.00086)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XML-құжат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құрылымдағы XML-құжаттың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элемент.</w:t>
            </w:r>
          </w:p>
          <w:p>
            <w:pPr>
              <w:spacing w:after="20"/>
              <w:ind w:left="20"/>
              <w:jc w:val="both"/>
            </w:pPr>
            <w:r>
              <w:rPr>
                <w:rFonts w:ascii="Times New Roman"/>
                <w:b w:val="false"/>
                <w:i w:val="false"/>
                <w:color w:val="000000"/>
                <w:sz w:val="20"/>
              </w:rPr>
              <w:t>
Аттар кеңістігі: кез келген.</w:t>
            </w:r>
          </w:p>
          <w:p>
            <w:pPr>
              <w:spacing w:after="20"/>
              <w:ind w:left="20"/>
              <w:jc w:val="both"/>
            </w:pPr>
            <w:r>
              <w:rPr>
                <w:rFonts w:ascii="Times New Roman"/>
                <w:b w:val="false"/>
                <w:i w:val="false"/>
                <w:color w:val="000000"/>
                <w:sz w:val="20"/>
              </w:rPr>
              <w:t xml:space="preserve">
Валидация: үнемі жүргізіледі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2.10.17. Бинарлық форматтағы құжат</w:t>
            </w:r>
          </w:p>
          <w:p>
            <w:pPr>
              <w:spacing w:after="20"/>
              <w:ind w:left="20"/>
              <w:jc w:val="both"/>
            </w:pPr>
            <w:r>
              <w:rPr>
                <w:rFonts w:ascii="Times New Roman"/>
                <w:b w:val="false"/>
                <w:i w:val="false"/>
                <w:color w:val="000000"/>
                <w:sz w:val="20"/>
              </w:rPr>
              <w:t>
(csdo:​Doc​Binary​Text)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бинарлық мәтіндік форматтағы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csdo:​Binary​Text​Type (M.SDT.00143)</w:t>
            </w:r>
          </w:p>
          <w:p>
            <w:pPr>
              <w:spacing w:after="20"/>
              <w:ind w:left="20"/>
              <w:jc w:val="both"/>
            </w:pPr>
            <w:r>
              <w:rPr>
                <w:rFonts w:ascii="Times New Roman"/>
                <w:b w:val="false"/>
                <w:i w:val="false"/>
                <w:color w:val="000000"/>
                <w:sz w:val="20"/>
              </w:rPr>
              <w:t>
Қосарлы октеттердің (байт) соңғы дәйектілігі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Деректер форматының коды</w:t>
            </w:r>
          </w:p>
          <w:p>
            <w:pPr>
              <w:spacing w:after="20"/>
              <w:ind w:left="20"/>
              <w:jc w:val="both"/>
            </w:pPr>
            <w:r>
              <w:rPr>
                <w:rFonts w:ascii="Times New Roman"/>
                <w:b w:val="false"/>
                <w:i w:val="false"/>
                <w:color w:val="000000"/>
                <w:sz w:val="20"/>
              </w:rPr>
              <w:t>
(атрибут media​Type​Code)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форматының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csdo:​Media​Type​Code​Type (M.SDT.00147)</w:t>
            </w:r>
          </w:p>
          <w:p>
            <w:pPr>
              <w:spacing w:after="20"/>
              <w:ind w:left="20"/>
              <w:jc w:val="both"/>
            </w:pPr>
            <w:r>
              <w:rPr>
                <w:rFonts w:ascii="Times New Roman"/>
                <w:b w:val="false"/>
                <w:i w:val="false"/>
                <w:color w:val="000000"/>
                <w:sz w:val="20"/>
              </w:rPr>
              <w:t>
Деректер форматының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Карантинге жатқызылған өнімнің (жүктің) партиясы</w:t>
            </w:r>
          </w:p>
          <w:p>
            <w:pPr>
              <w:spacing w:after="20"/>
              <w:ind w:left="20"/>
              <w:jc w:val="both"/>
            </w:pPr>
            <w:r>
              <w:rPr>
                <w:rFonts w:ascii="Times New Roman"/>
                <w:b w:val="false"/>
                <w:i w:val="false"/>
                <w:color w:val="000000"/>
                <w:sz w:val="20"/>
              </w:rPr>
              <w:t>
(smcdo:​Phytosanitary​Consignment​Details)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Фитосанитариялық сертификат ресімделген карантинге жатқызылған өнімнің (жүктің) партиясы туралы ақпарат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smcdo:​Phytosanitary​Consignment​Details​Type (M.SM.CDT.00085)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Тауарың саны</w:t>
            </w:r>
          </w:p>
          <w:p>
            <w:pPr>
              <w:spacing w:after="20"/>
              <w:ind w:left="20"/>
              <w:jc w:val="both"/>
            </w:pPr>
            <w:r>
              <w:rPr>
                <w:rFonts w:ascii="Times New Roman"/>
                <w:b w:val="false"/>
                <w:i w:val="false"/>
                <w:color w:val="000000"/>
                <w:sz w:val="20"/>
              </w:rPr>
              <w:t>
(csdo:​Unified​Commodity​Measure)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өнімнің партиядағы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Таза массасы</w:t>
            </w:r>
          </w:p>
          <w:p>
            <w:pPr>
              <w:spacing w:after="20"/>
              <w:ind w:left="20"/>
              <w:jc w:val="both"/>
            </w:pPr>
            <w:r>
              <w:rPr>
                <w:rFonts w:ascii="Times New Roman"/>
                <w:b w:val="false"/>
                <w:i w:val="false"/>
                <w:color w:val="000000"/>
                <w:sz w:val="20"/>
              </w:rPr>
              <w:t>
(csdo:​Unified​Net​Mass​Measure)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партиядағы орамасыз (ыдыс) массасы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Жалпы массасы</w:t>
            </w:r>
          </w:p>
          <w:p>
            <w:pPr>
              <w:spacing w:after="20"/>
              <w:ind w:left="20"/>
              <w:jc w:val="both"/>
            </w:pPr>
            <w:r>
              <w:rPr>
                <w:rFonts w:ascii="Times New Roman"/>
                <w:b w:val="false"/>
                <w:i w:val="false"/>
                <w:color w:val="000000"/>
                <w:sz w:val="20"/>
              </w:rPr>
              <w:t>
(csdo:​Unified​Gross​Mass​Measure)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партиядағы орамымен (ыдыс) массасы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Таза көлемі</w:t>
            </w:r>
          </w:p>
          <w:p>
            <w:pPr>
              <w:spacing w:after="20"/>
              <w:ind w:left="20"/>
              <w:jc w:val="both"/>
            </w:pPr>
            <w:r>
              <w:rPr>
                <w:rFonts w:ascii="Times New Roman"/>
                <w:b w:val="false"/>
                <w:i w:val="false"/>
                <w:color w:val="000000"/>
                <w:sz w:val="20"/>
              </w:rPr>
              <w:t>
(csdo:​Unified​Net​Volume​Measure)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партиядағы орамасыз (ыдыс)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Жалпы көлемі</w:t>
            </w:r>
          </w:p>
          <w:p>
            <w:pPr>
              <w:spacing w:after="20"/>
              <w:ind w:left="20"/>
              <w:jc w:val="both"/>
            </w:pPr>
            <w:r>
              <w:rPr>
                <w:rFonts w:ascii="Times New Roman"/>
                <w:b w:val="false"/>
                <w:i w:val="false"/>
                <w:color w:val="000000"/>
                <w:sz w:val="20"/>
              </w:rPr>
              <w:t>
(csdo:​Unified​Gross​Volume​Measure)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партиядағы орамымен (ыдыс)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Жеткізу тізбегіне қатысушы</w:t>
            </w:r>
          </w:p>
          <w:p>
            <w:pPr>
              <w:spacing w:after="20"/>
              <w:ind w:left="20"/>
              <w:jc w:val="both"/>
            </w:pPr>
            <w:r>
              <w:rPr>
                <w:rFonts w:ascii="Times New Roman"/>
                <w:b w:val="false"/>
                <w:i w:val="false"/>
                <w:color w:val="000000"/>
                <w:sz w:val="20"/>
              </w:rPr>
              <w:t>
(smcdo:​Supply​Chain​Party​Details)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тізбегіне қатысушы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M.SM.CDE.01694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smcdo:​Supply​Chain​Party​Details​Type (M.SM.CDT.01000)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страны в соответствии со справочником (классификатором), Сәйкестендіргіш которого определен в атрибуте "Анықтамалықтың (сыныптауыштың) сәйкестендіргіші".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Шаруашылық жүргізуші субъектінің атауы</w:t>
            </w:r>
          </w:p>
          <w:p>
            <w:pPr>
              <w:spacing w:after="20"/>
              <w:ind w:left="20"/>
              <w:jc w:val="both"/>
            </w:pPr>
            <w:r>
              <w:rPr>
                <w:rFonts w:ascii="Times New Roman"/>
                <w:b w:val="false"/>
                <w:i w:val="false"/>
                <w:color w:val="000000"/>
                <w:sz w:val="20"/>
              </w:rPr>
              <w:t>
(csdo:​Business​Entity​Name)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шаруашылық қызмет жүргізетін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Шаруашылық жүргізуші субъектінің қысқаша атауы</w:t>
            </w:r>
          </w:p>
          <w:p>
            <w:pPr>
              <w:spacing w:after="20"/>
              <w:ind w:left="20"/>
              <w:jc w:val="both"/>
            </w:pPr>
            <w:r>
              <w:rPr>
                <w:rFonts w:ascii="Times New Roman"/>
                <w:b w:val="false"/>
                <w:i w:val="false"/>
                <w:color w:val="000000"/>
                <w:sz w:val="20"/>
              </w:rPr>
              <w:t>
(csdo:​Business​Entity​Brief​Name)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шаруашылық қызмет жүргізетін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Шаруашылық жүргізуші субъектіні сәйкестендіргіш</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(тіркелім) бойынша мемлекеттік тіркеу кезінде берілген жазба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(атрибут kind​Id)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анықтамалығынан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Кедендік бірегей сәйкестендіру нөмірі</w:t>
            </w:r>
          </w:p>
          <w:p>
            <w:pPr>
              <w:spacing w:after="20"/>
              <w:ind w:left="20"/>
              <w:jc w:val="both"/>
            </w:pPr>
            <w:r>
              <w:rPr>
                <w:rFonts w:ascii="Times New Roman"/>
                <w:b w:val="false"/>
                <w:i w:val="false"/>
                <w:color w:val="000000"/>
                <w:sz w:val="20"/>
              </w:rPr>
              <w:t>
(csdo:​Unique​Customs​Number​Id)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кедендік бақылау мақсаттарына арналған бірегей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csdo:​Unique​Customs​Number​Id​Type (M.SDT.00089)</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Салық төлеушіні сәйкестендіргіш</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төлеушілерінің тізілімінде субъектіні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 тіркелген елде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Ресей Федерациясында салықтық есепке қою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мекенжайы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Почта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[A-Z0-9][A-Z0-9 -]{1,8}[A-Z0-9]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 Қатынас жасау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жасау деректемесі хозяйствующего субъекта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кодпен белгіленуі (телефон, факс, электронды почта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 почта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 почта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 Жеткізу тізбегіне қатысушы түрінің коды</w:t>
            </w:r>
          </w:p>
          <w:p>
            <w:pPr>
              <w:spacing w:after="20"/>
              <w:ind w:left="20"/>
              <w:jc w:val="both"/>
            </w:pPr>
            <w:r>
              <w:rPr>
                <w:rFonts w:ascii="Times New Roman"/>
                <w:b w:val="false"/>
                <w:i w:val="false"/>
                <w:color w:val="000000"/>
                <w:sz w:val="20"/>
              </w:rPr>
              <w:t>
(smsdo:​Supply​Chain​Party​Kind​Code)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 тізбегіне қатысушының түрін кодпен белгілеу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Ұзындығы: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Өткізу пунктінің атауы</w:t>
            </w:r>
          </w:p>
          <w:p>
            <w:pPr>
              <w:spacing w:after="20"/>
              <w:ind w:left="20"/>
              <w:jc w:val="both"/>
            </w:pPr>
            <w:r>
              <w:rPr>
                <w:rFonts w:ascii="Times New Roman"/>
                <w:b w:val="false"/>
                <w:i w:val="false"/>
                <w:color w:val="000000"/>
                <w:sz w:val="20"/>
              </w:rPr>
              <w:t>
(csdo:​Border​Checkpoint​Name)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мәлімделген әкелу пунктінің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Көлік құралы</w:t>
            </w:r>
          </w:p>
          <w:p>
            <w:pPr>
              <w:spacing w:after="20"/>
              <w:ind w:left="20"/>
              <w:jc w:val="both"/>
            </w:pPr>
            <w:r>
              <w:rPr>
                <w:rFonts w:ascii="Times New Roman"/>
                <w:b w:val="false"/>
                <w:i w:val="false"/>
                <w:color w:val="000000"/>
                <w:sz w:val="20"/>
              </w:rPr>
              <w:t>
(smcdo:​Transport​Means​Details)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партиясын тасымалдау туралы ақпарат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ccdo:TransportMeansDetailsType (M.CDT.00047)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Көлік құралының тіркеу нөмірі</w:t>
            </w:r>
          </w:p>
          <w:p>
            <w:pPr>
              <w:spacing w:after="20"/>
              <w:ind w:left="20"/>
              <w:jc w:val="both"/>
            </w:pPr>
            <w:r>
              <w:rPr>
                <w:rFonts w:ascii="Times New Roman"/>
                <w:b w:val="false"/>
                <w:i w:val="false"/>
                <w:color w:val="000000"/>
                <w:sz w:val="20"/>
              </w:rPr>
              <w:t>
(csdo:​Transport​Means​Reg​Id)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тіркейтін орган көлік құралына берген жеке әріп-цифрлық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(атрибут 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қағидасы бойынша көрсетілген тіркеу нөмірі қалыптастырылған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country​Code​List​Id)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Көлік түрінің коды</w:t>
            </w:r>
          </w:p>
          <w:p>
            <w:pPr>
              <w:spacing w:after="20"/>
              <w:ind w:left="20"/>
              <w:jc w:val="both"/>
            </w:pPr>
            <w:r>
              <w:rPr>
                <w:rFonts w:ascii="Times New Roman"/>
                <w:b w:val="false"/>
                <w:i w:val="false"/>
                <w:color w:val="000000"/>
                <w:sz w:val="20"/>
              </w:rPr>
              <w:t>
(csdo:​Unified​Transport​Mode​Code)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 кодпен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Жүк контейнерінің сәйкестендіргіші</w:t>
            </w:r>
          </w:p>
          <w:p>
            <w:pPr>
              <w:spacing w:after="20"/>
              <w:ind w:left="20"/>
              <w:jc w:val="both"/>
            </w:pPr>
            <w:r>
              <w:rPr>
                <w:rFonts w:ascii="Times New Roman"/>
                <w:b w:val="false"/>
                <w:i w:val="false"/>
                <w:color w:val="000000"/>
                <w:sz w:val="20"/>
              </w:rPr>
              <w:t>
(smsdo:​Transport​Container​Id)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контейнерінің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Тауар партиясының сәйкестендіру нөмірі</w:t>
            </w:r>
          </w:p>
          <w:p>
            <w:pPr>
              <w:spacing w:after="20"/>
              <w:ind w:left="20"/>
              <w:jc w:val="both"/>
            </w:pPr>
            <w:r>
              <w:rPr>
                <w:rFonts w:ascii="Times New Roman"/>
                <w:b w:val="false"/>
                <w:i w:val="false"/>
                <w:color w:val="000000"/>
                <w:sz w:val="20"/>
              </w:rPr>
              <w:t>
(smsdo:​Consignment​Id)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партиясының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3.11.Өзге мәліметтер</w:t>
            </w:r>
          </w:p>
          <w:p>
            <w:pPr>
              <w:spacing w:after="20"/>
              <w:ind w:left="20"/>
              <w:jc w:val="both"/>
            </w:pPr>
            <w:r>
              <w:rPr>
                <w:rFonts w:ascii="Times New Roman"/>
                <w:b w:val="false"/>
                <w:i w:val="false"/>
                <w:color w:val="000000"/>
                <w:sz w:val="20"/>
              </w:rPr>
              <w:t>
(csdo:​Additional​Info​Text)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 партиясының айрықша белгілері (маркировкасы) туралы қосымша ақпарат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Партиядағы карантинге жатқызылған өнім туралы мәліметтер</w:t>
            </w:r>
          </w:p>
          <w:p>
            <w:pPr>
              <w:spacing w:after="20"/>
              <w:ind w:left="20"/>
              <w:jc w:val="both"/>
            </w:pPr>
            <w:r>
              <w:rPr>
                <w:rFonts w:ascii="Times New Roman"/>
                <w:b w:val="false"/>
                <w:i w:val="false"/>
                <w:color w:val="000000"/>
                <w:sz w:val="20"/>
              </w:rPr>
              <w:t>
(smcdo:​Phytosanitary​Consignment​Item​Measure​Details)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партиядағы карантинге жатқызылған өнім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smcdo:​Phytosanitary​Consignment​Item​Measure​Details​Type (M.SM.CDT.00185)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Тауар саны</w:t>
            </w:r>
          </w:p>
          <w:p>
            <w:pPr>
              <w:spacing w:after="20"/>
              <w:ind w:left="20"/>
              <w:jc w:val="both"/>
            </w:pPr>
            <w:r>
              <w:rPr>
                <w:rFonts w:ascii="Times New Roman"/>
                <w:b w:val="false"/>
                <w:i w:val="false"/>
                <w:color w:val="000000"/>
                <w:sz w:val="20"/>
              </w:rPr>
              <w:t>
(csdo:​Unified​Commodity​Measure)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партиядағы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Таза массасы</w:t>
            </w:r>
          </w:p>
          <w:p>
            <w:pPr>
              <w:spacing w:after="20"/>
              <w:ind w:left="20"/>
              <w:jc w:val="both"/>
            </w:pPr>
            <w:r>
              <w:rPr>
                <w:rFonts w:ascii="Times New Roman"/>
                <w:b w:val="false"/>
                <w:i w:val="false"/>
                <w:color w:val="000000"/>
                <w:sz w:val="20"/>
              </w:rPr>
              <w:t>
(csdo:​Unified​Net​Mass​Measure)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партиядағы орамасыз (ыдыс) массасы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 Жалпы массасы</w:t>
            </w:r>
          </w:p>
          <w:p>
            <w:pPr>
              <w:spacing w:after="20"/>
              <w:ind w:left="20"/>
              <w:jc w:val="both"/>
            </w:pPr>
            <w:r>
              <w:rPr>
                <w:rFonts w:ascii="Times New Roman"/>
                <w:b w:val="false"/>
                <w:i w:val="false"/>
                <w:color w:val="000000"/>
                <w:sz w:val="20"/>
              </w:rPr>
              <w:t>
(csdo:​Unified​Gross​Mass​Measure)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партиядағы орамымен (ыдыс) массасы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 Таза көлемі</w:t>
            </w:r>
          </w:p>
          <w:p>
            <w:pPr>
              <w:spacing w:after="20"/>
              <w:ind w:left="20"/>
              <w:jc w:val="both"/>
            </w:pPr>
            <w:r>
              <w:rPr>
                <w:rFonts w:ascii="Times New Roman"/>
                <w:b w:val="false"/>
                <w:i w:val="false"/>
                <w:color w:val="000000"/>
                <w:sz w:val="20"/>
              </w:rPr>
              <w:t>
(csdo:​Unified​Net​Volume​Measure)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партиядағы орамасыз (ыдыс)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 Жалпы көлемі</w:t>
            </w:r>
          </w:p>
          <w:p>
            <w:pPr>
              <w:spacing w:after="20"/>
              <w:ind w:left="20"/>
              <w:jc w:val="both"/>
            </w:pPr>
            <w:r>
              <w:rPr>
                <w:rFonts w:ascii="Times New Roman"/>
                <w:b w:val="false"/>
                <w:i w:val="false"/>
                <w:color w:val="000000"/>
                <w:sz w:val="20"/>
              </w:rPr>
              <w:t>
(csdo:​Unified​Gross​Volume​Measure)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партиядағы орамымен (ыдыс)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3.12.6. Карантинге жатқызылған өнім партиясының бірлігі </w:t>
            </w:r>
          </w:p>
          <w:p>
            <w:pPr>
              <w:spacing w:after="20"/>
              <w:ind w:left="20"/>
              <w:jc w:val="both"/>
            </w:pPr>
            <w:r>
              <w:rPr>
                <w:rFonts w:ascii="Times New Roman"/>
                <w:b w:val="false"/>
                <w:i w:val="false"/>
                <w:color w:val="000000"/>
                <w:sz w:val="20"/>
              </w:rPr>
              <w:t>
(smcdo:​Phytosanitary​Consignment​Item​Details)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өнімнің партиясынан тауар бірлігі туралы ақпарат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smcdo:​Phytosanitary​Consignment​Item​Details​Type (M.SM.CDT.00084)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Өнімнің атауы</w:t>
            </w:r>
          </w:p>
          <w:p>
            <w:pPr>
              <w:spacing w:after="20"/>
              <w:ind w:left="20"/>
              <w:jc w:val="both"/>
            </w:pPr>
            <w:r>
              <w:rPr>
                <w:rFonts w:ascii="Times New Roman"/>
                <w:b w:val="false"/>
                <w:i w:val="false"/>
                <w:color w:val="000000"/>
                <w:sz w:val="20"/>
              </w:rPr>
              <w:t>
(csdo:​Product​Name)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Өсімдіктің ботаникалық аты </w:t>
            </w:r>
          </w:p>
          <w:p>
            <w:pPr>
              <w:spacing w:after="20"/>
              <w:ind w:left="20"/>
              <w:jc w:val="both"/>
            </w:pPr>
            <w:r>
              <w:rPr>
                <w:rFonts w:ascii="Times New Roman"/>
                <w:b w:val="false"/>
                <w:i w:val="false"/>
                <w:color w:val="000000"/>
                <w:sz w:val="20"/>
              </w:rPr>
              <w:t>
(smsdo:​Plant​Botanic​Name)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өсімдіктің ботаникалық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ЕАЭО СЭҚ ТН бойынша тауар коды</w:t>
            </w:r>
          </w:p>
          <w:p>
            <w:pPr>
              <w:spacing w:after="20"/>
              <w:ind w:left="20"/>
              <w:jc w:val="both"/>
            </w:pPr>
            <w:r>
              <w:rPr>
                <w:rFonts w:ascii="Times New Roman"/>
                <w:b w:val="false"/>
                <w:i w:val="false"/>
                <w:color w:val="000000"/>
                <w:sz w:val="20"/>
              </w:rPr>
              <w:t>
(csdo:​Commodity​Code)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сыртқы экономикалық қызметінің бірыңғай тауар номенклатурасына сәйкес тауарлар тобының (сыныбының)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ЕАЭО СЭҚ ТН-нан 2, 4, 6, 8, 9 немесе 10 белгі деңгейіндегі кодтың мәні.</w:t>
            </w:r>
          </w:p>
          <w:p>
            <w:pPr>
              <w:spacing w:after="20"/>
              <w:ind w:left="20"/>
              <w:jc w:val="both"/>
            </w:pPr>
            <w:r>
              <w:rPr>
                <w:rFonts w:ascii="Times New Roman"/>
                <w:b w:val="false"/>
                <w:i w:val="false"/>
                <w:color w:val="000000"/>
                <w:sz w:val="20"/>
              </w:rPr>
              <w:t>
Шаблон: \d{2}|\d{4}|\d{6}|\d{8,10}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Тауардың орамасы туралы мәліметтер</w:t>
            </w:r>
          </w:p>
          <w:p>
            <w:pPr>
              <w:spacing w:after="20"/>
              <w:ind w:left="20"/>
              <w:jc w:val="both"/>
            </w:pPr>
            <w:r>
              <w:rPr>
                <w:rFonts w:ascii="Times New Roman"/>
                <w:b w:val="false"/>
                <w:i w:val="false"/>
                <w:color w:val="000000"/>
                <w:sz w:val="20"/>
              </w:rPr>
              <w:t>
(smcdo:​Package​Details)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орамасы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smcdo:​Package​Details​Type (M.SM.CDT.00137)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Орама түрінің коды</w:t>
            </w:r>
          </w:p>
          <w:p>
            <w:pPr>
              <w:spacing w:after="20"/>
              <w:ind w:left="20"/>
              <w:jc w:val="both"/>
            </w:pPr>
            <w:r>
              <w:rPr>
                <w:rFonts w:ascii="Times New Roman"/>
                <w:b w:val="false"/>
                <w:i w:val="false"/>
                <w:color w:val="000000"/>
                <w:sz w:val="20"/>
              </w:rPr>
              <w:t>
(csdo:​Unified​Package​Kind​Code)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жүктің, орама немесе орама материалдары түрінің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Орамасының саны</w:t>
            </w:r>
          </w:p>
          <w:p>
            <w:pPr>
              <w:spacing w:after="20"/>
              <w:ind w:left="20"/>
              <w:jc w:val="both"/>
            </w:pPr>
            <w:r>
              <w:rPr>
                <w:rFonts w:ascii="Times New Roman"/>
                <w:b w:val="false"/>
                <w:i w:val="false"/>
                <w:color w:val="000000"/>
                <w:sz w:val="20"/>
              </w:rPr>
              <w:t>
(csdo:​Package​Quantity)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орамасының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Санаудың ондық жүйесіндег тұтас теріс емес сан.</w:t>
            </w:r>
          </w:p>
          <w:p>
            <w:pPr>
              <w:spacing w:after="20"/>
              <w:ind w:left="20"/>
              <w:jc w:val="both"/>
            </w:pPr>
            <w:r>
              <w:rPr>
                <w:rFonts w:ascii="Times New Roman"/>
                <w:b w:val="false"/>
                <w:i w:val="false"/>
                <w:color w:val="000000"/>
                <w:sz w:val="20"/>
              </w:rPr>
              <w:t>
Цифрлардың ең көп саны: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Маркілеудің сәйкестендіргіші</w:t>
            </w:r>
          </w:p>
          <w:p>
            <w:pPr>
              <w:spacing w:after="20"/>
              <w:ind w:left="20"/>
              <w:jc w:val="both"/>
            </w:pPr>
            <w:r>
              <w:rPr>
                <w:rFonts w:ascii="Times New Roman"/>
                <w:b w:val="false"/>
                <w:i w:val="false"/>
                <w:color w:val="000000"/>
                <w:sz w:val="20"/>
              </w:rPr>
              <w:t>
(smsdo:​Marking​Id)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орамды одан әрі сәйкестендіру мақсатында оған жасалған шартты белгілеу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Тауардың шыққан жері</w:t>
            </w:r>
          </w:p>
          <w:p>
            <w:pPr>
              <w:spacing w:after="20"/>
              <w:ind w:left="20"/>
              <w:jc w:val="both"/>
            </w:pPr>
            <w:r>
              <w:rPr>
                <w:rFonts w:ascii="Times New Roman"/>
                <w:b w:val="false"/>
                <w:i w:val="false"/>
                <w:color w:val="000000"/>
                <w:sz w:val="20"/>
              </w:rPr>
              <w:t>
(smcdo:​Origin​Place​Details)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шыққан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ccdo:ObjectAddressDetailsType (M.CDT.00082)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Аумақ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Қосымша декларация</w:t>
            </w:r>
          </w:p>
          <w:p>
            <w:pPr>
              <w:spacing w:after="20"/>
              <w:ind w:left="20"/>
              <w:jc w:val="both"/>
            </w:pPr>
            <w:r>
              <w:rPr>
                <w:rFonts w:ascii="Times New Roman"/>
                <w:b w:val="false"/>
                <w:i w:val="false"/>
                <w:color w:val="000000"/>
                <w:sz w:val="20"/>
              </w:rPr>
              <w:t>
(smsdo:​Additional​Declaration​Text)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декларацияның мәтіні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smsdo:​Localized​Text4000​Type (M.SM.SDT.00625)</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Тілдің коды</w:t>
            </w:r>
          </w:p>
          <w:p>
            <w:pPr>
              <w:spacing w:after="20"/>
              <w:ind w:left="20"/>
              <w:jc w:val="both"/>
            </w:pPr>
            <w:r>
              <w:rPr>
                <w:rFonts w:ascii="Times New Roman"/>
                <w:b w:val="false"/>
                <w:i w:val="false"/>
                <w:color w:val="000000"/>
                <w:sz w:val="20"/>
              </w:rPr>
              <w:t>
(атрибут 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стандартына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Зарарсыздандыру (дезинфекциялау) туралы мәлімет</w:t>
            </w:r>
          </w:p>
          <w:p>
            <w:pPr>
              <w:spacing w:after="20"/>
              <w:ind w:left="20"/>
              <w:jc w:val="both"/>
            </w:pPr>
            <w:r>
              <w:rPr>
                <w:rFonts w:ascii="Times New Roman"/>
                <w:b w:val="false"/>
                <w:i w:val="false"/>
                <w:color w:val="000000"/>
                <w:sz w:val="20"/>
              </w:rPr>
              <w:t>
(smcdo:​Disinfection​Details)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партиясын зарарсыздандыру (дезинфекциялау)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smcdo:​Disinfection​Details​Type (M.SM.CDT.00041)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Күні</w:t>
            </w:r>
          </w:p>
          <w:p>
            <w:pPr>
              <w:spacing w:after="20"/>
              <w:ind w:left="20"/>
              <w:jc w:val="both"/>
            </w:pPr>
            <w:r>
              <w:rPr>
                <w:rFonts w:ascii="Times New Roman"/>
                <w:b w:val="false"/>
                <w:i w:val="false"/>
                <w:color w:val="000000"/>
                <w:sz w:val="20"/>
              </w:rPr>
              <w:t>
(csdo:​Event​Date)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(дезинфекциялау) өткізілген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күнін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Өңдеу ұзақтығы</w:t>
            </w:r>
          </w:p>
          <w:p>
            <w:pPr>
              <w:spacing w:after="20"/>
              <w:ind w:left="20"/>
              <w:jc w:val="both"/>
            </w:pPr>
            <w:r>
              <w:rPr>
                <w:rFonts w:ascii="Times New Roman"/>
                <w:b w:val="false"/>
                <w:i w:val="false"/>
                <w:color w:val="000000"/>
                <w:sz w:val="20"/>
              </w:rPr>
              <w:t>
(smsdo:​Treatment​Duration)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(дезинфекциялау) өткізу ұзақтығы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smsdo:​Exposition​Duration​Type (M.SM.SDT.00043)</w:t>
            </w:r>
          </w:p>
          <w:p>
            <w:pPr>
              <w:spacing w:after="20"/>
              <w:ind w:left="20"/>
              <w:jc w:val="both"/>
            </w:pPr>
            <w:r>
              <w:rPr>
                <w:rFonts w:ascii="Times New Roman"/>
                <w:b w:val="false"/>
                <w:i w:val="false"/>
                <w:color w:val="000000"/>
                <w:sz w:val="20"/>
              </w:rPr>
              <w:t xml:space="preserve">
Өнімді өңдеу уақытының ұзақтығы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Өңдеу типінің атауы</w:t>
            </w:r>
          </w:p>
          <w:p>
            <w:pPr>
              <w:spacing w:after="20"/>
              <w:ind w:left="20"/>
              <w:jc w:val="both"/>
            </w:pPr>
            <w:r>
              <w:rPr>
                <w:rFonts w:ascii="Times New Roman"/>
                <w:b w:val="false"/>
                <w:i w:val="false"/>
                <w:color w:val="000000"/>
                <w:sz w:val="20"/>
              </w:rPr>
              <w:t>
(smsdo:​Treatment​Type​Name)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типінің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3.14.4. Химиялық заттың (субстанция) атауы </w:t>
            </w:r>
          </w:p>
          <w:p>
            <w:pPr>
              <w:spacing w:after="20"/>
              <w:ind w:left="20"/>
              <w:jc w:val="both"/>
            </w:pPr>
            <w:r>
              <w:rPr>
                <w:rFonts w:ascii="Times New Roman"/>
                <w:b w:val="false"/>
                <w:i w:val="false"/>
                <w:color w:val="000000"/>
                <w:sz w:val="20"/>
              </w:rPr>
              <w:t>
(smsdo:​Chemical​Name)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 дезинфекциялау немесе зарарсыздандыру кезінде қолданатын химикаттың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 Термиялық өңдеу температурасы</w:t>
            </w:r>
          </w:p>
          <w:p>
            <w:pPr>
              <w:spacing w:after="20"/>
              <w:ind w:left="20"/>
              <w:jc w:val="both"/>
            </w:pPr>
            <w:r>
              <w:rPr>
                <w:rFonts w:ascii="Times New Roman"/>
                <w:b w:val="false"/>
                <w:i w:val="false"/>
                <w:color w:val="000000"/>
                <w:sz w:val="20"/>
              </w:rPr>
              <w:t>
(smsdo:​Temperature​Measure)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зарарсыздандыру (дезинфекциялау) өткізу кезіндегі температура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smsdo:​Temperature​Measure​Type (M.SM.SDT.00040)</w:t>
            </w:r>
          </w:p>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3.</w:t>
            </w:r>
          </w:p>
          <w:p>
            <w:pPr>
              <w:spacing w:after="20"/>
              <w:ind w:left="20"/>
              <w:jc w:val="both"/>
            </w:pPr>
            <w:r>
              <w:rPr>
                <w:rFonts w:ascii="Times New Roman"/>
                <w:b w:val="false"/>
                <w:i w:val="false"/>
                <w:color w:val="000000"/>
                <w:sz w:val="20"/>
              </w:rPr>
              <w:t>
Бөлшек цифрлардың ең көп саны: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 Заттардың шоғырлануы</w:t>
            </w:r>
          </w:p>
          <w:p>
            <w:pPr>
              <w:spacing w:after="20"/>
              <w:ind w:left="20"/>
              <w:jc w:val="both"/>
            </w:pPr>
            <w:r>
              <w:rPr>
                <w:rFonts w:ascii="Times New Roman"/>
                <w:b w:val="false"/>
                <w:i w:val="false"/>
                <w:color w:val="000000"/>
                <w:sz w:val="20"/>
              </w:rPr>
              <w:t>
(smsdo:​Concentration​Measure)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зарарсыздандыру (дезинфекциялау) кезінде қолданылған химикаттың (белсенді заттың) шоғырлануы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 Заттың дозасы</w:t>
            </w:r>
          </w:p>
          <w:p>
            <w:pPr>
              <w:spacing w:after="20"/>
              <w:ind w:left="20"/>
              <w:jc w:val="both"/>
            </w:pPr>
            <w:r>
              <w:rPr>
                <w:rFonts w:ascii="Times New Roman"/>
                <w:b w:val="false"/>
                <w:i w:val="false"/>
                <w:color w:val="000000"/>
                <w:sz w:val="20"/>
              </w:rPr>
              <w:t>
(smsdo:​Dose​Measure)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(дезинфекциялау) кезінде қолданылған химикаттың (белсенді заттың) дозасы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 Сипаттамасы</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зарарсыздандыру (дезинфекциялау)  туралы қосымша ақпарат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335" w:id="318"/>
    <w:p>
      <w:pPr>
        <w:spacing w:after="0"/>
        <w:ind w:left="0"/>
        <w:jc w:val="both"/>
      </w:pPr>
      <w:r>
        <w:rPr>
          <w:rFonts w:ascii="Times New Roman"/>
          <w:b w:val="false"/>
          <w:i w:val="false"/>
          <w:color w:val="000000"/>
          <w:sz w:val="28"/>
        </w:rPr>
        <w:t>
      19. "Карантиндік фитосанитарлық бақылау (қадағалау) жүргізу кезінде анықталған бұзушылықтар туралы мәліметтер" (R.SM.SS.11.002) электрондық құжат (мәліметтер) құрылымының сипаттамасы 11-кестеде келтірілген.</w:t>
      </w:r>
    </w:p>
    <w:bookmarkEnd w:id="318"/>
    <w:bookmarkStart w:name="z336" w:id="319"/>
    <w:p>
      <w:pPr>
        <w:spacing w:after="0"/>
        <w:ind w:left="0"/>
        <w:jc w:val="both"/>
      </w:pPr>
      <w:r>
        <w:rPr>
          <w:rFonts w:ascii="Times New Roman"/>
          <w:b w:val="false"/>
          <w:i w:val="false"/>
          <w:color w:val="000000"/>
          <w:sz w:val="28"/>
        </w:rPr>
        <w:t>
      8-кесте</w:t>
      </w:r>
    </w:p>
    <w:bookmarkEnd w:id="319"/>
    <w:bookmarkStart w:name="z337" w:id="320"/>
    <w:p>
      <w:pPr>
        <w:spacing w:after="0"/>
        <w:ind w:left="0"/>
        <w:jc w:val="left"/>
      </w:pPr>
      <w:r>
        <w:rPr>
          <w:rFonts w:ascii="Times New Roman"/>
          <w:b/>
          <w:i w:val="false"/>
          <w:color w:val="000000"/>
        </w:rPr>
        <w:t xml:space="preserve"> "Карантиндік фитосанитарлық бақылау (қадағалау) жүргізу кезінде анықталған бұзушылықтар туралы мәліметтер" (R.SM.SS.11.002) электрондық құжат (мәліметтер) құрылымының сипаттамасы</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фитосанитарлық бақылау (қадағалау) жүргізу кезінде анықталған бұзушылықтар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R.SM.SS.11.002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фитосанитарлық бақылау (қадағалау) жүргізу кезінде анықталған бұзушылықтар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фитосанитарлық бақылау (қадағалау) жүргізу кезінде анықталған бұзушылықтар туралы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urn:EEC:R:SM:SS:11:ErrorPhytosanitaryControlDetails:v1.0.0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PhytosanitaryControlViolationDetails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EEC_R_SM_SS_11_ErrorPhytosanitaryControlDetails_v1.0.0.xsd</w:t>
            </w:r>
          </w:p>
        </w:tc>
      </w:tr>
    </w:tbl>
    <w:bookmarkStart w:name="z338" w:id="321"/>
    <w:p>
      <w:pPr>
        <w:spacing w:after="0"/>
        <w:ind w:left="0"/>
        <w:jc w:val="both"/>
      </w:pPr>
      <w:r>
        <w:rPr>
          <w:rFonts w:ascii="Times New Roman"/>
          <w:b w:val="false"/>
          <w:i w:val="false"/>
          <w:color w:val="000000"/>
          <w:sz w:val="28"/>
        </w:rPr>
        <w:t>
      20. Аттардың импортталатын кеңістіктері 12-кестеде келтірілген.</w:t>
      </w:r>
    </w:p>
    <w:bookmarkEnd w:id="321"/>
    <w:bookmarkStart w:name="z339" w:id="322"/>
    <w:p>
      <w:pPr>
        <w:spacing w:after="0"/>
        <w:ind w:left="0"/>
        <w:jc w:val="both"/>
      </w:pPr>
      <w:r>
        <w:rPr>
          <w:rFonts w:ascii="Times New Roman"/>
          <w:b w:val="false"/>
          <w:i w:val="false"/>
          <w:color w:val="000000"/>
          <w:sz w:val="28"/>
        </w:rPr>
        <w:t>
      12-кесте</w:t>
      </w:r>
    </w:p>
    <w:bookmarkEnd w:id="322"/>
    <w:bookmarkStart w:name="z340" w:id="323"/>
    <w:p>
      <w:pPr>
        <w:spacing w:after="0"/>
        <w:ind w:left="0"/>
        <w:jc w:val="left"/>
      </w:pPr>
      <w:r>
        <w:rPr>
          <w:rFonts w:ascii="Times New Roman"/>
          <w:b/>
          <w:i w:val="false"/>
          <w:color w:val="000000"/>
        </w:rPr>
        <w:t xml:space="preserve"> Аттардың импортталатын кеңістіктері</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w:t>
            </w:r>
          </w:p>
        </w:tc>
      </w:tr>
    </w:tbl>
    <w:p>
      <w:pPr>
        <w:spacing w:after="0"/>
        <w:ind w:left="0"/>
        <w:jc w:val="both"/>
      </w:pPr>
      <w:r>
        <w:rPr>
          <w:rFonts w:ascii="Times New Roman"/>
          <w:b w:val="false"/>
          <w:i w:val="false"/>
          <w:color w:val="000000"/>
          <w:sz w:val="28"/>
        </w:rPr>
        <w:t>
      Аттардың импортталатын кеңістіктеріндегі "X.X.X" символдары Еуразиялық экономикалық комиссия Алқасының 2019 жылғы 24 желтоқсандағы № 229 шешімінің 2-тармағына сәйкес электрондық құжат (мәліметтер) құрылымының техникалық схемасын әзірлеу кезінде пайдаланылған базистік деректер моделі нұсқасының нөміріне сәйкес келеді.</w:t>
      </w:r>
    </w:p>
    <w:bookmarkStart w:name="z341" w:id="324"/>
    <w:p>
      <w:pPr>
        <w:spacing w:after="0"/>
        <w:ind w:left="0"/>
        <w:jc w:val="both"/>
      </w:pPr>
      <w:r>
        <w:rPr>
          <w:rFonts w:ascii="Times New Roman"/>
          <w:b w:val="false"/>
          <w:i w:val="false"/>
          <w:color w:val="000000"/>
          <w:sz w:val="28"/>
        </w:rPr>
        <w:t>
      21. "Карантиндік фитосанитарлық бақылау (қадағалау) жүргізу кезінде анықталған бұзушылықтар туралы мәліметтер" (R.SM.SS.11.002) электрондық құжат (мәліметтер) құрылымының деректемелік құрамы 13-кестеде келтірілген.</w:t>
      </w:r>
    </w:p>
    <w:bookmarkEnd w:id="324"/>
    <w:bookmarkStart w:name="z342" w:id="325"/>
    <w:p>
      <w:pPr>
        <w:spacing w:after="0"/>
        <w:ind w:left="0"/>
        <w:jc w:val="both"/>
      </w:pPr>
      <w:r>
        <w:rPr>
          <w:rFonts w:ascii="Times New Roman"/>
          <w:b w:val="false"/>
          <w:i w:val="false"/>
          <w:color w:val="000000"/>
          <w:sz w:val="28"/>
        </w:rPr>
        <w:t>
      13-кесте</w:t>
      </w:r>
    </w:p>
    <w:bookmarkEnd w:id="325"/>
    <w:bookmarkStart w:name="z343" w:id="326"/>
    <w:p>
      <w:pPr>
        <w:spacing w:after="0"/>
        <w:ind w:left="0"/>
        <w:jc w:val="left"/>
      </w:pPr>
      <w:r>
        <w:rPr>
          <w:rFonts w:ascii="Times New Roman"/>
          <w:b/>
          <w:i w:val="false"/>
          <w:color w:val="000000"/>
        </w:rPr>
        <w:t xml:space="preserve"> "Карантиндік фитосанитарлық бақылау (қадағалау) жүргізу кезінде анықталған бұзушылықтар туралы мәліметтер" (R.SM.SS.11.002) электрондық құжат (мәліметтер) құрылымының деректемелік құрамы</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Ортақ процесс хабарының коды</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хабарының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(мәліметті) бірмәнді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стандартына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стандартына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жасалған күні мен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стандартына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Карантиндік фитосанитарлық бақылау (қадағалау) жүргізу кезінде анықталған бұзушылық түрінің коды (smsdo:​Phytosanitary​Control​Violation​Code)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фитосанитарлық бақылау (қадағалау) жүргізу кезінде анықталған бұзушылық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Ұзындығы: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w:t>
            </w:r>
          </w:p>
          <w:p>
            <w:pPr>
              <w:spacing w:after="20"/>
              <w:ind w:left="20"/>
              <w:jc w:val="both"/>
            </w:pPr>
            <w:r>
              <w:rPr>
                <w:rFonts w:ascii="Times New Roman"/>
                <w:b w:val="false"/>
                <w:i w:val="false"/>
                <w:color w:val="000000"/>
                <w:sz w:val="20"/>
              </w:rPr>
              <w:t>
(ccdo:​Doc​V4​Details)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фитосанитариялық сертификат туралы ақпарат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тіркеген кезде оған берілген цифрлық немесе әріп-цифрлық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күнін белгілеу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Сипаттамасы</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344" w:id="327"/>
    <w:p>
      <w:pPr>
        <w:spacing w:after="0"/>
        <w:ind w:left="0"/>
        <w:jc w:val="both"/>
      </w:pPr>
      <w:r>
        <w:rPr>
          <w:rFonts w:ascii="Times New Roman"/>
          <w:b w:val="false"/>
          <w:i w:val="false"/>
          <w:color w:val="000000"/>
          <w:sz w:val="28"/>
        </w:rPr>
        <w:t>
      22. "Берілген фитосанитариялық сертификаттар және карантиндік фитосанитарлық бақылау (қадағалау) жүргізу кезінде анықталған бұзушылықтар туралы жалпыланған мәліметтерге сұрау салу" (R.SM.SS.11.003) электрондық құжат (мәліметтер) құрылымының сипаттамасы 14-кестеде келтірілген.</w:t>
      </w:r>
    </w:p>
    <w:bookmarkEnd w:id="327"/>
    <w:bookmarkStart w:name="z345" w:id="328"/>
    <w:p>
      <w:pPr>
        <w:spacing w:after="0"/>
        <w:ind w:left="0"/>
        <w:jc w:val="both"/>
      </w:pPr>
      <w:r>
        <w:rPr>
          <w:rFonts w:ascii="Times New Roman"/>
          <w:b w:val="false"/>
          <w:i w:val="false"/>
          <w:color w:val="000000"/>
          <w:sz w:val="28"/>
        </w:rPr>
        <w:t>
      14-кесте</w:t>
      </w:r>
    </w:p>
    <w:bookmarkEnd w:id="328"/>
    <w:bookmarkStart w:name="z346" w:id="329"/>
    <w:p>
      <w:pPr>
        <w:spacing w:after="0"/>
        <w:ind w:left="0"/>
        <w:jc w:val="left"/>
      </w:pPr>
      <w:r>
        <w:rPr>
          <w:rFonts w:ascii="Times New Roman"/>
          <w:b/>
          <w:i w:val="false"/>
          <w:color w:val="000000"/>
        </w:rPr>
        <w:t xml:space="preserve"> "Берілген фитосанитариялық сертификаттар және карантиндік фитосанитарлық бақылау (қадағалау) жүргізу кезінде анықталған бұзушылықтар туралы жалпыланған мәліметтерге сұрау салу" (R.SM.SS.11.003) электрондық құжат (мәліметтер) құрылымының сипаттамасы</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сертификаттар және карантиндік фитосанитарлық бақылау (қадағалау) жүргізу кезінде анықталған бұзушылықтар туралы жалпыланған мәліметтерге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R.SM.SS.11.003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сертификаттар және карантиндік фитосанитарлық бақылау (қадағалау) жүргізу кезінде анықталған бұзушылықтар туралы жалпыланған мәліметтерге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сертификаттар және карантиндік фитосанитарлық бақылау (қадағалау) жүргізу кезінде анықталған бұзушылықтар туралы жалпыланған мәліметтерге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urn:EEC:R:SM:SS:11:PhytosanitaryCertificateComissionRequestDetails:v1.0.0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PhytosanitaryCertificateComissionRequestDetails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EEC_R_SM_SS_11_PhytosanitaryCertificateComissionRequestDetails_v1.0.0.xsd</w:t>
            </w:r>
          </w:p>
        </w:tc>
      </w:tr>
    </w:tbl>
    <w:bookmarkStart w:name="z347" w:id="330"/>
    <w:p>
      <w:pPr>
        <w:spacing w:after="0"/>
        <w:ind w:left="0"/>
        <w:jc w:val="both"/>
      </w:pPr>
      <w:r>
        <w:rPr>
          <w:rFonts w:ascii="Times New Roman"/>
          <w:b w:val="false"/>
          <w:i w:val="false"/>
          <w:color w:val="000000"/>
          <w:sz w:val="28"/>
        </w:rPr>
        <w:t>
      23. Аттардың импортталатын кеңістіктері 15-кестеде келтірілген.</w:t>
      </w:r>
    </w:p>
    <w:bookmarkEnd w:id="330"/>
    <w:bookmarkStart w:name="z348" w:id="331"/>
    <w:p>
      <w:pPr>
        <w:spacing w:after="0"/>
        <w:ind w:left="0"/>
        <w:jc w:val="both"/>
      </w:pPr>
      <w:r>
        <w:rPr>
          <w:rFonts w:ascii="Times New Roman"/>
          <w:b w:val="false"/>
          <w:i w:val="false"/>
          <w:color w:val="000000"/>
          <w:sz w:val="28"/>
        </w:rPr>
        <w:t>
      15-кесте</w:t>
      </w:r>
    </w:p>
    <w:bookmarkEnd w:id="331"/>
    <w:bookmarkStart w:name="z349" w:id="332"/>
    <w:p>
      <w:pPr>
        <w:spacing w:after="0"/>
        <w:ind w:left="0"/>
        <w:jc w:val="left"/>
      </w:pPr>
      <w:r>
        <w:rPr>
          <w:rFonts w:ascii="Times New Roman"/>
          <w:b/>
          <w:i w:val="false"/>
          <w:color w:val="000000"/>
        </w:rPr>
        <w:t xml:space="preserve"> Аттардың импортталатын кеңістіктері</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smsdo</w:t>
            </w:r>
          </w:p>
        </w:tc>
      </w:tr>
    </w:tbl>
    <w:p>
      <w:pPr>
        <w:spacing w:after="0"/>
        <w:ind w:left="0"/>
        <w:jc w:val="both"/>
      </w:pPr>
      <w:r>
        <w:rPr>
          <w:rFonts w:ascii="Times New Roman"/>
          <w:b w:val="false"/>
          <w:i w:val="false"/>
          <w:color w:val="000000"/>
          <w:sz w:val="28"/>
        </w:rPr>
        <w:t>
      Аттардың импортталатын кеңістіктеріндегі "X.X.X" символдары Еуразиялық экономикалық комиссия Алқасының 2019 жылғы 24 желтоқсандағы № 229 шешімінің 2-тармағына сәйкес электрондық құжат (мәліметтер) құрылымының техникалық схемасын әзірлеу кезінде пайдаланылған базистік деректер моделі нұсқасының нөміріне сәйкес келеді.</w:t>
      </w:r>
    </w:p>
    <w:bookmarkStart w:name="z350" w:id="333"/>
    <w:p>
      <w:pPr>
        <w:spacing w:after="0"/>
        <w:ind w:left="0"/>
        <w:jc w:val="both"/>
      </w:pPr>
      <w:r>
        <w:rPr>
          <w:rFonts w:ascii="Times New Roman"/>
          <w:b w:val="false"/>
          <w:i w:val="false"/>
          <w:color w:val="000000"/>
          <w:sz w:val="28"/>
        </w:rPr>
        <w:t>
      24. "Берілген фитосанитариялық сертификаттар және карантиндік фитосанитарлық бақылау (қадағалау) жүргізу кезінде анықталған бұзушылықтар туралы жалпыланған мәліметтерге сұрау салу" (R.SM.SS.11.003) электрондық құжат (мәліметтер) құрылымының деректемелік құрамы 16-кестеде келтірілген.</w:t>
      </w:r>
    </w:p>
    <w:bookmarkEnd w:id="333"/>
    <w:bookmarkStart w:name="z351" w:id="334"/>
    <w:p>
      <w:pPr>
        <w:spacing w:after="0"/>
        <w:ind w:left="0"/>
        <w:jc w:val="both"/>
      </w:pPr>
      <w:r>
        <w:rPr>
          <w:rFonts w:ascii="Times New Roman"/>
          <w:b w:val="false"/>
          <w:i w:val="false"/>
          <w:color w:val="000000"/>
          <w:sz w:val="28"/>
        </w:rPr>
        <w:t>
      16-кесте</w:t>
      </w:r>
    </w:p>
    <w:bookmarkEnd w:id="334"/>
    <w:bookmarkStart w:name="z352" w:id="335"/>
    <w:p>
      <w:pPr>
        <w:spacing w:after="0"/>
        <w:ind w:left="0"/>
        <w:jc w:val="left"/>
      </w:pPr>
      <w:r>
        <w:rPr>
          <w:rFonts w:ascii="Times New Roman"/>
          <w:b/>
          <w:i w:val="false"/>
          <w:color w:val="000000"/>
        </w:rPr>
        <w:t xml:space="preserve"> "Берілген фитосанитариялық сертификаттар және карантиндік фитосанитарлық бақылау (қадағалау) жүргізу кезінде анықталған бұзушылықтар туралы жалпыланған мәліметтерге сұрау салу" (R.SM.SS.11.003) электрондық құжат (мәліметтер) құрылымының деректемелік құрамы</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Ортақ процесс хабарының коды</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хабарының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(мәліметті) бірмәнді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стандартына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стандартына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жасалған күні мен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стандартына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Кезең</w:t>
            </w:r>
          </w:p>
          <w:p>
            <w:pPr>
              <w:spacing w:after="20"/>
              <w:ind w:left="20"/>
              <w:jc w:val="both"/>
            </w:pPr>
            <w:r>
              <w:rPr>
                <w:rFonts w:ascii="Times New Roman"/>
                <w:b w:val="false"/>
                <w:i w:val="false"/>
                <w:color w:val="000000"/>
                <w:sz w:val="20"/>
              </w:rPr>
              <w:t>
(ccdo:​Period​Details)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мәліметтер ұсынылған есепті кезең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ccdo:​Period​Details​Type (M.CDT.00026)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Бастапқы күні мен уақыты</w:t>
            </w:r>
          </w:p>
          <w:p>
            <w:pPr>
              <w:spacing w:after="20"/>
              <w:ind w:left="20"/>
              <w:jc w:val="both"/>
            </w:pPr>
            <w:r>
              <w:rPr>
                <w:rFonts w:ascii="Times New Roman"/>
                <w:b w:val="false"/>
                <w:i w:val="false"/>
                <w:color w:val="000000"/>
                <w:sz w:val="20"/>
              </w:rPr>
              <w:t>
(csdo:​Start​Date​Time)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Соңғы күні және уақыты</w:t>
            </w:r>
          </w:p>
          <w:p>
            <w:pPr>
              <w:spacing w:after="20"/>
              <w:ind w:left="20"/>
              <w:jc w:val="both"/>
            </w:pPr>
            <w:r>
              <w:rPr>
                <w:rFonts w:ascii="Times New Roman"/>
                <w:b w:val="false"/>
                <w:i w:val="false"/>
                <w:color w:val="000000"/>
                <w:sz w:val="20"/>
              </w:rPr>
              <w:t>
(csdo:​End​Date​Time)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күні және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Ұсынылатын фитосанитарлық бақылау (қадағалау) туралы ақпарат типінің коды</w:t>
            </w:r>
          </w:p>
          <w:p>
            <w:pPr>
              <w:spacing w:after="20"/>
              <w:ind w:left="20"/>
              <w:jc w:val="both"/>
            </w:pPr>
            <w:r>
              <w:rPr>
                <w:rFonts w:ascii="Times New Roman"/>
                <w:b w:val="false"/>
                <w:i w:val="false"/>
                <w:color w:val="000000"/>
                <w:sz w:val="20"/>
              </w:rPr>
              <w:t>
(smsdo:​Phyto​Cert​Info​Kind​Code)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фитосанитарлық бақылау (қадағалау) туралы ақпарат типін кодтық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smsdo:​Phyto​Cert​Info​Kind​Code​Type (M.SM.SDT.00295)</w:t>
            </w:r>
          </w:p>
          <w:p>
            <w:pPr>
              <w:spacing w:after="20"/>
              <w:ind w:left="20"/>
              <w:jc w:val="both"/>
            </w:pPr>
            <w:r>
              <w:rPr>
                <w:rFonts w:ascii="Times New Roman"/>
                <w:b w:val="false"/>
                <w:i w:val="false"/>
                <w:color w:val="000000"/>
                <w:sz w:val="20"/>
              </w:rPr>
              <w:t>
Ұсынылатын фитосанитарлық бақылау (қадағалау) туралы ақпарат типінің тізбесіне сәйкес код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Өнімнің атауы</w:t>
            </w:r>
          </w:p>
          <w:p>
            <w:pPr>
              <w:spacing w:after="20"/>
              <w:ind w:left="20"/>
              <w:jc w:val="both"/>
            </w:pPr>
            <w:r>
              <w:rPr>
                <w:rFonts w:ascii="Times New Roman"/>
                <w:b w:val="false"/>
                <w:i w:val="false"/>
                <w:color w:val="000000"/>
                <w:sz w:val="20"/>
              </w:rPr>
              <w:t>
(csdo:​Product​Name)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ЕАЭО СЭҚ ТН бойынша тауар коды</w:t>
            </w:r>
          </w:p>
          <w:p>
            <w:pPr>
              <w:spacing w:after="20"/>
              <w:ind w:left="20"/>
              <w:jc w:val="both"/>
            </w:pPr>
            <w:r>
              <w:rPr>
                <w:rFonts w:ascii="Times New Roman"/>
                <w:b w:val="false"/>
                <w:i w:val="false"/>
                <w:color w:val="000000"/>
                <w:sz w:val="20"/>
              </w:rPr>
              <w:t>
(csdo:​Commodity​Code)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бірыңғай тауар номенклатурасына сәйкес тауарлар тобының (сыныбының)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ЕАЭО СЭҚ ТН-нан 2, 4, 6, 8, 9 немесе 10 белгі деңгейіндегі кодтың мәні.</w:t>
            </w:r>
          </w:p>
          <w:p>
            <w:pPr>
              <w:spacing w:after="20"/>
              <w:ind w:left="20"/>
              <w:jc w:val="both"/>
            </w:pPr>
            <w:r>
              <w:rPr>
                <w:rFonts w:ascii="Times New Roman"/>
                <w:b w:val="false"/>
                <w:i w:val="false"/>
                <w:color w:val="000000"/>
                <w:sz w:val="20"/>
              </w:rPr>
              <w:t>
Шаблон: \d{2}|\d{4}|\d{6}|\d{8,10}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Фитосанитарлық бақылау (қадағалау) жүргізу кезінде анықталған бұзушылық түрінің коды </w:t>
            </w:r>
          </w:p>
          <w:p>
            <w:pPr>
              <w:spacing w:after="20"/>
              <w:ind w:left="20"/>
              <w:jc w:val="both"/>
            </w:pPr>
            <w:r>
              <w:rPr>
                <w:rFonts w:ascii="Times New Roman"/>
                <w:b w:val="false"/>
                <w:i w:val="false"/>
                <w:color w:val="000000"/>
                <w:sz w:val="20"/>
              </w:rPr>
              <w:t>
(smsdo:​Phytosanitary​Control​Violation​Code)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фитосанитарлық бақылау (қадағалау) жүргізу кезінде анықталған бұзушылық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Ұзындығы: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Импорт елінің коды</w:t>
            </w:r>
          </w:p>
          <w:p>
            <w:pPr>
              <w:spacing w:after="20"/>
              <w:ind w:left="20"/>
              <w:jc w:val="both"/>
            </w:pPr>
            <w:r>
              <w:rPr>
                <w:rFonts w:ascii="Times New Roman"/>
                <w:b w:val="false"/>
                <w:i w:val="false"/>
                <w:color w:val="000000"/>
                <w:sz w:val="20"/>
              </w:rPr>
              <w:t>
(smsdo:​Importer​Country​Code)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 импорт елінің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53" w:id="336"/>
    <w:p>
      <w:pPr>
        <w:spacing w:after="0"/>
        <w:ind w:left="0"/>
        <w:jc w:val="both"/>
      </w:pPr>
      <w:r>
        <w:rPr>
          <w:rFonts w:ascii="Times New Roman"/>
          <w:b w:val="false"/>
          <w:i w:val="false"/>
          <w:color w:val="000000"/>
          <w:sz w:val="28"/>
        </w:rPr>
        <w:t>
      25. "Берілген фитосанитариялық сертификаттар және карантиндік фитосанитарлық бақылау (қадағалау) жүргізу кезінде анықталған бұзушылықтар туралы жалпыланған мәліметтер" (R.SM.SS.11.004) электрондық құжат (мәліметтер) құрылымының сипаттамасы 17-кестеде келтірілген.</w:t>
      </w:r>
    </w:p>
    <w:bookmarkEnd w:id="336"/>
    <w:bookmarkStart w:name="z354" w:id="337"/>
    <w:p>
      <w:pPr>
        <w:spacing w:after="0"/>
        <w:ind w:left="0"/>
        <w:jc w:val="both"/>
      </w:pPr>
      <w:r>
        <w:rPr>
          <w:rFonts w:ascii="Times New Roman"/>
          <w:b w:val="false"/>
          <w:i w:val="false"/>
          <w:color w:val="000000"/>
          <w:sz w:val="28"/>
        </w:rPr>
        <w:t>
      17-кесте</w:t>
      </w:r>
    </w:p>
    <w:bookmarkEnd w:id="337"/>
    <w:bookmarkStart w:name="z355" w:id="338"/>
    <w:p>
      <w:pPr>
        <w:spacing w:after="0"/>
        <w:ind w:left="0"/>
        <w:jc w:val="left"/>
      </w:pPr>
      <w:r>
        <w:rPr>
          <w:rFonts w:ascii="Times New Roman"/>
          <w:b/>
          <w:i w:val="false"/>
          <w:color w:val="000000"/>
        </w:rPr>
        <w:t xml:space="preserve"> "Берілген фитосанитариялық сертификаттар және карантиндік фитосанитарлық бақылау (қадағалау) жүргізу кезінде анықталған бұзушылықтар туралы жалпыланған мәліметтер" (R.SM.SS.11.004) электрондық құжат (мәліметтер) құрылымының сипаттамасы</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сертификаттар және карантиндік фитосанитарлық бақылау (қадағалау) жүргізу кезінде анықталған бұзушылықтар туралы жалпыланған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R.SM.SS.11.004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сертификаттар және карантиндік фитосанитарлық бақылау (қадағалау) жүргізу кезінде анықталған бұзушылықтар туралы жалпыланған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фитосанитариялық сертификаттар және карантиндік фитосанитарлық бақылау (қадағалау) жүргізу кезінде анықталған бұзушылықтар туралы жалпыланған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urn:EEC:R:SM:SS:11:PhytosanitaryCertificateMonitoringDetails:v1.0.0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PhytosanitaryCertificateMonitoringDetails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EEC_R_SM_SS_11_PhytosanitaryCertificateMonitoringDetails_v1.0.0.xsd</w:t>
            </w:r>
          </w:p>
        </w:tc>
      </w:tr>
    </w:tbl>
    <w:bookmarkStart w:name="z356" w:id="339"/>
    <w:p>
      <w:pPr>
        <w:spacing w:after="0"/>
        <w:ind w:left="0"/>
        <w:jc w:val="both"/>
      </w:pPr>
      <w:r>
        <w:rPr>
          <w:rFonts w:ascii="Times New Roman"/>
          <w:b w:val="false"/>
          <w:i w:val="false"/>
          <w:color w:val="000000"/>
          <w:sz w:val="28"/>
        </w:rPr>
        <w:t>
      26. Аттардың импортталатын кеңістіктері 18-кестеде келтірілген.</w:t>
      </w:r>
    </w:p>
    <w:bookmarkEnd w:id="339"/>
    <w:bookmarkStart w:name="z357" w:id="340"/>
    <w:p>
      <w:pPr>
        <w:spacing w:after="0"/>
        <w:ind w:left="0"/>
        <w:jc w:val="both"/>
      </w:pPr>
      <w:r>
        <w:rPr>
          <w:rFonts w:ascii="Times New Roman"/>
          <w:b w:val="false"/>
          <w:i w:val="false"/>
          <w:color w:val="000000"/>
          <w:sz w:val="28"/>
        </w:rPr>
        <w:t>
      18-кесте</w:t>
      </w:r>
    </w:p>
    <w:bookmarkEnd w:id="340"/>
    <w:bookmarkStart w:name="z358" w:id="341"/>
    <w:p>
      <w:pPr>
        <w:spacing w:after="0"/>
        <w:ind w:left="0"/>
        <w:jc w:val="left"/>
      </w:pPr>
      <w:r>
        <w:rPr>
          <w:rFonts w:ascii="Times New Roman"/>
          <w:b/>
          <w:i w:val="false"/>
          <w:color w:val="000000"/>
        </w:rPr>
        <w:t xml:space="preserve"> Аттардың импортталатын кеңістіктері</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w:t>
            </w:r>
          </w:p>
        </w:tc>
      </w:tr>
    </w:tbl>
    <w:p>
      <w:pPr>
        <w:spacing w:after="0"/>
        <w:ind w:left="0"/>
        <w:jc w:val="both"/>
      </w:pPr>
      <w:r>
        <w:rPr>
          <w:rFonts w:ascii="Times New Roman"/>
          <w:b w:val="false"/>
          <w:i w:val="false"/>
          <w:color w:val="000000"/>
          <w:sz w:val="28"/>
        </w:rPr>
        <w:t>
      Аттардың импортталатын кеңістіктеріндегі "X.X.X" символдары Еуразиялық экономикалық комиссия Алқасының 2019 жылғы 24 желтоқсандағы № 229 шешімінің 2-тармағына сәйкес электрондық құжат (мәліметтер) құрылымының техникалық схемасын әзірлеу кезінде пайдаланылған базистік деректер моделі нұсқасының нөміріне сәйкес келеді.</w:t>
      </w:r>
    </w:p>
    <w:bookmarkStart w:name="z359" w:id="342"/>
    <w:p>
      <w:pPr>
        <w:spacing w:after="0"/>
        <w:ind w:left="0"/>
        <w:jc w:val="both"/>
      </w:pPr>
      <w:r>
        <w:rPr>
          <w:rFonts w:ascii="Times New Roman"/>
          <w:b w:val="false"/>
          <w:i w:val="false"/>
          <w:color w:val="000000"/>
          <w:sz w:val="28"/>
        </w:rPr>
        <w:t>
      27. "Берілген фитосанитариялық сертификаттар және карантиндік фитосанитарлық бақылау (қадағалау) жүргізу кезінде анықталған бұзушылықтар туралы жалпыланған мәліметтер" (R.SM.SS.11.004) электрондық құжат (мәліметтер) құрылымының деректемелік құрамы 19-кестеде келтірілген.</w:t>
      </w:r>
    </w:p>
    <w:bookmarkEnd w:id="342"/>
    <w:bookmarkStart w:name="z360" w:id="343"/>
    <w:p>
      <w:pPr>
        <w:spacing w:after="0"/>
        <w:ind w:left="0"/>
        <w:jc w:val="both"/>
      </w:pPr>
      <w:r>
        <w:rPr>
          <w:rFonts w:ascii="Times New Roman"/>
          <w:b w:val="false"/>
          <w:i w:val="false"/>
          <w:color w:val="000000"/>
          <w:sz w:val="28"/>
        </w:rPr>
        <w:t>
      19-кесте</w:t>
      </w:r>
    </w:p>
    <w:bookmarkEnd w:id="343"/>
    <w:bookmarkStart w:name="z361" w:id="344"/>
    <w:p>
      <w:pPr>
        <w:spacing w:after="0"/>
        <w:ind w:left="0"/>
        <w:jc w:val="left"/>
      </w:pPr>
      <w:r>
        <w:rPr>
          <w:rFonts w:ascii="Times New Roman"/>
          <w:b/>
          <w:i w:val="false"/>
          <w:color w:val="000000"/>
        </w:rPr>
        <w:t xml:space="preserve"> "Берілген фитосанитариялық сертификаттар және карантиндік фитосанитарлық бақылау (қадағалау) жүргізу кезінде анықталған бұзушылықтар туралы жалпыланған мәліметтер" (R.SM.SS.11.004) электрондық құжат (мәліметтер) құрылымының деректемелік құрамы</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Ортақ процесс хабарының коды</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хабарының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(мәліметті) бірмәнді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стандартына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стандартына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жасалған күні мен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стандартына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беретін</w:t>
            </w:r>
          </w:p>
          <w:p>
            <w:pPr>
              <w:spacing w:after="20"/>
              <w:ind w:left="20"/>
              <w:jc w:val="both"/>
            </w:pPr>
            <w:r>
              <w:rPr>
                <w:rFonts w:ascii="Times New Roman"/>
                <w:b w:val="false"/>
                <w:i w:val="false"/>
                <w:color w:val="000000"/>
                <w:sz w:val="20"/>
              </w:rPr>
              <w:t xml:space="preserve">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Кезең</w:t>
            </w:r>
          </w:p>
          <w:p>
            <w:pPr>
              <w:spacing w:after="20"/>
              <w:ind w:left="20"/>
              <w:jc w:val="both"/>
            </w:pPr>
            <w:r>
              <w:rPr>
                <w:rFonts w:ascii="Times New Roman"/>
                <w:b w:val="false"/>
                <w:i w:val="false"/>
                <w:color w:val="000000"/>
                <w:sz w:val="20"/>
              </w:rPr>
              <w:t>
(ccdo:​Period​Details)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фитосанитариялық сертификаттар туралы мәліметтер ұсынылған кезең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ccdo:​Period​Details​Type (M.CDT.00026)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Бастапқы күні мен уақыты</w:t>
            </w:r>
          </w:p>
          <w:p>
            <w:pPr>
              <w:spacing w:after="20"/>
              <w:ind w:left="20"/>
              <w:jc w:val="both"/>
            </w:pPr>
            <w:r>
              <w:rPr>
                <w:rFonts w:ascii="Times New Roman"/>
                <w:b w:val="false"/>
                <w:i w:val="false"/>
                <w:color w:val="000000"/>
                <w:sz w:val="20"/>
              </w:rPr>
              <w:t>
(csdo:​Start​Date​Time)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Соңғы күні және уақыты</w:t>
            </w:r>
          </w:p>
          <w:p>
            <w:pPr>
              <w:spacing w:after="20"/>
              <w:ind w:left="20"/>
              <w:jc w:val="both"/>
            </w:pPr>
            <w:r>
              <w:rPr>
                <w:rFonts w:ascii="Times New Roman"/>
                <w:b w:val="false"/>
                <w:i w:val="false"/>
                <w:color w:val="000000"/>
                <w:sz w:val="20"/>
              </w:rPr>
              <w:t>
(csdo:​End​Date​Time)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күні және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Ұсынылатын фитосанитариялық сертификаттар туралы ақпарат типінің коды</w:t>
            </w:r>
          </w:p>
          <w:p>
            <w:pPr>
              <w:spacing w:after="20"/>
              <w:ind w:left="20"/>
              <w:jc w:val="both"/>
            </w:pPr>
            <w:r>
              <w:rPr>
                <w:rFonts w:ascii="Times New Roman"/>
                <w:b w:val="false"/>
                <w:i w:val="false"/>
                <w:color w:val="000000"/>
                <w:sz w:val="20"/>
              </w:rPr>
              <w:t>
(smsdo:​Phyto​Cert​Info​Kind​Code)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фитосанитариялық сертификаттар туралы ақпарат типінің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smsdo:​Phyto​Cert​Info​Kind​Code​Type (M.SM.SDT.00295)</w:t>
            </w:r>
          </w:p>
          <w:p>
            <w:pPr>
              <w:spacing w:after="20"/>
              <w:ind w:left="20"/>
              <w:jc w:val="both"/>
            </w:pPr>
            <w:r>
              <w:rPr>
                <w:rFonts w:ascii="Times New Roman"/>
                <w:b w:val="false"/>
                <w:i w:val="false"/>
                <w:color w:val="000000"/>
                <w:sz w:val="20"/>
              </w:rPr>
              <w:t>
Ұсынылатын фитосанитарлық бақылау (қадағалау) туралы ақпарат типінің тізбесіне сәйкес код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Жалпыланған фитосанитариялық ақпарат </w:t>
            </w:r>
          </w:p>
          <w:p>
            <w:pPr>
              <w:spacing w:after="20"/>
              <w:ind w:left="20"/>
              <w:jc w:val="both"/>
            </w:pPr>
            <w:r>
              <w:rPr>
                <w:rFonts w:ascii="Times New Roman"/>
                <w:b w:val="false"/>
                <w:i w:val="false"/>
                <w:color w:val="000000"/>
                <w:sz w:val="20"/>
              </w:rPr>
              <w:t>
(smcdo:​Phytosanitary​Info​Details)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фитосанитарлық бақылау (қадағалау) жүргізу нәтижелерін мониторингтеу үшін пайдаланылатын берілген фитосанитариялық сертификаттар, сондай-ақ, карантиндік фитосанитарлық бақылау (қадағалау) жүргізу кезінде анықталған бұзушылықтар туралы ақпарат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smcdo:​Phytosanitary​Info​Details​Type (M.SM.CDT.00250)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Импорт елінің коды</w:t>
            </w:r>
          </w:p>
          <w:p>
            <w:pPr>
              <w:spacing w:after="20"/>
              <w:ind w:left="20"/>
              <w:jc w:val="both"/>
            </w:pPr>
            <w:r>
              <w:rPr>
                <w:rFonts w:ascii="Times New Roman"/>
                <w:b w:val="false"/>
                <w:i w:val="false"/>
                <w:color w:val="000000"/>
                <w:sz w:val="20"/>
              </w:rPr>
              <w:t>
(smsdo:​Importer​Country​Code)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өнімді импорттау елінің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ЕАЭО СЭҚ ТН бойынша тауар коды</w:t>
            </w:r>
          </w:p>
          <w:p>
            <w:pPr>
              <w:spacing w:after="20"/>
              <w:ind w:left="20"/>
              <w:jc w:val="both"/>
            </w:pPr>
            <w:r>
              <w:rPr>
                <w:rFonts w:ascii="Times New Roman"/>
                <w:b w:val="false"/>
                <w:i w:val="false"/>
                <w:color w:val="000000"/>
                <w:sz w:val="20"/>
              </w:rPr>
              <w:t>
(csdo:​Commodity​Code)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бірыңғай тауар номенклатурасына сәйкес тауарлар тобының (сыныбының)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ЕАЭО СЭҚ ТН-нан 2, 4, 6, 8, 9 немесе 10 белгі деңгейіндегі кодтың мәні.</w:t>
            </w:r>
          </w:p>
          <w:p>
            <w:pPr>
              <w:spacing w:after="20"/>
              <w:ind w:left="20"/>
              <w:jc w:val="both"/>
            </w:pPr>
            <w:r>
              <w:rPr>
                <w:rFonts w:ascii="Times New Roman"/>
                <w:b w:val="false"/>
                <w:i w:val="false"/>
                <w:color w:val="000000"/>
                <w:sz w:val="20"/>
              </w:rPr>
              <w:t>
Шаблон: \d{2}|\d{4}|\d{6}|\d{8,10}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Фитосанитарлық бақылау (қадағалау) жүргізу кезінде анықталған бұзушылық түрінің коды </w:t>
            </w:r>
          </w:p>
          <w:p>
            <w:pPr>
              <w:spacing w:after="20"/>
              <w:ind w:left="20"/>
              <w:jc w:val="both"/>
            </w:pPr>
            <w:r>
              <w:rPr>
                <w:rFonts w:ascii="Times New Roman"/>
                <w:b w:val="false"/>
                <w:i w:val="false"/>
                <w:color w:val="000000"/>
                <w:sz w:val="20"/>
              </w:rPr>
              <w:t>
(smsdo:​Phytosanitary​Control​Violation​Code)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фитосанитарлық бақылау (қадағалау) жүргізу кезінде анықталған бұзушылық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Ұзындығы :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Берілген фитосанитариялық сертификаттардың саны</w:t>
            </w:r>
          </w:p>
          <w:p>
            <w:pPr>
              <w:spacing w:after="20"/>
              <w:ind w:left="20"/>
              <w:jc w:val="both"/>
            </w:pPr>
            <w:r>
              <w:rPr>
                <w:rFonts w:ascii="Times New Roman"/>
                <w:b w:val="false"/>
                <w:i w:val="false"/>
                <w:color w:val="000000"/>
                <w:sz w:val="20"/>
              </w:rPr>
              <w:t>
(smsdo:​Phytosanitary​Certificate​Quantity)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 туралы ақпарат интеграцияланған жүйе арқылы берілген параметрлерге сәйкес келетін берілген фитосанитариялық сертификаттардың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Санаудың ондық жүйесіндегі тұтас теріс емес сан.</w:t>
            </w:r>
          </w:p>
          <w:p>
            <w:pPr>
              <w:spacing w:after="20"/>
              <w:ind w:left="20"/>
              <w:jc w:val="both"/>
            </w:pPr>
            <w:r>
              <w:rPr>
                <w:rFonts w:ascii="Times New Roman"/>
                <w:b w:val="false"/>
                <w:i w:val="false"/>
                <w:color w:val="000000"/>
                <w:sz w:val="20"/>
              </w:rPr>
              <w:t>
Цифрлардың ең көп саны: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62" w:id="345"/>
    <w:p>
      <w:pPr>
        <w:spacing w:after="0"/>
        <w:ind w:left="0"/>
        <w:jc w:val="both"/>
      </w:pPr>
      <w:r>
        <w:rPr>
          <w:rFonts w:ascii="Times New Roman"/>
          <w:b w:val="false"/>
          <w:i w:val="false"/>
          <w:color w:val="000000"/>
          <w:sz w:val="28"/>
        </w:rPr>
        <w:t>
      28. "Үшінші елдерге әкетілген карантинге жатқызылған өнімнің партиясына ресімделген берілген фитосанитариялық сертификаттар туралы мәліметтер" (R.SM.SS.11.005) электрондық құжат (мәліметтер) құрылымының сипаттамасы 20-кестеде келтірілген.</w:t>
      </w:r>
    </w:p>
    <w:bookmarkEnd w:id="345"/>
    <w:bookmarkStart w:name="z363" w:id="346"/>
    <w:p>
      <w:pPr>
        <w:spacing w:after="0"/>
        <w:ind w:left="0"/>
        <w:jc w:val="both"/>
      </w:pPr>
      <w:r>
        <w:rPr>
          <w:rFonts w:ascii="Times New Roman"/>
          <w:b w:val="false"/>
          <w:i w:val="false"/>
          <w:color w:val="000000"/>
          <w:sz w:val="28"/>
        </w:rPr>
        <w:t>
      20-кесте</w:t>
      </w:r>
    </w:p>
    <w:bookmarkEnd w:id="346"/>
    <w:bookmarkStart w:name="z364" w:id="347"/>
    <w:p>
      <w:pPr>
        <w:spacing w:after="0"/>
        <w:ind w:left="0"/>
        <w:jc w:val="left"/>
      </w:pPr>
      <w:r>
        <w:rPr>
          <w:rFonts w:ascii="Times New Roman"/>
          <w:b/>
          <w:i w:val="false"/>
          <w:color w:val="000000"/>
        </w:rPr>
        <w:t xml:space="preserve"> "Үшінші елдерге әкетілген карантинге жатқызылған өнімнің партиясына ресімделген берілген фитосанитариялық сертификаттар туралы мәліметтер" (R.SM.SS.11.005) электрондық құжат (мәліметтер) құрылымының сипаттамасы</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елдерге әкетілген карантинге жатқызылған өнімнің партиясына ресімделген берілген фитосанитариялық сертификаттар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R.SM.SS.11.005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елдерге әкетілген карантинге жатқызылған өнімнің партиясына ресімделген берілген фитосанитариялық сертификаттар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елдерге әкетілген карантинге жатқызылған өнімнің партиясына ресімделген берілген фитосанитариялық сертификаттар туралы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urn:EEC:R:SM:SS:11:PhytosanitaryCertificateRequestDetails:v1.0.0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PhytosanitaryCertificateRequestDetails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EEC_R_SM_SS_11_PhytosanitaryCertificateRequestDetails_v1.0.0.xsd</w:t>
            </w:r>
          </w:p>
        </w:tc>
      </w:tr>
    </w:tbl>
    <w:bookmarkStart w:name="z365" w:id="348"/>
    <w:p>
      <w:pPr>
        <w:spacing w:after="0"/>
        <w:ind w:left="0"/>
        <w:jc w:val="both"/>
      </w:pPr>
      <w:r>
        <w:rPr>
          <w:rFonts w:ascii="Times New Roman"/>
          <w:b w:val="false"/>
          <w:i w:val="false"/>
          <w:color w:val="000000"/>
          <w:sz w:val="28"/>
        </w:rPr>
        <w:t>
      29. Аттардың импортталатын кеңістіктері 21-кестеде келтірілген.</w:t>
      </w:r>
    </w:p>
    <w:bookmarkEnd w:id="348"/>
    <w:bookmarkStart w:name="z366" w:id="349"/>
    <w:p>
      <w:pPr>
        <w:spacing w:after="0"/>
        <w:ind w:left="0"/>
        <w:jc w:val="both"/>
      </w:pPr>
      <w:r>
        <w:rPr>
          <w:rFonts w:ascii="Times New Roman"/>
          <w:b w:val="false"/>
          <w:i w:val="false"/>
          <w:color w:val="000000"/>
          <w:sz w:val="28"/>
        </w:rPr>
        <w:t>
      21-кесте</w:t>
      </w:r>
    </w:p>
    <w:bookmarkEnd w:id="349"/>
    <w:bookmarkStart w:name="z367" w:id="350"/>
    <w:p>
      <w:pPr>
        <w:spacing w:after="0"/>
        <w:ind w:left="0"/>
        <w:jc w:val="left"/>
      </w:pPr>
      <w:r>
        <w:rPr>
          <w:rFonts w:ascii="Times New Roman"/>
          <w:b/>
          <w:i w:val="false"/>
          <w:color w:val="000000"/>
        </w:rPr>
        <w:t xml:space="preserve"> Аттардың импортталатын кеңістіктері</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Аттардың импортталатын кеңістіктеріндегі "X.X.X" символдары Еуразиялық экономикалық комиссия Алқасының 2019 жылғы 24 желтоқсандағы № 229 шешімінің 2-тармағына сәйкес электрондық құжат (мәліметтер) құрылымының техникалық схемасын әзірлеу кезінде пайдаланылған базистік деректер моделі нұсқасының нөміріне сәйкес келеді.</w:t>
      </w:r>
    </w:p>
    <w:bookmarkStart w:name="z368" w:id="351"/>
    <w:p>
      <w:pPr>
        <w:spacing w:after="0"/>
        <w:ind w:left="0"/>
        <w:jc w:val="both"/>
      </w:pPr>
      <w:r>
        <w:rPr>
          <w:rFonts w:ascii="Times New Roman"/>
          <w:b w:val="false"/>
          <w:i w:val="false"/>
          <w:color w:val="000000"/>
          <w:sz w:val="28"/>
        </w:rPr>
        <w:t>
      30. "Үшінші елдерге әкетілген карантинге жатқызылған өнімнің партиясына ресімделген берілген фитосанитариялық сертификаттар туралы мәліметтер" (R.SM.SS.11.005) электрондық құжат (мәліметтер) құрылымының деректемелік құрамы 22-кестеде келтірілген.</w:t>
      </w:r>
    </w:p>
    <w:bookmarkEnd w:id="351"/>
    <w:bookmarkStart w:name="z369" w:id="352"/>
    <w:p>
      <w:pPr>
        <w:spacing w:after="0"/>
        <w:ind w:left="0"/>
        <w:jc w:val="both"/>
      </w:pPr>
      <w:r>
        <w:rPr>
          <w:rFonts w:ascii="Times New Roman"/>
          <w:b w:val="false"/>
          <w:i w:val="false"/>
          <w:color w:val="000000"/>
          <w:sz w:val="28"/>
        </w:rPr>
        <w:t>
      22-кесте</w:t>
      </w:r>
    </w:p>
    <w:bookmarkEnd w:id="352"/>
    <w:bookmarkStart w:name="z370" w:id="353"/>
    <w:p>
      <w:pPr>
        <w:spacing w:after="0"/>
        <w:ind w:left="0"/>
        <w:jc w:val="left"/>
      </w:pPr>
      <w:r>
        <w:rPr>
          <w:rFonts w:ascii="Times New Roman"/>
          <w:b/>
          <w:i w:val="false"/>
          <w:color w:val="000000"/>
        </w:rPr>
        <w:t xml:space="preserve"> "Үшінші елдерге әкетілген карантинге жатқызылған өнімнің партиясына ресімделген берілген фитосанитариялық сертификаттар туралы мәліметтер" (R.SM.SS.11.005) электрондық құжат (мәліметтер) құрылымының деректемелік құрамы</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Ортақ процесс хабарының коды</w:t>
            </w:r>
          </w:p>
          <w:p>
            <w:pPr>
              <w:spacing w:after="20"/>
              <w:ind w:left="20"/>
              <w:jc w:val="both"/>
            </w:pPr>
            <w:r>
              <w:rPr>
                <w:rFonts w:ascii="Times New Roman"/>
                <w:b w:val="false"/>
                <w:i w:val="false"/>
                <w:color w:val="000000"/>
                <w:sz w:val="20"/>
              </w:rPr>
              <w:t>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процесс хабарының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(мәліметті) бірмәнді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стандартына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стандартына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жасалған күні мен уақыты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стандартына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фитосанитариялық сертификаттың берілген күні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күнін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 бланкісінің нөмірі</w:t>
            </w:r>
          </w:p>
          <w:p>
            <w:pPr>
              <w:spacing w:after="20"/>
              <w:ind w:left="20"/>
              <w:jc w:val="both"/>
            </w:pPr>
            <w:r>
              <w:rPr>
                <w:rFonts w:ascii="Times New Roman"/>
                <w:b w:val="false"/>
                <w:i w:val="false"/>
                <w:color w:val="000000"/>
                <w:sz w:val="20"/>
              </w:rPr>
              <w:t>
(csdo:​Form​Number​Id)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құжаттың бланкісіне берілген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карантинге жатқызылған өнімнің партиясын импорттаушы ел туралы ақпарат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Көлік құралы</w:t>
            </w:r>
          </w:p>
          <w:p>
            <w:pPr>
              <w:spacing w:after="20"/>
              <w:ind w:left="20"/>
              <w:jc w:val="both"/>
            </w:pPr>
            <w:r>
              <w:rPr>
                <w:rFonts w:ascii="Times New Roman"/>
                <w:b w:val="false"/>
                <w:i w:val="false"/>
                <w:color w:val="000000"/>
                <w:sz w:val="20"/>
              </w:rPr>
              <w:t>
(smcdo:​Transport​Means​Details)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партиясын тасымалдау туралы ақпарат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ccdo:​Transport​Means​Details​Type (M.CDT.00047)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Көлік құралының тіркеу нөмірі</w:t>
            </w:r>
          </w:p>
          <w:p>
            <w:pPr>
              <w:spacing w:after="20"/>
              <w:ind w:left="20"/>
              <w:jc w:val="both"/>
            </w:pPr>
            <w:r>
              <w:rPr>
                <w:rFonts w:ascii="Times New Roman"/>
                <w:b w:val="false"/>
                <w:i w:val="false"/>
                <w:color w:val="000000"/>
                <w:sz w:val="20"/>
              </w:rPr>
              <w:t>
(csdo:​Transport​Means​Reg​Id)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тіркейтін орган көлік құралына берген жеке әріп-цифрлық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(атрибут 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қағидасы бойынша көрсетілген тіркеу нөмірі қалыптастырылған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country​Code​List​Id)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Көлік түрінің коды</w:t>
            </w:r>
          </w:p>
          <w:p>
            <w:pPr>
              <w:spacing w:after="20"/>
              <w:ind w:left="20"/>
              <w:jc w:val="both"/>
            </w:pPr>
            <w:r>
              <w:rPr>
                <w:rFonts w:ascii="Times New Roman"/>
                <w:b w:val="false"/>
                <w:i w:val="false"/>
                <w:color w:val="000000"/>
                <w:sz w:val="20"/>
              </w:rPr>
              <w:t>
(csdo:​Unified​Transport​Mode​Code)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 кодпен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 берген мүше мемлекеттің уәкілетті органы</w:t>
            </w:r>
          </w:p>
          <w:p>
            <w:pPr>
              <w:spacing w:after="20"/>
              <w:ind w:left="20"/>
              <w:jc w:val="both"/>
            </w:pPr>
            <w:r>
              <w:rPr>
                <w:rFonts w:ascii="Times New Roman"/>
                <w:b w:val="false"/>
                <w:i w:val="false"/>
                <w:color w:val="000000"/>
                <w:sz w:val="20"/>
              </w:rPr>
              <w:t>
(smcdo:​Issuing​Authority​Details)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 (уәкілетті органның аумақтық бөлімшесі) және фитосанитариялық сертификатты берген лауазымды адамы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smcdo:​Unified​Authority​Department​Details​Type (M.SM.CDT.00990)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Мүше мемлекеттің уәкілетті органының қысқаша атауы</w:t>
            </w:r>
          </w:p>
          <w:p>
            <w:pPr>
              <w:spacing w:after="20"/>
              <w:ind w:left="20"/>
              <w:jc w:val="both"/>
            </w:pPr>
            <w:r>
              <w:rPr>
                <w:rFonts w:ascii="Times New Roman"/>
                <w:b w:val="false"/>
                <w:i w:val="false"/>
                <w:color w:val="000000"/>
                <w:sz w:val="20"/>
              </w:rPr>
              <w:t>
(csdo:​Authority​Brief​Name)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қысқартылған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 (құрылымдық бөлімшесінің)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Аумақ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 Почта индексі</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кәсіпорнының почта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[A-Z0-9][A-Z0-9 -]{1,8}[A-Z0-9]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 Абоненттік жәшік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байланысы кәсіпорнындағы абоненттік жәшік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Лауазымды адам</w:t>
            </w:r>
          </w:p>
          <w:p>
            <w:pPr>
              <w:spacing w:after="20"/>
              <w:ind w:left="20"/>
              <w:jc w:val="both"/>
            </w:pPr>
            <w:r>
              <w:rPr>
                <w:rFonts w:ascii="Times New Roman"/>
                <w:b w:val="false"/>
                <w:i w:val="false"/>
                <w:color w:val="000000"/>
                <w:sz w:val="20"/>
              </w:rPr>
              <w:t>
(ccdo:​Officer​Details)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(қол қойған) лауазымды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ccdo:​Officer​Details​Type (M.CDT.00031)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ТАӘ</w:t>
            </w:r>
          </w:p>
          <w:p>
            <w:pPr>
              <w:spacing w:after="20"/>
              <w:ind w:left="20"/>
              <w:jc w:val="both"/>
            </w:pPr>
            <w:r>
              <w:rPr>
                <w:rFonts w:ascii="Times New Roman"/>
                <w:b w:val="false"/>
                <w:i w:val="false"/>
                <w:color w:val="000000"/>
                <w:sz w:val="20"/>
              </w:rPr>
              <w:t>
(ccdo:​Full​Name​Details)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ортаңғы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Лауазымның атауы</w:t>
            </w:r>
          </w:p>
          <w:p>
            <w:pPr>
              <w:spacing w:after="20"/>
              <w:ind w:left="20"/>
              <w:jc w:val="both"/>
            </w:pPr>
            <w:r>
              <w:rPr>
                <w:rFonts w:ascii="Times New Roman"/>
                <w:b w:val="false"/>
                <w:i w:val="false"/>
                <w:color w:val="000000"/>
                <w:sz w:val="20"/>
              </w:rPr>
              <w:t>
(csdo:​Position​Name)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Қатынас жасау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қатынас жасау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кодпен белгіленуі (телефон, факс, электронды почта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 почта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 почта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Байланыс тұлғасы</w:t>
            </w:r>
          </w:p>
          <w:p>
            <w:pPr>
              <w:spacing w:after="20"/>
              <w:ind w:left="20"/>
              <w:jc w:val="both"/>
            </w:pPr>
            <w:r>
              <w:rPr>
                <w:rFonts w:ascii="Times New Roman"/>
                <w:b w:val="false"/>
                <w:i w:val="false"/>
                <w:color w:val="000000"/>
                <w:sz w:val="20"/>
              </w:rPr>
              <w:t>
(smcdo:​Contact​Person​Details)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(құрылымдық бөлімшенің) байланыс тұлғасы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M.SM.CDE.01699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ccdo:OfficerDetailsType (M.CDT.00031)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ТАӘ</w:t>
            </w:r>
          </w:p>
          <w:p>
            <w:pPr>
              <w:spacing w:after="20"/>
              <w:ind w:left="20"/>
              <w:jc w:val="both"/>
            </w:pPr>
            <w:r>
              <w:rPr>
                <w:rFonts w:ascii="Times New Roman"/>
                <w:b w:val="false"/>
                <w:i w:val="false"/>
                <w:color w:val="000000"/>
                <w:sz w:val="20"/>
              </w:rPr>
              <w:t>
(ccdo:​Full​Name​Details)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ортаңғы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Лауазымның атауы</w:t>
            </w:r>
          </w:p>
          <w:p>
            <w:pPr>
              <w:spacing w:after="20"/>
              <w:ind w:left="20"/>
              <w:jc w:val="both"/>
            </w:pPr>
            <w:r>
              <w:rPr>
                <w:rFonts w:ascii="Times New Roman"/>
                <w:b w:val="false"/>
                <w:i w:val="false"/>
                <w:color w:val="000000"/>
                <w:sz w:val="20"/>
              </w:rPr>
              <w:t>
(csdo:​Position​Name)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Қатынас жасау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қатынас жасау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кодпен белгіленуі (телефон, факс, электронды почта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 почта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нөмірін, электронды почта мекенжайын және т.б.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Партиядағы карантинге жатқызылған өнім туралы мәліметтер</w:t>
            </w:r>
          </w:p>
          <w:p>
            <w:pPr>
              <w:spacing w:after="20"/>
              <w:ind w:left="20"/>
              <w:jc w:val="both"/>
            </w:pPr>
            <w:r>
              <w:rPr>
                <w:rFonts w:ascii="Times New Roman"/>
                <w:b w:val="false"/>
                <w:i w:val="false"/>
                <w:color w:val="000000"/>
                <w:sz w:val="20"/>
              </w:rPr>
              <w:t>
(smcdo:​Phytosanitary​Consignment​Item​Measure​Details)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партиядағы карантинге жатқызылған өнім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smcdo:​Phytosanitary​Consignment​Item​Measure​Details​Type (M.SM.CDT.00185)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Тауар саны</w:t>
            </w:r>
          </w:p>
          <w:p>
            <w:pPr>
              <w:spacing w:after="20"/>
              <w:ind w:left="20"/>
              <w:jc w:val="both"/>
            </w:pPr>
            <w:r>
              <w:rPr>
                <w:rFonts w:ascii="Times New Roman"/>
                <w:b w:val="false"/>
                <w:i w:val="false"/>
                <w:color w:val="000000"/>
                <w:sz w:val="20"/>
              </w:rPr>
              <w:t>
(csdo:​Unified​Commodity​Measure)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партиядағы карантинге жатқызылған өнімнің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Таза массасы</w:t>
            </w:r>
          </w:p>
          <w:p>
            <w:pPr>
              <w:spacing w:after="20"/>
              <w:ind w:left="20"/>
              <w:jc w:val="both"/>
            </w:pPr>
            <w:r>
              <w:rPr>
                <w:rFonts w:ascii="Times New Roman"/>
                <w:b w:val="false"/>
                <w:i w:val="false"/>
                <w:color w:val="000000"/>
                <w:sz w:val="20"/>
              </w:rPr>
              <w:t>
(csdo:​Unified​Net​Mass​Measure)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партиядағы орамасыз (ыдыс) массасы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Жалпы массасы</w:t>
            </w:r>
          </w:p>
          <w:p>
            <w:pPr>
              <w:spacing w:after="20"/>
              <w:ind w:left="20"/>
              <w:jc w:val="both"/>
            </w:pPr>
            <w:r>
              <w:rPr>
                <w:rFonts w:ascii="Times New Roman"/>
                <w:b w:val="false"/>
                <w:i w:val="false"/>
                <w:color w:val="000000"/>
                <w:sz w:val="20"/>
              </w:rPr>
              <w:t>
(csdo:​Unified​Gross​Mass​Measure)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партиядағы орамымен (ыдыс) массасы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Таза көлемі</w:t>
            </w:r>
          </w:p>
          <w:p>
            <w:pPr>
              <w:spacing w:after="20"/>
              <w:ind w:left="20"/>
              <w:jc w:val="both"/>
            </w:pPr>
            <w:r>
              <w:rPr>
                <w:rFonts w:ascii="Times New Roman"/>
                <w:b w:val="false"/>
                <w:i w:val="false"/>
                <w:color w:val="000000"/>
                <w:sz w:val="20"/>
              </w:rPr>
              <w:t>
(csdo:​Unified​Net​Volume​Measure)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партиядағы орамасыз (ыдыс)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Жалпы көлемі</w:t>
            </w:r>
          </w:p>
          <w:p>
            <w:pPr>
              <w:spacing w:after="20"/>
              <w:ind w:left="20"/>
              <w:jc w:val="both"/>
            </w:pPr>
            <w:r>
              <w:rPr>
                <w:rFonts w:ascii="Times New Roman"/>
                <w:b w:val="false"/>
                <w:i w:val="false"/>
                <w:color w:val="000000"/>
                <w:sz w:val="20"/>
              </w:rPr>
              <w:t>
(csdo:​Unified​Gross​Volume​Measure)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партиядағы орамымен (ыдыс)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Санаудың ондық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Әріп-цифрлық код.</w:t>
            </w:r>
          </w:p>
          <w:p>
            <w:pPr>
              <w:spacing w:after="20"/>
              <w:ind w:left="20"/>
              <w:jc w:val="both"/>
            </w:pPr>
            <w:r>
              <w:rPr>
                <w:rFonts w:ascii="Times New Roman"/>
                <w:b w:val="false"/>
                <w:i w:val="false"/>
                <w:color w:val="000000"/>
                <w:sz w:val="20"/>
              </w:rPr>
              <w:t>
Шаблон: [0-9A-Z]{2,3}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сыныптауышын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8.6.Карантинге жатқызылған өнім партиясының бірлігі </w:t>
            </w:r>
          </w:p>
          <w:p>
            <w:pPr>
              <w:spacing w:after="20"/>
              <w:ind w:left="20"/>
              <w:jc w:val="both"/>
            </w:pPr>
            <w:r>
              <w:rPr>
                <w:rFonts w:ascii="Times New Roman"/>
                <w:b w:val="false"/>
                <w:i w:val="false"/>
                <w:color w:val="000000"/>
                <w:sz w:val="20"/>
              </w:rPr>
              <w:t>
(smcdo:​Phytosanitary​Consignment​Item​Details)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 партиясынан тауар бірлігі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smcdo:​Phytosanitary​Consignment​Item​Details​Type (M.SM.CDT.00084)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Өнімнің атауы</w:t>
            </w:r>
          </w:p>
          <w:p>
            <w:pPr>
              <w:spacing w:after="20"/>
              <w:ind w:left="20"/>
              <w:jc w:val="both"/>
            </w:pPr>
            <w:r>
              <w:rPr>
                <w:rFonts w:ascii="Times New Roman"/>
                <w:b w:val="false"/>
                <w:i w:val="false"/>
                <w:color w:val="000000"/>
                <w:sz w:val="20"/>
              </w:rPr>
              <w:t>
(csdo:​Product​Name)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Өсімдіктің ботаникалық аты</w:t>
            </w:r>
          </w:p>
          <w:p>
            <w:pPr>
              <w:spacing w:after="20"/>
              <w:ind w:left="20"/>
              <w:jc w:val="both"/>
            </w:pPr>
            <w:r>
              <w:rPr>
                <w:rFonts w:ascii="Times New Roman"/>
                <w:b w:val="false"/>
                <w:i w:val="false"/>
                <w:color w:val="000000"/>
                <w:sz w:val="20"/>
              </w:rPr>
              <w:t>
(smsdo:​Plant​Botanic​Name)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өсімдіктің ботаникалық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ЕАЭО СЭҚ ТН бойынша тауар коды</w:t>
            </w:r>
          </w:p>
          <w:p>
            <w:pPr>
              <w:spacing w:after="20"/>
              <w:ind w:left="20"/>
              <w:jc w:val="both"/>
            </w:pPr>
            <w:r>
              <w:rPr>
                <w:rFonts w:ascii="Times New Roman"/>
                <w:b w:val="false"/>
                <w:i w:val="false"/>
                <w:color w:val="000000"/>
                <w:sz w:val="20"/>
              </w:rPr>
              <w:t>
(csdo:​Commodity​Code)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бірыңғай тауар номенклатурасына сәйкес тауарлар тобының (сыныбының)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ЕАЭО СЭҚ ТН-нан 2, 4, 6, 8, 9 немесе 10 белгі деңгейіндегі кодтың мәні.</w:t>
            </w:r>
          </w:p>
          <w:p>
            <w:pPr>
              <w:spacing w:after="20"/>
              <w:ind w:left="20"/>
              <w:jc w:val="both"/>
            </w:pPr>
            <w:r>
              <w:rPr>
                <w:rFonts w:ascii="Times New Roman"/>
                <w:b w:val="false"/>
                <w:i w:val="false"/>
                <w:color w:val="000000"/>
                <w:sz w:val="20"/>
              </w:rPr>
              <w:t>
Шаблон: \d{2}|\d{4}|\d{6}|\d{8,10}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Тауардың орамасы туралы мәліметтер</w:t>
            </w:r>
          </w:p>
          <w:p>
            <w:pPr>
              <w:spacing w:after="20"/>
              <w:ind w:left="20"/>
              <w:jc w:val="both"/>
            </w:pPr>
            <w:r>
              <w:rPr>
                <w:rFonts w:ascii="Times New Roman"/>
                <w:b w:val="false"/>
                <w:i w:val="false"/>
                <w:color w:val="000000"/>
                <w:sz w:val="20"/>
              </w:rPr>
              <w:t>
(smcdo:​Package​Details)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орамасы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smcdo:​Package​Details​Type (M.SM.CDT.00137)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Орама түрінің коды</w:t>
            </w:r>
          </w:p>
          <w:p>
            <w:pPr>
              <w:spacing w:after="20"/>
              <w:ind w:left="20"/>
              <w:jc w:val="both"/>
            </w:pPr>
            <w:r>
              <w:rPr>
                <w:rFonts w:ascii="Times New Roman"/>
                <w:b w:val="false"/>
                <w:i w:val="false"/>
                <w:color w:val="000000"/>
                <w:sz w:val="20"/>
              </w:rPr>
              <w:t>
(csdo:​Unified​Package​Kind​Code)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орама немесе орама материалдары түрінің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Орамасының саны</w:t>
            </w:r>
          </w:p>
          <w:p>
            <w:pPr>
              <w:spacing w:after="20"/>
              <w:ind w:left="20"/>
              <w:jc w:val="both"/>
            </w:pPr>
            <w:r>
              <w:rPr>
                <w:rFonts w:ascii="Times New Roman"/>
                <w:b w:val="false"/>
                <w:i w:val="false"/>
                <w:color w:val="000000"/>
                <w:sz w:val="20"/>
              </w:rPr>
              <w:t>
(csdo:​Package​Quantity)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орамасының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Санаудың ондық жүйесіндегі тұтас теріс емес сан.</w:t>
            </w:r>
          </w:p>
          <w:p>
            <w:pPr>
              <w:spacing w:after="20"/>
              <w:ind w:left="20"/>
              <w:jc w:val="both"/>
            </w:pPr>
            <w:r>
              <w:rPr>
                <w:rFonts w:ascii="Times New Roman"/>
                <w:b w:val="false"/>
                <w:i w:val="false"/>
                <w:color w:val="000000"/>
                <w:sz w:val="20"/>
              </w:rPr>
              <w:t>
Цифрлардың ең көп саны: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Маркілеудің сәйкестендіргіші</w:t>
            </w:r>
          </w:p>
          <w:p>
            <w:pPr>
              <w:spacing w:after="20"/>
              <w:ind w:left="20"/>
              <w:jc w:val="both"/>
            </w:pPr>
            <w:r>
              <w:rPr>
                <w:rFonts w:ascii="Times New Roman"/>
                <w:b w:val="false"/>
                <w:i w:val="false"/>
                <w:color w:val="000000"/>
                <w:sz w:val="20"/>
              </w:rPr>
              <w:t>
(smsdo:​Marking​Id)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орамды одан әрі сәйкестендіру мақсатында оған жасалған шартты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Тауардың шыққан жері</w:t>
            </w:r>
          </w:p>
          <w:p>
            <w:pPr>
              <w:spacing w:after="20"/>
              <w:ind w:left="20"/>
              <w:jc w:val="both"/>
            </w:pPr>
            <w:r>
              <w:rPr>
                <w:rFonts w:ascii="Times New Roman"/>
                <w:b w:val="false"/>
                <w:i w:val="false"/>
                <w:color w:val="000000"/>
                <w:sz w:val="20"/>
              </w:rPr>
              <w:t>
(smcdo:​Origin​Place​Details)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шыққан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M.SM.CDE.00165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ccdo:ObjectAddressDetailsType (M.CDT.00082)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 сәйкес код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Жолдың (#xA) және табуляцияның (#x9) алшақтық символдарын қамтымайтын символдардың қалыптандырылған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229 шешімімен</w:t>
            </w:r>
            <w:r>
              <w:br/>
            </w:r>
            <w:r>
              <w:rPr>
                <w:rFonts w:ascii="Times New Roman"/>
                <w:b w:val="false"/>
                <w:i w:val="false"/>
                <w:color w:val="000000"/>
                <w:sz w:val="20"/>
              </w:rPr>
              <w:t>БЕКІТІЛГЕН</w:t>
            </w:r>
          </w:p>
        </w:tc>
      </w:tr>
    </w:tbl>
    <w:bookmarkStart w:name="z372" w:id="354"/>
    <w:p>
      <w:pPr>
        <w:spacing w:after="0"/>
        <w:ind w:left="0"/>
        <w:jc w:val="left"/>
      </w:pPr>
      <w:r>
        <w:rPr>
          <w:rFonts w:ascii="Times New Roman"/>
          <w:b/>
          <w:i w:val="false"/>
          <w:color w:val="000000"/>
        </w:rPr>
        <w:t xml:space="preserve">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процесіне қосылу ТӘРТІБІ I. Жалпы ережелер</w:t>
      </w:r>
    </w:p>
    <w:bookmarkEnd w:id="354"/>
    <w:bookmarkStart w:name="z373" w:id="355"/>
    <w:p>
      <w:pPr>
        <w:spacing w:after="0"/>
        <w:ind w:left="0"/>
        <w:jc w:val="both"/>
      </w:pPr>
      <w:r>
        <w:rPr>
          <w:rFonts w:ascii="Times New Roman"/>
          <w:b w:val="false"/>
          <w:i w:val="false"/>
          <w:color w:val="000000"/>
          <w:sz w:val="28"/>
        </w:rPr>
        <w:t>
      1. Осы Тәртіп Еуразиялық экономикалық одақтың (бұдан әрі – Одақ) құқығына кіретін мына актілерге сәйкес әзірленген:</w:t>
      </w:r>
    </w:p>
    <w:bookmarkEnd w:id="355"/>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p>
      <w:pPr>
        <w:spacing w:after="0"/>
        <w:ind w:left="0"/>
        <w:jc w:val="both"/>
      </w:pPr>
      <w:r>
        <w:rPr>
          <w:rFonts w:ascii="Times New Roman"/>
          <w:b w:val="false"/>
          <w:i w:val="false"/>
          <w:color w:val="000000"/>
          <w:sz w:val="28"/>
        </w:rPr>
        <w:t>
      Еуразиялық экономикалық комиссия Алқасының "Карантиндік фитосанитариялық шаралар қолдануды ақпараттық қамтамасыз ету саласында жалпы процестерді іске асыру қағидаларын бекіту туралы" 2019 жылғы 19 наурыздағы № 38 шешімі;</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 тізбесі және Еуразиялық экономикалық комиссия Алқасының 2014 жылғы 19 тамыздағы № 132 шешіміне өзгеріс енгізу туралы" 2015 жылғы 14 сәуірдегі № 29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 талдау, оңтайландыру, үндестіру және сипаттау әдістемесі туралы" 2015 жылғы 9 маусымдағы № 63 шешімі;</w:t>
      </w:r>
    </w:p>
    <w:p>
      <w:pPr>
        <w:spacing w:after="0"/>
        <w:ind w:left="0"/>
        <w:jc w:val="both"/>
      </w:pPr>
      <w:r>
        <w:rPr>
          <w:rFonts w:ascii="Times New Roman"/>
          <w:b w:val="false"/>
          <w:i w:val="false"/>
          <w:color w:val="000000"/>
          <w:sz w:val="28"/>
        </w:rPr>
        <w:t>
      Еуразиялық экономикалық комиссия Алқасының "Сыртқы және өзара сауданың интеграцияланған ақпараттық жүйесін мемлекетаралық сынаулар туралы" 2015 жылғы 18 тамыздағы № 96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 іске асыру тәртібін бекіту туралы" 2016 жылғы 19 желтоқсандағы № 169 шешімі.</w:t>
      </w:r>
    </w:p>
    <w:bookmarkStart w:name="z374" w:id="356"/>
    <w:p>
      <w:pPr>
        <w:spacing w:after="0"/>
        <w:ind w:left="0"/>
        <w:jc w:val="left"/>
      </w:pPr>
      <w:r>
        <w:rPr>
          <w:rFonts w:ascii="Times New Roman"/>
          <w:b/>
          <w:i w:val="false"/>
          <w:color w:val="000000"/>
        </w:rPr>
        <w:t xml:space="preserve"> II. Қолданылу саласы</w:t>
      </w:r>
    </w:p>
    <w:bookmarkEnd w:id="356"/>
    <w:bookmarkStart w:name="z375" w:id="357"/>
    <w:p>
      <w:pPr>
        <w:spacing w:after="0"/>
        <w:ind w:left="0"/>
        <w:jc w:val="both"/>
      </w:pPr>
      <w:r>
        <w:rPr>
          <w:rFonts w:ascii="Times New Roman"/>
          <w:b w:val="false"/>
          <w:i w:val="false"/>
          <w:color w:val="000000"/>
          <w:sz w:val="28"/>
        </w:rPr>
        <w:t xml:space="preserve">
      2. Осы Тәртіп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 (P.SS.11) (бұдан әрі – ортақ процесс) қолданысқа енгізу рәсімдерінің құрамы мен мазмұнына және ортақ процеске жаңа қатысушы қосылған кезде қойылатын талаптарды, сондай-ақ ақпараттық өзара іс-қимыл жасауға қойылатын талаптарды айқындайды. </w:t>
      </w:r>
    </w:p>
    <w:bookmarkEnd w:id="357"/>
    <w:bookmarkStart w:name="z376" w:id="358"/>
    <w:p>
      <w:pPr>
        <w:spacing w:after="0"/>
        <w:ind w:left="0"/>
        <w:jc w:val="left"/>
      </w:pPr>
      <w:r>
        <w:rPr>
          <w:rFonts w:ascii="Times New Roman"/>
          <w:b/>
          <w:i w:val="false"/>
          <w:color w:val="000000"/>
        </w:rPr>
        <w:t xml:space="preserve"> III. Негізгі ұғымдар</w:t>
      </w:r>
    </w:p>
    <w:bookmarkEnd w:id="358"/>
    <w:bookmarkStart w:name="z377" w:id="359"/>
    <w:p>
      <w:pPr>
        <w:spacing w:after="0"/>
        <w:ind w:left="0"/>
        <w:jc w:val="both"/>
      </w:pPr>
      <w:r>
        <w:rPr>
          <w:rFonts w:ascii="Times New Roman"/>
          <w:b w:val="false"/>
          <w:i w:val="false"/>
          <w:color w:val="000000"/>
          <w:sz w:val="28"/>
        </w:rPr>
        <w:t>
      3. Осы Тәртіптің мақсаттары үшін мыналарды білдіретін ұғымдар пайдаланылады:</w:t>
      </w:r>
    </w:p>
    <w:bookmarkEnd w:id="359"/>
    <w:p>
      <w:pPr>
        <w:spacing w:after="0"/>
        <w:ind w:left="0"/>
        <w:jc w:val="both"/>
      </w:pPr>
      <w:r>
        <w:rPr>
          <w:rFonts w:ascii="Times New Roman"/>
          <w:b w:val="false"/>
          <w:i w:val="false"/>
          <w:color w:val="000000"/>
          <w:sz w:val="28"/>
        </w:rPr>
        <w:t>
      "интеграцияланған жүйенің жұмыс істеуін қамтамасыз ету кезінде қолданылатын құжаттар" –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30-тармағында көзделген техникалық, технологиялық, әдістемелік және ұйымдастырушылық құжаттар;</w:t>
      </w:r>
    </w:p>
    <w:p>
      <w:pPr>
        <w:spacing w:after="0"/>
        <w:ind w:left="0"/>
        <w:jc w:val="both"/>
      </w:pPr>
      <w:r>
        <w:rPr>
          <w:rFonts w:ascii="Times New Roman"/>
          <w:b w:val="false"/>
          <w:i w:val="false"/>
          <w:color w:val="000000"/>
          <w:sz w:val="28"/>
        </w:rPr>
        <w:t>
      "технологиялық құжаттар" – Еуразиялық экономикалық комиссия Алқасының 2014 жылғы 6 қарашадағы № 200 шешімінің 1-тармағында көзделген, ортақ процесті іске асыру кезіндегі ақпараттық өзара іс-қимылды регламенттейтін технологиялық құжаттардың типтік тізбесіне енгізілген құжаттар.</w:t>
      </w:r>
    </w:p>
    <w:p>
      <w:pPr>
        <w:spacing w:after="0"/>
        <w:ind w:left="0"/>
        <w:jc w:val="both"/>
      </w:pPr>
      <w:r>
        <w:rPr>
          <w:rFonts w:ascii="Times New Roman"/>
          <w:b w:val="false"/>
          <w:i w:val="false"/>
          <w:color w:val="000000"/>
          <w:sz w:val="28"/>
        </w:rPr>
        <w:t>
      Осы Тәртіпте пайдаланылатын өзге ұғымдар Еуразиялық экономикалық комиссия Алқасының 2019 жылғы 24 желтоқсандағы № 229 шешімімен бекітілген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мағыналарда қолданылады.</w:t>
      </w:r>
    </w:p>
    <w:bookmarkStart w:name="z378" w:id="360"/>
    <w:p>
      <w:pPr>
        <w:spacing w:after="0"/>
        <w:ind w:left="0"/>
        <w:jc w:val="left"/>
      </w:pPr>
      <w:r>
        <w:rPr>
          <w:rFonts w:ascii="Times New Roman"/>
          <w:b/>
          <w:i w:val="false"/>
          <w:color w:val="000000"/>
        </w:rPr>
        <w:t xml:space="preserve"> IV. Өзара іс-қимылға қатысушылар </w:t>
      </w:r>
    </w:p>
    <w:bookmarkEnd w:id="360"/>
    <w:bookmarkStart w:name="z379" w:id="361"/>
    <w:p>
      <w:pPr>
        <w:spacing w:after="0"/>
        <w:ind w:left="0"/>
        <w:jc w:val="both"/>
      </w:pPr>
      <w:r>
        <w:rPr>
          <w:rFonts w:ascii="Times New Roman"/>
          <w:b w:val="false"/>
          <w:i w:val="false"/>
          <w:color w:val="000000"/>
          <w:sz w:val="28"/>
        </w:rPr>
        <w:t>
      4. Өзара іс-қимылға қатысушылардың осы Тәртіпте көзделген рәсімдерді орындауы кезіндегі рөлі 1-кестеде келтірілген.</w:t>
      </w:r>
    </w:p>
    <w:bookmarkEnd w:id="361"/>
    <w:bookmarkStart w:name="z380" w:id="362"/>
    <w:p>
      <w:pPr>
        <w:spacing w:after="0"/>
        <w:ind w:left="0"/>
        <w:jc w:val="both"/>
      </w:pPr>
      <w:r>
        <w:rPr>
          <w:rFonts w:ascii="Times New Roman"/>
          <w:b w:val="false"/>
          <w:i w:val="false"/>
          <w:color w:val="000000"/>
          <w:sz w:val="28"/>
        </w:rPr>
        <w:t>
      1-кесте</w:t>
      </w:r>
    </w:p>
    <w:bookmarkEnd w:id="362"/>
    <w:bookmarkStart w:name="z381" w:id="363"/>
    <w:p>
      <w:pPr>
        <w:spacing w:after="0"/>
        <w:ind w:left="0"/>
        <w:jc w:val="left"/>
      </w:pPr>
      <w:r>
        <w:rPr>
          <w:rFonts w:ascii="Times New Roman"/>
          <w:b/>
          <w:i w:val="false"/>
          <w:color w:val="000000"/>
        </w:rPr>
        <w:t xml:space="preserve"> Өзара іс-қимылға қатысушылардың рөлі</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процеске қосылатын қатысушы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Тәртіпте көзделген рәсімдерді орындайды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уәкілетті органы (бұдан әрі – уәкілетті орган)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Тәртіпте көзделген рәсімдердің орындалуын үйлестіреді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(бұдан әрі –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процеске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құжаттарға сәйкес өзара іс-қимыл жасауды жүзеге асырады және ортақ процеске қосылған қатысушымен ақпараттық өзара іс-қимыл жасауды сынауға қатысады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Комиссия</w:t>
            </w:r>
          </w:p>
        </w:tc>
      </w:tr>
    </w:tbl>
    <w:bookmarkStart w:name="z382" w:id="364"/>
    <w:p>
      <w:pPr>
        <w:spacing w:after="0"/>
        <w:ind w:left="0"/>
        <w:jc w:val="left"/>
      </w:pPr>
      <w:r>
        <w:rPr>
          <w:rFonts w:ascii="Times New Roman"/>
          <w:b/>
          <w:i w:val="false"/>
          <w:color w:val="000000"/>
        </w:rPr>
        <w:t xml:space="preserve"> V. Ортақ процесті қолданысқа енгізу</w:t>
      </w:r>
    </w:p>
    <w:bookmarkEnd w:id="364"/>
    <w:bookmarkStart w:name="z383" w:id="365"/>
    <w:p>
      <w:pPr>
        <w:spacing w:after="0"/>
        <w:ind w:left="0"/>
        <w:jc w:val="both"/>
      </w:pPr>
      <w:r>
        <w:rPr>
          <w:rFonts w:ascii="Times New Roman"/>
          <w:b w:val="false"/>
          <w:i w:val="false"/>
          <w:color w:val="000000"/>
          <w:sz w:val="28"/>
        </w:rPr>
        <w:t>
      5. Еуразиялық экономикалық комиссия Алқасының "Еуразиялық экономикалық одаққа мүше мемлекеттердің уәкілетті органдары арасында берілген фитосанитариялық сертификаттар туралы ақпарат алмасуды қамтамасыз ету" ортақ процесін Еуразиялық экономикалық одақтың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2019 жылғы 24 желтоқсандағы № 229 шешімі күшіне енген күннен бастап Одаққа мүше мемлекеттер (бұдан әрі – мүше мемлекеттер) Комиссияның үйлестіруімен ортақ процесті қолданысқа енгізу рәсімдерін орындауға кіріседі.</w:t>
      </w:r>
    </w:p>
    <w:bookmarkEnd w:id="365"/>
    <w:bookmarkStart w:name="z384" w:id="366"/>
    <w:p>
      <w:pPr>
        <w:spacing w:after="0"/>
        <w:ind w:left="0"/>
        <w:jc w:val="both"/>
      </w:pPr>
      <w:r>
        <w:rPr>
          <w:rFonts w:ascii="Times New Roman"/>
          <w:b w:val="false"/>
          <w:i w:val="false"/>
          <w:color w:val="000000"/>
          <w:sz w:val="28"/>
        </w:rPr>
        <w:t>
      6. Ортақ процесті қолданысқа енгізу үшін мүше мемлекеттер осы Тәртіптің VI бөліміне сәйкес ортақ процеске қосылу рәсімінде айқындалған қажетті іс-шараларды орындауға тиіс.</w:t>
      </w:r>
    </w:p>
    <w:bookmarkEnd w:id="366"/>
    <w:bookmarkStart w:name="z385" w:id="367"/>
    <w:p>
      <w:pPr>
        <w:spacing w:after="0"/>
        <w:ind w:left="0"/>
        <w:jc w:val="both"/>
      </w:pPr>
      <w:r>
        <w:rPr>
          <w:rFonts w:ascii="Times New Roman"/>
          <w:b w:val="false"/>
          <w:i w:val="false"/>
          <w:color w:val="000000"/>
          <w:sz w:val="28"/>
        </w:rPr>
        <w:t>
      7. Сыртқы және өзара сауданың интеграцияланған ақпараттық жүйесін мемлекетаралық сынауды жүргізу жөніндегі комиссия ұсынымдарының негізінде Комиссия Алқасы ортақ процесті қолданысқа енгізу туралы өкім қабылдайды.</w:t>
      </w:r>
    </w:p>
    <w:bookmarkEnd w:id="367"/>
    <w:bookmarkStart w:name="z386" w:id="368"/>
    <w:p>
      <w:pPr>
        <w:spacing w:after="0"/>
        <w:ind w:left="0"/>
        <w:jc w:val="both"/>
      </w:pPr>
      <w:r>
        <w:rPr>
          <w:rFonts w:ascii="Times New Roman"/>
          <w:b w:val="false"/>
          <w:i w:val="false"/>
          <w:color w:val="000000"/>
          <w:sz w:val="28"/>
        </w:rPr>
        <w:t>
      8. Кемінде екі мүше мемлекеттің ақпараттық жүйелері арасында ақпараттық өзара іс-қимылды сынаудың, сондай-ақ, мүше мемлекеттердің бірінің және Комиссияның ақпараттық жүйелері арасындағы ақпараттық өзара іс-қимылды тестілеу нәтижелері Сыртқы және өзара сауданың интеграцияланған ақпараттық жүйесін мемлекетаралық сынауды жүргізу жөніндегі комиссия ұсынымдарын  қабылдауға негіз болады.</w:t>
      </w:r>
    </w:p>
    <w:bookmarkEnd w:id="368"/>
    <w:bookmarkStart w:name="z387" w:id="369"/>
    <w:p>
      <w:pPr>
        <w:spacing w:after="0"/>
        <w:ind w:left="0"/>
        <w:jc w:val="both"/>
      </w:pPr>
      <w:r>
        <w:rPr>
          <w:rFonts w:ascii="Times New Roman"/>
          <w:b w:val="false"/>
          <w:i w:val="false"/>
          <w:color w:val="000000"/>
          <w:sz w:val="28"/>
        </w:rPr>
        <w:t>
      9. Ортақ процесс қолданысқа енгізілгеннен кейін оған жаңа қатысушылар ортақ процеске қосылу рәсімдерін орындау арқылы қосыла алады.</w:t>
      </w:r>
    </w:p>
    <w:bookmarkEnd w:id="369"/>
    <w:bookmarkStart w:name="z388" w:id="370"/>
    <w:p>
      <w:pPr>
        <w:spacing w:after="0"/>
        <w:ind w:left="0"/>
        <w:jc w:val="left"/>
      </w:pPr>
      <w:r>
        <w:rPr>
          <w:rFonts w:ascii="Times New Roman"/>
          <w:b/>
          <w:i w:val="false"/>
          <w:color w:val="000000"/>
        </w:rPr>
        <w:t xml:space="preserve"> VI. Қосылу рәсімінің сипаттамасы</w:t>
      </w:r>
    </w:p>
    <w:bookmarkEnd w:id="370"/>
    <w:bookmarkStart w:name="z389" w:id="371"/>
    <w:p>
      <w:pPr>
        <w:spacing w:after="0"/>
        <w:ind w:left="0"/>
        <w:jc w:val="both"/>
      </w:pPr>
      <w:r>
        <w:rPr>
          <w:rFonts w:ascii="Times New Roman"/>
          <w:b w:val="false"/>
          <w:i w:val="false"/>
          <w:color w:val="000000"/>
          <w:sz w:val="28"/>
        </w:rPr>
        <w:t>
      10. Ортақ процеске қосылу үшін ортақ процеске қосылатын қатысушы интеграцияланған ақпараттық жүйенің жұмыс істеуін қамтамасыз ету кезінде қолданылатын құжаттардың, технологиялық құжаттардың талаптарын, сондай-ақ мүше мемлекеттің ұлттық сегменті шеңберіндегі ақпараттық өзара іс-қимылды регламенттейтін мүше мемлекет заңнамасының талаптарын орындауға тиіс.</w:t>
      </w:r>
    </w:p>
    <w:bookmarkEnd w:id="371"/>
    <w:bookmarkStart w:name="z390" w:id="372"/>
    <w:p>
      <w:pPr>
        <w:spacing w:after="0"/>
        <w:ind w:left="0"/>
        <w:jc w:val="both"/>
      </w:pPr>
      <w:r>
        <w:rPr>
          <w:rFonts w:ascii="Times New Roman"/>
          <w:b w:val="false"/>
          <w:i w:val="false"/>
          <w:color w:val="000000"/>
          <w:sz w:val="28"/>
        </w:rPr>
        <w:t>
      11. Ортақ процеске жаңа қатысушының қосылу рәсімдерін орындау мынаны қамтиды:</w:t>
      </w:r>
    </w:p>
    <w:bookmarkEnd w:id="372"/>
    <w:bookmarkStart w:name="z391" w:id="373"/>
    <w:p>
      <w:pPr>
        <w:spacing w:after="0"/>
        <w:ind w:left="0"/>
        <w:jc w:val="both"/>
      </w:pPr>
      <w:r>
        <w:rPr>
          <w:rFonts w:ascii="Times New Roman"/>
          <w:b w:val="false"/>
          <w:i w:val="false"/>
          <w:color w:val="000000"/>
          <w:sz w:val="28"/>
        </w:rPr>
        <w:t>
      а) мүше мемлекеттің Комиссияны ортақ процеске қатысушының қосылуы туралы хабардар етуі (ортақ процесс шеңберіндегі ақпараттық өзара іс-қимылды қамтамасыз ету үшін жауапты уәкілетті органды көрсете отырып);</w:t>
      </w:r>
    </w:p>
    <w:bookmarkEnd w:id="373"/>
    <w:bookmarkStart w:name="z392" w:id="374"/>
    <w:p>
      <w:pPr>
        <w:spacing w:after="0"/>
        <w:ind w:left="0"/>
        <w:jc w:val="both"/>
      </w:pPr>
      <w:r>
        <w:rPr>
          <w:rFonts w:ascii="Times New Roman"/>
          <w:b w:val="false"/>
          <w:i w:val="false"/>
          <w:color w:val="000000"/>
          <w:sz w:val="28"/>
        </w:rPr>
        <w:t>
      б) мүше мемлекеттің нормативтік құқықтық актілеріне технологиялық құжаттардың талаптарын орындау үшін қажетті өзгерістер енгізу (қосылу рәсімін орындау басталған күннен бастап 2 ай ішінде);</w:t>
      </w:r>
    </w:p>
    <w:bookmarkEnd w:id="3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қажет болған кезде ортақ процеске қосылатын қатысушының ақпараттық жүйесін әзірлеу (пысықтау) (қосылу рәсімін орындау басталған күннен бастап 3 ай ішінде);</w:t>
      </w:r>
    </w:p>
    <w:bookmarkStart w:name="z394" w:id="375"/>
    <w:p>
      <w:pPr>
        <w:spacing w:after="0"/>
        <w:ind w:left="0"/>
        <w:jc w:val="both"/>
      </w:pPr>
      <w:r>
        <w:rPr>
          <w:rFonts w:ascii="Times New Roman"/>
          <w:b w:val="false"/>
          <w:i w:val="false"/>
          <w:color w:val="000000"/>
          <w:sz w:val="28"/>
        </w:rPr>
        <w:t>
      г) егер мұндай қосу бұрын жүзеге асырылмаса, ортақ процеске қосылатын қатысушының ақпараттық жүйесін мүше мемлекеттің ұлттық сегментіне қосу (қосылу рәсімін орындау басталған күннен бастап 3 ай ішінде);</w:t>
      </w:r>
    </w:p>
    <w:bookmarkEnd w:id="375"/>
    <w:bookmarkStart w:name="z395" w:id="376"/>
    <w:p>
      <w:pPr>
        <w:spacing w:after="0"/>
        <w:ind w:left="0"/>
        <w:jc w:val="both"/>
      </w:pPr>
      <w:r>
        <w:rPr>
          <w:rFonts w:ascii="Times New Roman"/>
          <w:b w:val="false"/>
          <w:i w:val="false"/>
          <w:color w:val="000000"/>
          <w:sz w:val="28"/>
        </w:rPr>
        <w:t>
      д) ортақ процеске қосылатын қатысушының әкімші тарататын, Ақпараттық өзара іс-қимыл қағидаларында көрсетілген анықтамалықтар мен сыныптауыштарды алуы;</w:t>
      </w:r>
    </w:p>
    <w:bookmarkEnd w:id="376"/>
    <w:bookmarkStart w:name="z396" w:id="377"/>
    <w:p>
      <w:pPr>
        <w:spacing w:after="0"/>
        <w:ind w:left="0"/>
        <w:jc w:val="both"/>
      </w:pPr>
      <w:r>
        <w:rPr>
          <w:rFonts w:ascii="Times New Roman"/>
          <w:b w:val="false"/>
          <w:i w:val="false"/>
          <w:color w:val="000000"/>
          <w:sz w:val="28"/>
        </w:rPr>
        <w:t>
      е) ортақ процеске қосылатын қатысушы мен әкімшінің ақпараттық жүйелері арасындағы ақпараттық өзара іс-қимылды технологиялық құжаттардың талаптарына сәйкестігі тұрғысынан тестілеу (қосылу рәсімін орындау басталған күннен бастап 6 ай ішінде).</w:t>
      </w:r>
    </w:p>
    <w:bookmarkEnd w:id="3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