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fa81" w14:textId="6aefa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шекарасында көліктік (автомобильдік) бақылауды жүзеге асыру нәтижелері бойынша қабылданатын шешімдер анықтамалығы туралы</w:t>
      </w:r>
    </w:p>
    <w:p>
      <w:pPr>
        <w:spacing w:after="0"/>
        <w:ind w:left="0"/>
        <w:jc w:val="both"/>
      </w:pPr>
      <w:r>
        <w:rPr>
          <w:rFonts w:ascii="Times New Roman"/>
          <w:b w:val="false"/>
          <w:i w:val="false"/>
          <w:color w:val="000000"/>
          <w:sz w:val="28"/>
        </w:rPr>
        <w:t>Еуразиялық экономикалық комиссия Алқасының 2019 жылғы 24 желтоқсандағы № 230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бірыңғай нормативтік-анықтамалық ақпарат жүйесі туралы ережені басшылыққа ала отырып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одақтың сыртқы шекарасында көліктік (автомобильдік) бақылауды жүзеге асыру нәтижелері бойынша қабылданатын шешімдер </w:t>
      </w:r>
      <w:r>
        <w:rPr>
          <w:rFonts w:ascii="Times New Roman"/>
          <w:b w:val="false"/>
          <w:i w:val="false"/>
          <w:color w:val="000000"/>
          <w:sz w:val="28"/>
        </w:rPr>
        <w:t>анықтамалығы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Анықтамалық Еуразиялық экономикалық одақтың бірыңғай нормативтік-анықтамалық ақпарат жүйесінің ресурстары құрамына енгізілсін.</w:t>
      </w:r>
    </w:p>
    <w:bookmarkEnd w:id="0"/>
    <w:bookmarkStart w:name="z4" w:id="1"/>
    <w:p>
      <w:pPr>
        <w:spacing w:after="0"/>
        <w:ind w:left="0"/>
        <w:jc w:val="both"/>
      </w:pPr>
      <w:r>
        <w:rPr>
          <w:rFonts w:ascii="Times New Roman"/>
          <w:b w:val="false"/>
          <w:i w:val="false"/>
          <w:color w:val="000000"/>
          <w:sz w:val="28"/>
        </w:rPr>
        <w:t>
      3. Мынадай:</w:t>
      </w:r>
    </w:p>
    <w:bookmarkEnd w:id="1"/>
    <w:p>
      <w:pPr>
        <w:spacing w:after="0"/>
        <w:ind w:left="0"/>
        <w:jc w:val="both"/>
      </w:pPr>
      <w:r>
        <w:rPr>
          <w:rFonts w:ascii="Times New Roman"/>
          <w:b w:val="false"/>
          <w:i w:val="false"/>
          <w:color w:val="000000"/>
          <w:sz w:val="28"/>
        </w:rPr>
        <w:t>
      Анықтамалық осы Шешім күшіне енген күннен бастап қолданылады;</w:t>
      </w:r>
    </w:p>
    <w:p>
      <w:pPr>
        <w:spacing w:after="0"/>
        <w:ind w:left="0"/>
        <w:jc w:val="both"/>
      </w:pPr>
      <w:r>
        <w:rPr>
          <w:rFonts w:ascii="Times New Roman"/>
          <w:b w:val="false"/>
          <w:i w:val="false"/>
          <w:color w:val="000000"/>
          <w:sz w:val="28"/>
        </w:rPr>
        <w:t>
      Анықтамалыққа қатысты оператор қызметін Еуразиялық экономикалық комиссия атқарады;</w:t>
      </w:r>
    </w:p>
    <w:p>
      <w:pPr>
        <w:spacing w:after="0"/>
        <w:ind w:left="0"/>
        <w:jc w:val="both"/>
      </w:pPr>
      <w:r>
        <w:rPr>
          <w:rFonts w:ascii="Times New Roman"/>
          <w:b w:val="false"/>
          <w:i w:val="false"/>
          <w:color w:val="000000"/>
          <w:sz w:val="28"/>
        </w:rPr>
        <w:t>
      Анықтамалықтың кодтық белгіленімдерін пайдалану Еуразиялық экономикалық одақ шеңберінде "Еуразиялық экономикалық одақтың сыртқы шекарасында көліктік (автомобильдік) бақылауды ақпараттық қамтамасыз ету" жалпы процесін іске асыру кезінде міндетті болып табылады деп белгіленсін.</w:t>
      </w:r>
    </w:p>
    <w:bookmarkStart w:name="z5" w:id="2"/>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230 шешімімен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Еуразиялық экономикалық одақтың сыртқы шекарасында көліктік (автомобильдік) бақылауды жүзеге асыру нәтижелері бойынша қабылданатын шешімдер АНЫҚТАМАЛЫҒЫ</w:t>
      </w:r>
    </w:p>
    <w:bookmarkEnd w:id="3"/>
    <w:bookmarkStart w:name="z8" w:id="4"/>
    <w:p>
      <w:pPr>
        <w:spacing w:after="0"/>
        <w:ind w:left="0"/>
        <w:jc w:val="left"/>
      </w:pPr>
      <w:r>
        <w:rPr>
          <w:rFonts w:ascii="Times New Roman"/>
          <w:b/>
          <w:i w:val="false"/>
          <w:color w:val="000000"/>
        </w:rPr>
        <w:t xml:space="preserve"> I. Анықтамалықтың ізеуірттелген мәліметтері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туралы шешімнің к</w:t>
            </w:r>
            <w:r>
              <w:rPr>
                <w:rFonts w:ascii="Times New Roman"/>
                <w:b/>
                <w:i w:val="false"/>
                <w:color w:val="000000"/>
                <w:sz w:val="20"/>
              </w:rPr>
              <w:t>од</w:t>
            </w:r>
            <w:r>
              <w:rPr>
                <w:rFonts w:ascii="Times New Roman"/>
                <w:b/>
                <w:i w:val="false"/>
                <w:color w:val="000000"/>
                <w:sz w:val="20"/>
              </w:rPr>
              <w:t>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Өткізу туралы шешімнің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өткізу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Сәйкессіздік туралы хабарлама бере отырып Еуразиялық экономикалық одақтың кедендік аумағына өткізу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шығару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аумағынан шығаруға тыйым салу</w:t>
            </w:r>
          </w:p>
        </w:tc>
      </w:tr>
    </w:tbl>
    <w:bookmarkStart w:name="z9" w:id="5"/>
    <w:p>
      <w:pPr>
        <w:spacing w:after="0"/>
        <w:ind w:left="0"/>
        <w:jc w:val="left"/>
      </w:pPr>
      <w:r>
        <w:rPr>
          <w:rFonts w:ascii="Times New Roman"/>
          <w:b/>
          <w:i w:val="false"/>
          <w:color w:val="000000"/>
        </w:rPr>
        <w:t xml:space="preserve"> II. Анықтамалықтың паспорты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анықтамалық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сыртқы шекарасында көліктік (автомобильдік) бақылауды жүзеге асыру нәтижелері бойынша қабылданатын шешімдер анықтамалығы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 031- 2019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24 желтоқсандағы         № 230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қолданысқа енгізу (қолдануды бастау)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24 желтоқсандағы         № 230 шешімі күшіне енген күннен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қолданудың аяқталу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Еуразиялық экономикалық одақтың сыртқы шекарасында көліктік (автомобильдік) бақылауды жүзеге асыру нәтижелері бойынша қабылданатын автомобиль көлік құралдарын өткізу немесе өткізуге тыйым салу (ұстау) туралы шешімдерді жүйелендіруге және кодтауға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шеңберінде жалпы процестерді іске асыру кезінде ақпараттық өзара іс-қимылды қамтамасыз ету үшін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сөздер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 көлік құралын өткізу, көліктік (автомобильдік) бақылау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органдарының өкілеттіктері іске асырылатын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тасымалдау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(мемлекетаралық, өңірлік) сыныптаманы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анықтамалықтың халықаралық (мемлекетаралық, өңірлік)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анықтамаларының (сыныптауыштарының)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анықтамалықтың Еуразиялық экономикалық одаққа мүше мемлекеттерде аналогтары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Жүйелеу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жүйелеудің реттік нөмірі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анықтамалықты жүргізудің орталықтандырылған әдістемесі. Анықтамалықтың мәндерін қосуды, өзгертуді немесе алып тастауды Еуразиялық экономикалық комиссияның актісіне сәйкес оператор орындайды. Оператор анықтамалықтан өзекті мәліметтерді Еуразиялық экономикалық одақтың нормативтік-анықтамалық ақпаратының бірыңғай жүйесінің ресурстарына орналастыруды қамтамасыз етеді. Мәні алып тасталған жағдайда анықтамалық жазбасы анықтамалық жазбасының қолданылуының аяқталуын регламенттейтін Еуразиялық экономикалық комиссияның актісі туралы мәліметтерді көрсете отырып, алып тасталған күнінен бастап қолданылмайды деп белгіленеді. Анықтамалық кодтары бірегей болып табылады, анықтамалық кодтарын, соның ішінде қолданылмайтын кодтарды қайта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құрылымының сипаттамасы (өрістерінің құрамы, олардың мәндерінің саласы және қалыптастыру қағидалары) осы анықтамалықтың III бөлімінде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құпиялылық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алынған мәліметтер ашық қол жеткізу ақпаратына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қараудың белгіленген кезеңділігі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ізеуірттелген мәліметтеріне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ізеуірттелген мәліметтері осы анықтамалықтың І бөлімінде берілген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мәліметтерді ұсыну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ақпараттық порталында жариялау</w:t>
            </w:r>
          </w:p>
        </w:tc>
      </w:tr>
    </w:tbl>
    <w:bookmarkStart w:name="z10" w:id="6"/>
    <w:p>
      <w:pPr>
        <w:spacing w:after="0"/>
        <w:ind w:left="0"/>
        <w:jc w:val="left"/>
      </w:pPr>
      <w:r>
        <w:rPr>
          <w:rFonts w:ascii="Times New Roman"/>
          <w:b/>
          <w:i w:val="false"/>
          <w:color w:val="000000"/>
        </w:rPr>
        <w:t xml:space="preserve"> III. Анықтамалық құрылымының сипаттамасы</w:t>
      </w:r>
    </w:p>
    <w:bookmarkEnd w:id="6"/>
    <w:bookmarkStart w:name="z11" w:id="7"/>
    <w:p>
      <w:pPr>
        <w:spacing w:after="0"/>
        <w:ind w:left="0"/>
        <w:jc w:val="both"/>
      </w:pPr>
      <w:r>
        <w:rPr>
          <w:rFonts w:ascii="Times New Roman"/>
          <w:b w:val="false"/>
          <w:i w:val="false"/>
          <w:color w:val="000000"/>
          <w:sz w:val="28"/>
        </w:rPr>
        <w:t>
      1. Осы бөлім анықтамалықтың құрылымы мен деректемелік құрамын, соның ішінде деректемелер мәндерінің саласын және оларды қалыптастыру қағидаларын айқындайды.</w:t>
      </w:r>
    </w:p>
    <w:bookmarkEnd w:id="7"/>
    <w:bookmarkStart w:name="z12" w:id="8"/>
    <w:p>
      <w:pPr>
        <w:spacing w:after="0"/>
        <w:ind w:left="0"/>
        <w:jc w:val="both"/>
      </w:pPr>
      <w:r>
        <w:rPr>
          <w:rFonts w:ascii="Times New Roman"/>
          <w:b w:val="false"/>
          <w:i w:val="false"/>
          <w:color w:val="000000"/>
          <w:sz w:val="28"/>
        </w:rPr>
        <w:t>
      2. Анықтамалықтың құрылымы мен деректемелік құрамы кестеде келтірілген, онда мынадай өрістер (бағандар) қалыптастырылады:</w:t>
      </w:r>
    </w:p>
    <w:bookmarkEnd w:id="8"/>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"деректеменің мәнін қалыптастыру қағидалары" – элементтің мақсатын нақтылайтын және оны қалыптастыру (толтыру) қағидаларын айқындайтын мәтін немесе элементтің ықтимал мәндерінің сөздік сипаттамасы;</w:t>
      </w:r>
    </w:p>
    <w:p>
      <w:pPr>
        <w:spacing w:after="0"/>
        <w:ind w:left="0"/>
        <w:jc w:val="both"/>
      </w:pPr>
      <w:r>
        <w:rPr>
          <w:rFonts w:ascii="Times New Roman"/>
          <w:b w:val="false"/>
          <w:i w:val="false"/>
          <w:color w:val="000000"/>
          <w:sz w:val="28"/>
        </w:rPr>
        <w:t>
      "көпт." – деректеменің көптігі (міндеттілігі (опциондылығы) және деректеменің ықтимал қайталану саны).</w:t>
      </w:r>
    </w:p>
    <w:bookmarkStart w:name="z13" w:id="9"/>
    <w:p>
      <w:pPr>
        <w:spacing w:after="0"/>
        <w:ind w:left="0"/>
        <w:jc w:val="both"/>
      </w:pPr>
      <w:r>
        <w:rPr>
          <w:rFonts w:ascii="Times New Roman"/>
          <w:b w:val="false"/>
          <w:i w:val="false"/>
          <w:color w:val="000000"/>
          <w:sz w:val="28"/>
        </w:rPr>
        <w:t>
      3. Берілетін деректер деректемелерінің көптігін көрсету үшін мынадай белгілер пайдаланылады:</w:t>
      </w:r>
    </w:p>
    <w:bookmarkEnd w:id="9"/>
    <w:p>
      <w:pPr>
        <w:spacing w:after="0"/>
        <w:ind w:left="0"/>
        <w:jc w:val="both"/>
      </w:pPr>
      <w:r>
        <w:rPr>
          <w:rFonts w:ascii="Times New Roman"/>
          <w:b w:val="false"/>
          <w:i w:val="false"/>
          <w:color w:val="000000"/>
          <w:sz w:val="28"/>
        </w:rPr>
        <w:t xml:space="preserve">
      1 – деректеме міндетті, қайталауға жол берілмейді; </w:t>
      </w:r>
    </w:p>
    <w:p>
      <w:pPr>
        <w:spacing w:after="0"/>
        <w:ind w:left="0"/>
        <w:jc w:val="both"/>
      </w:pPr>
      <w:r>
        <w:rPr>
          <w:rFonts w:ascii="Times New Roman"/>
          <w:b w:val="false"/>
          <w:i w:val="false"/>
          <w:color w:val="000000"/>
          <w:sz w:val="28"/>
        </w:rPr>
        <w:t>
      n – деректеме міндетті, n рет қайталануға тиіс (n &gt; 1);</w:t>
      </w:r>
    </w:p>
    <w:p>
      <w:pPr>
        <w:spacing w:after="0"/>
        <w:ind w:left="0"/>
        <w:jc w:val="both"/>
      </w:pPr>
      <w:r>
        <w:rPr>
          <w:rFonts w:ascii="Times New Roman"/>
          <w:b w:val="false"/>
          <w:i w:val="false"/>
          <w:color w:val="000000"/>
          <w:sz w:val="28"/>
        </w:rPr>
        <w:t xml:space="preserve">
      1..* – деректеме міндетті, шектеусіз қайталануы мүмкін; </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аспайтындай қайталануға тиіс (n &gt; 1, m &gt; n);</w:t>
      </w:r>
    </w:p>
    <w:p>
      <w:pPr>
        <w:spacing w:after="0"/>
        <w:ind w:left="0"/>
        <w:jc w:val="both"/>
      </w:pPr>
      <w:r>
        <w:rPr>
          <w:rFonts w:ascii="Times New Roman"/>
          <w:b w:val="false"/>
          <w:i w:val="false"/>
          <w:color w:val="000000"/>
          <w:sz w:val="28"/>
        </w:rPr>
        <w:t>
      0..1 – деректеме опционалды, қайталауға жол берілмейді;</w:t>
      </w:r>
    </w:p>
    <w:p>
      <w:pPr>
        <w:spacing w:after="0"/>
        <w:ind w:left="0"/>
        <w:jc w:val="both"/>
      </w:pPr>
      <w:r>
        <w:rPr>
          <w:rFonts w:ascii="Times New Roman"/>
          <w:b w:val="false"/>
          <w:i w:val="false"/>
          <w:color w:val="000000"/>
          <w:sz w:val="28"/>
        </w:rPr>
        <w:t>
      0..* – деректеме опционалды, шектеусіз қайталануы мүмкін;</w:t>
      </w:r>
    </w:p>
    <w:p>
      <w:pPr>
        <w:spacing w:after="0"/>
        <w:ind w:left="0"/>
        <w:jc w:val="both"/>
      </w:pPr>
      <w:r>
        <w:rPr>
          <w:rFonts w:ascii="Times New Roman"/>
          <w:b w:val="false"/>
          <w:i w:val="false"/>
          <w:color w:val="000000"/>
          <w:sz w:val="28"/>
        </w:rPr>
        <w:t>
      0..m – деректеме опционалды, m реттен аспайтындай қайталануы мүмкін (m &gt; 1).</w:t>
      </w:r>
    </w:p>
    <w:bookmarkStart w:name="z14" w:id="10"/>
    <w:p>
      <w:pPr>
        <w:spacing w:after="0"/>
        <w:ind w:left="0"/>
        <w:jc w:val="both"/>
      </w:pPr>
      <w:r>
        <w:rPr>
          <w:rFonts w:ascii="Times New Roman"/>
          <w:b w:val="false"/>
          <w:i w:val="false"/>
          <w:color w:val="000000"/>
          <w:sz w:val="28"/>
        </w:rPr>
        <w:t>
      Кесте</w:t>
      </w:r>
    </w:p>
    <w:bookmarkEnd w:id="10"/>
    <w:bookmarkStart w:name="z15" w:id="11"/>
    <w:p>
      <w:pPr>
        <w:spacing w:after="0"/>
        <w:ind w:left="0"/>
        <w:jc w:val="left"/>
      </w:pPr>
      <w:r>
        <w:rPr>
          <w:rFonts w:ascii="Times New Roman"/>
          <w:b/>
          <w:i w:val="false"/>
          <w:color w:val="000000"/>
        </w:rPr>
        <w:t xml:space="preserve"> Анықтамалықтың құрылымы мен деректемелік құрамы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 мәнінің 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Деректеме мәнін қалыптастыру қағидалары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одақтың сыртқы шекарасында көліктік (автомобильдік) бақылауды жүзеге асыру нәтижелері бойынша қабылданатын шешімдер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Өткізу туралы шешімнің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шаблонға сәйкес символдар жолы: </w:t>
            </w:r>
          </w:p>
          <w:p>
            <w:pPr>
              <w:spacing w:after="20"/>
              <w:ind w:left="20"/>
              <w:jc w:val="both"/>
            </w:pPr>
            <w:r>
              <w:rPr>
                <w:rFonts w:ascii="Times New Roman"/>
                <w:b w:val="false"/>
                <w:i w:val="false"/>
                <w:color w:val="000000"/>
                <w:sz w:val="20"/>
              </w:rPr>
              <w:t>[0-9]{2}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белгіленм кодтаудың реттік әдісі пайдаланыла отырып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Өткізу туралы шешімнің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Анықтамалық (сыныптауыш)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Қолданыла бастаған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қолданыла бастаған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Анықтамалық (сыныптауыш) жазбасының қолданыла бастауын реттейтін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актілерінің нормативтік құқықтық түрлерінің сыныптауышына сәйкес актінің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Қолданылуы аяқталатын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актісінде көрсетілген қолданылуы аяқталатын күнге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Анықтамалық (сыныптауыш) жазбасының қолданылуының аяқталуын реттейтін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 мәндерінің салаларымен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актілерінің нормативтік құқықтық түрлерінің сыныптауышына сәйкес актінің кодтық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аз ұзындығы: 1.</w:t>
            </w:r>
          </w:p>
          <w:p>
            <w:pPr>
              <w:spacing w:after="20"/>
              <w:ind w:left="20"/>
              <w:jc w:val="both"/>
            </w:pPr>
            <w:r>
              <w:rPr>
                <w:rFonts w:ascii="Times New Roman"/>
                <w:b w:val="false"/>
                <w:i w:val="false"/>
                <w:color w:val="000000"/>
                <w:sz w:val="20"/>
              </w:rPr>
              <w:t>
Ең көп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Актінің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8601-2001 сәйкес YYYY-MM-DD форматтағы күннің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қабылданған күніне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