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2c9b" w14:textId="ab82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"Жиһаз өнімдерінің қауіпсіздігі туралы" (КО ТР 025/2012)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стандарттардың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2012 жылғы 18 қазандағы № 189 шешімімен бекітілген Кеден одағының "Жиһаз өнімдерінің қауіпсіздігі туралы" (КО ТР 025/2012)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стандарттар тізбесінің 66 – 74-тармақтарында 5-графада "01.01.2020 жылға дейін қолданылады" деген сөздер "тиісті мемлекетаралық стандарт стандарттар тізбесіне енгізілгенге дейін қолданылады" деген сөздермен ауыстырылсын.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2020 жылғы 1 қаңтардан бастап туындайтын құқықтық қатынастарда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