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6030" w14:textId="4476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табиғи монополиялар саласындағы заңнамасын үндестіру жөнінде тиісті шараларды жүзеге асыру дәйектілігін айқындау бойынша іс-шаралар ("жол картасы") жоспарына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2019 жылғы 18 қаңтардағы № 5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Кеңесінің 2017 жылғы 20 желтоқсандағы № 37 өкімімен бекітілген Еуразиялық экономикалық одаққа мүше мемлекеттердің табиғи монополиялар саласындағы заңнамасын үндестіру жөнінде тиісті шараларды жүзеге асыру дәйектілігін айқындау бойынша іс-шаралар ("жол картасы") 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4-тармақтардағы  "2018 – 2019" деген цифрлар  "2019 – 2020" деген цифрлармен  ауыстырылсын;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6-тармақтағы "2020" деген цифрлар "2021" деген цифрлармен ауыстырылсын: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– 10-тармақтардағы "2021" деген цифрлар "2022" деген цифрлармен ауыстырылсын.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Мамин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Разаков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Силуанов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